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3062d" w14:textId="5730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 құру мақсаттарына сәйкес келетін қызмет түрлері бойынша өздері өндіретін тауарлардың (жұмыстардың, қызметтердің)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13 мамырдағы N 703 Қаулысы. Күші жойылды - Қазақстан Республикасы Үкіметінің 2018 жылғы 4 желтоқсандағы № 802 қаулысымен</w:t>
      </w:r>
    </w:p>
    <w:p>
      <w:pPr>
        <w:spacing w:after="0"/>
        <w:ind w:left="0"/>
        <w:jc w:val="both"/>
      </w:pPr>
      <w:r>
        <w:rPr>
          <w:rFonts w:ascii="Times New Roman"/>
          <w:b w:val="false"/>
          <w:i w:val="false"/>
          <w:color w:val="ff0000"/>
          <w:sz w:val="28"/>
        </w:rPr>
        <w:t xml:space="preserve">
      Ескерту. Күші жойылды – ҚР Үкіметінің 04.12.2018 </w:t>
      </w:r>
      <w:r>
        <w:rPr>
          <w:rFonts w:ascii="Times New Roman"/>
          <w:b w:val="false"/>
          <w:i w:val="false"/>
          <w:color w:val="ff0000"/>
          <w:sz w:val="28"/>
        </w:rPr>
        <w:t>№ 802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2008 жылғы 10 желтоқсандағы Қазақстан Республикасы Кодексiнiң 150-бабы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23.09.2013 </w:t>
      </w:r>
      <w:r>
        <w:rPr>
          <w:rFonts w:ascii="Times New Roman"/>
          <w:b w:val="false"/>
          <w:i w:val="false"/>
          <w:color w:val="000000"/>
          <w:sz w:val="28"/>
        </w:rPr>
        <w:t>№ 993</w:t>
      </w:r>
      <w:r>
        <w:rPr>
          <w:rFonts w:ascii="Times New Roman"/>
          <w:b w:val="false"/>
          <w:i w:val="false"/>
          <w:color w:val="ff0000"/>
          <w:sz w:val="28"/>
        </w:rPr>
        <w:t xml:space="preserve"> қаулысымен (01.01.2013 бастап қолданысқа енгiзiледi).</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Арнайы экономикалық аймақтар құру мақсаттарына сәйкес келетін қызмет түрлері бойынша өздері өндіретін тауарлардың (жұмыстардың, қызметтердің) тізбесі бекітілсін. </w:t>
      </w:r>
    </w:p>
    <w:bookmarkEnd w:id="1"/>
    <w:bookmarkStart w:name="z3" w:id="2"/>
    <w:p>
      <w:pPr>
        <w:spacing w:after="0"/>
        <w:ind w:left="0"/>
        <w:jc w:val="both"/>
      </w:pPr>
      <w:r>
        <w:rPr>
          <w:rFonts w:ascii="Times New Roman"/>
          <w:b w:val="false"/>
          <w:i w:val="false"/>
          <w:color w:val="000000"/>
          <w:sz w:val="28"/>
        </w:rPr>
        <w:t xml:space="preserve">
      2. Мыналардың күші жойылды деп танылсын: </w:t>
      </w:r>
    </w:p>
    <w:bookmarkEnd w:id="2"/>
    <w:bookmarkStart w:name="z4" w:id="3"/>
    <w:p>
      <w:pPr>
        <w:spacing w:after="0"/>
        <w:ind w:left="0"/>
        <w:jc w:val="both"/>
      </w:pPr>
      <w:r>
        <w:rPr>
          <w:rFonts w:ascii="Times New Roman"/>
          <w:b w:val="false"/>
          <w:i w:val="false"/>
          <w:color w:val="000000"/>
          <w:sz w:val="28"/>
        </w:rPr>
        <w:t xml:space="preserve">
      1) "Оңтүстік" арнайы экономикалық аймағының кейбір мәселелері" туралы Қазақстан Республикасы Үкіметінің 2006 жылғы 13 сәуірдегі N 279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14, 124-құжат). </w:t>
      </w:r>
    </w:p>
    <w:bookmarkEnd w:id="3"/>
    <w:bookmarkStart w:name="z5" w:id="4"/>
    <w:p>
      <w:pPr>
        <w:spacing w:after="0"/>
        <w:ind w:left="0"/>
        <w:jc w:val="both"/>
      </w:pPr>
      <w:r>
        <w:rPr>
          <w:rFonts w:ascii="Times New Roman"/>
          <w:b w:val="false"/>
          <w:i w:val="false"/>
          <w:color w:val="000000"/>
          <w:sz w:val="28"/>
        </w:rPr>
        <w:t xml:space="preserve">
      2) "Ақпараттық технологиялар паркі" арнайы экономикалық аймағын құру мақсаттарына сәйкес келетін қызмет түрлері бойынша өздері өндіретін тауарлардың (жұмыстардың, қызметтердің) тізбесін бекіту туралы" Қазақстан Республикасы Үкіметінің 2006 жылғы 17 мамырдағы N 415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N 18, 170-құжат). </w:t>
      </w:r>
    </w:p>
    <w:bookmarkEnd w:id="4"/>
    <w:bookmarkStart w:name="z6" w:id="5"/>
    <w:p>
      <w:pPr>
        <w:spacing w:after="0"/>
        <w:ind w:left="0"/>
        <w:jc w:val="both"/>
      </w:pPr>
      <w:r>
        <w:rPr>
          <w:rFonts w:ascii="Times New Roman"/>
          <w:b w:val="false"/>
          <w:i w:val="false"/>
          <w:color w:val="000000"/>
          <w:sz w:val="28"/>
        </w:rPr>
        <w:t xml:space="preserve">
      3. Осы қаулы 2009 жылғы 1 қаңтардан бастап қолданысқа енгізіледі және ресми жариялануға тиіс. </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мамырдағы</w:t>
            </w:r>
            <w:r>
              <w:br/>
            </w:r>
            <w:r>
              <w:rPr>
                <w:rFonts w:ascii="Times New Roman"/>
                <w:b w:val="false"/>
                <w:i w:val="false"/>
                <w:color w:val="000000"/>
                <w:sz w:val="20"/>
              </w:rPr>
              <w:t>N 703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"Ұлттық индустриялық мұнай-химия технопаркі" арнайы</w:t>
      </w:r>
      <w:r>
        <w:br/>
      </w:r>
      <w:r>
        <w:rPr>
          <w:rFonts w:ascii="Times New Roman"/>
          <w:b/>
          <w:i w:val="false"/>
          <w:color w:val="000000"/>
        </w:rPr>
        <w:t>экономикалық аймағын құру мақсатына сәйкес келетін қызмет</w:t>
      </w:r>
      <w:r>
        <w:br/>
      </w:r>
      <w:r>
        <w:rPr>
          <w:rFonts w:ascii="Times New Roman"/>
          <w:b/>
          <w:i w:val="false"/>
          <w:color w:val="000000"/>
        </w:rPr>
        <w:t xml:space="preserve">түрлері бойынша өзі өндіретін тауарлардың (жұмыстардың, </w:t>
      </w:r>
      <w:r>
        <w:br/>
      </w:r>
      <w:r>
        <w:rPr>
          <w:rFonts w:ascii="Times New Roman"/>
          <w:b/>
          <w:i w:val="false"/>
          <w:color w:val="000000"/>
        </w:rPr>
        <w:t>қызметтердің) тізбесі</w:t>
      </w:r>
    </w:p>
    <w:bookmarkEnd w:id="6"/>
    <w:p>
      <w:pPr>
        <w:spacing w:after="0"/>
        <w:ind w:left="0"/>
        <w:jc w:val="both"/>
      </w:pPr>
      <w:r>
        <w:rPr>
          <w:rFonts w:ascii="Times New Roman"/>
          <w:b w:val="false"/>
          <w:i w:val="false"/>
          <w:color w:val="ff0000"/>
          <w:sz w:val="28"/>
        </w:rPr>
        <w:t xml:space="preserve">
      Ескерту. Тізбеге өзгеріс енгізілді - ҚР Үкіметінің 15.07.2014 </w:t>
      </w:r>
      <w:r>
        <w:rPr>
          <w:rFonts w:ascii="Times New Roman"/>
          <w:b w:val="false"/>
          <w:i w:val="false"/>
          <w:color w:val="ff0000"/>
          <w:sz w:val="28"/>
        </w:rPr>
        <w:t>№ 792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2379"/>
        <w:gridCol w:w="2380"/>
        <w:gridCol w:w="5925"/>
      </w:tblGrid>
      <w:tr>
        <w:trPr>
          <w:trHeight w:val="30" w:hRule="atLeast"/>
        </w:trPr>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ЭҚТӨЖ коды </w:t>
            </w:r>
          </w:p>
        </w:tc>
        <w:tc>
          <w:tcPr>
            <w:tcW w:w="5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түрі </w:t>
            </w:r>
          </w:p>
        </w:tc>
        <w:tc>
          <w:tcPr>
            <w:tcW w:w="0" w:type="auto"/>
            <w:vMerge/>
            <w:tcBorders>
              <w:top w:val="nil"/>
              <w:left w:val="single" w:color="cfcfcf" w:sz="5"/>
              <w:bottom w:val="single" w:color="cfcfcf" w:sz="5"/>
              <w:right w:val="single" w:color="cfcfcf" w:sz="5"/>
            </w:tcBorders>
          </w:tcP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19.10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пештері өнімдерін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19.10.9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және өзге кокс пештері өнімдерін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19.10.99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және өзге кокс пештері өнімдерін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Мұнайды қайта өңдеу өнімдерін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отыны (мазут) және мұнай дистилляттары</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19.20.23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жеңіл мұнайды қайта айдау өнімдері, жеңіл мұнай дистиляттары</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19.20.24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Керосин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19.20.25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түріндегі реактивті отын</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19.20.27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орташа мұнайды қайта айдау өнімдері, орташа мұнай дистиляттары</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19.20.28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мұнай отыны (мазут)</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19.20.29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ауыр мұнай дистиляттары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19.20.3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газдары және табиғи газдан басқа, өзге де газ тәрізді көмірсутектер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19.20.31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пропан және бутан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19.20.32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Этиленді, пропиленді, бутиленді, бутадиенді және өзге де мұнай газдарын қоса алғанда тазартылған газдар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19.20.4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мұнайды қайта өңдеу өнімдері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19.20.41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вазелині; парафин; озокерит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19.20.42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коксы; мұнай битумы және мұнайды немесе өзге де мұнай өнімдерін қайта өңдеуден қалған қалдықтар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газдарын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газдары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20.11.11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аргон, асыл (инертті) газдар, азот және оттегі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20.11.12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Көміртек диоксиді және өзге де органикалық емес оттегінің металл еместерінің қосылыстары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20.11.13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және қысылған ауа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газдарын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газдарын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Бояғыш заттар мен пигменттер жасау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Илеу немесе бояу сығындылары; таниндер мен олардың туындылары; басқа топтамаларға енгізілмеген бояғыш заттар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синтетикалық және олардың негізіндегі құрамды бояғыш заттар; флуоресцент ағартушы заттар немесе люминофорлар ретінде қолданылатын органикалық синтетикалық өнімдер; бояғыш лактар және олардың негізіндегі құрамдар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Өсімдіктерден алынған илеу сығындылары; таниндер және олардың тұздары, қарапайым және күрделі әрі өзге де туынды эфирлер; өсімдіктерден немесе жануарлардан алынған бояғыш заттар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және синтетикалық илеу заттары; органикалық емес илеу заттары; илеу құрамдары; жұмсартқыштар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бояғыш заттар; люминофорлар ретінде қолданылатын органикалық емес өнімдер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Бояғыштар мен пигменттер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Бояғыштар мен пигменттер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негізгі органикалық химиялық заттар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 және олардың туындылары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20.14.11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Ациклді көмірсутектер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20.14.12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Циклді көмірсутектер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20.14.13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Ациклді көмірсутектердің галоидті туындылары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20.14.14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Көмірсутектердің сульфирленген, нитрирленген немесе нитрозирленген, галогенделген немесе галогенделмеген туындылары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20.14.19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Көмірсутектердің өзге де туындылары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20.14.24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Фенолдар, фенолспирттер және фенол туындылары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20.14.3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Монокарбонды техникалық майлы қышқылдар; карбон қышқылдары және олардың туындылары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20.14.32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Қаныққан ациклді монокарбонды қышқылдар және олардың туындылары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20.14.33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Монокарбонды қаныққан, цикланды, цикленді немесе циклотерпенді қышқылдар, ациклді поликарбон қышқылдары және олардың туындылары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20.14.34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Хош иісті поликарбон және құрамында оттегі бар қосымша функционалдық топтармен бірге карбон қышқылдары; салицил қышқылы мен оның тұздарынан басқа, олардың туындылары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20.14.4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азот бар функционалдық топтармен бірге органикалық қоспалар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20.14.41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Аминдік функционалдық топпен қосылыстар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20.14.42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Лизинді және глютаминді қышқылдан басқа, құрамында оттегі бар функционалдық топты қамтитын аминоқосылыстар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20.14.44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құрамында азот бар функционалдық топтармен бірге қосылыстар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Күкіртті органикалық және өзге де органикалық-органикалық емес қосылыстар; өзге де гетероцикликалық қосылыстар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20.14.51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Күкіртті органикалық және өзге де органикалық-органикалық емес қосылыстар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20.14.52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гетероцикликалық қосылыстар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20.14.53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фосфор бар қышқылдардың және өзге де органикалық емес қышқылдардың күрделі эфирлері (галоидті сутек қышқылының күрделі эфирлерінен басқа) және олардың тұздары; олардың галогенденген, сульфирленген, нитрирленген, нитрозирленген туындылары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20.14.6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эфирлер, органикалық пероксидтер, эпоксидтер, ацеталилер және жартылай ацеталилер; өзге де органикалық қосылыстар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20.14.61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Альдегидті функциясы бар қосылыстар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20.14.62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Кетонды функциясы және хинонды функциясы бар қосылыстар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20.14.63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эфирлер, органикалық пероксидтер, эпоксидтер, ацеталилер және жартылай ацеталилер мен олардың туындылары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20.14.64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Ферменттер және өзге органикалық қосылыстар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20.14.7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түрлі химиялық органикалық өнімдер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20.14.71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өнімдерінің немесе шайырлардың туындылары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химиялық органикалық заттарды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химиялық органикалық заттарды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Тыңайтқыштар мен құрамында азот бар қоспалар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қышқылы; сульфоазот қышқылы; аммиак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20.15.10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қышқылы; сульфоазот қышқылы; аммиак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хлориды; нитриттер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20.15.20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хлориды; нитриттер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Азотты, минералды немесе химиялық тыңайтқыштар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Несепнәр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сульфаты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нитраты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20.15.35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карбонаты немесе тыңайтқыштар болып табылмайтын өзге де органикалық емес заттар бар аммоний нитратынын қоспалары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Азотты тыңайтқыштар және олардың өзге де қоспалары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20.15.4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Фосфорлы, минералды немесе химиялық тыңайтқыштар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20.15.41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Суперфосфаттар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20.15.49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фосфорлы тыңайтқыштар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Калийлі, минералды немесе химиялық тыңайтқыштар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20.15.51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хлориді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20.15.52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20.15.59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калийлі тыңайтқыштары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20.15.6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Таблеткадағы, ұқсас нысандардағы немесе орамдардағы салмағы 10 кг-нан аспайтын тыңайтқыштардан басқа натрий нитраты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20.15.60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Таблеткадағы, ұқсас нысандардағы немесе орамдардағы салмағы 10 кг-нан аспайтын тыңайтқыштардан басқа натрий нитраты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топтамаларға енгізілмеген тыңайтқыштар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қоректік элемент: азоттан, фосфордан және калийден тұратын тыңайтқыштар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Диаммоний гидроортофосфаты (диаммоний фосфат)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Моноаммонийфосфат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қоректік элементтен: азоттан және фосфордан тұратын тыңайтқыштар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20.15.75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қоректік элементтен: фосфордан және калийден тұратын тыңайтқыштар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20.15.76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нитраты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кемінде екі элементтен (нитраттар, фосфаттар) тұратын минералды немесе химиялық тыңайтқыштар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Тыңайтқыштар мен азот қосылыстарын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Тыңайтқыштар мен азот қосылыстарын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нысандағы пластмассалар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этилен полимерлері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20.16.10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этилен полимерлері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стирол полимерлері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20.16.20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стирол полимерлері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20.16.3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галогенденген өзге де винилхлорид немесе олефин полимерлері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20.16.30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галогенденген өзге де винилхлорид немесе олефин полимерлері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20.16.4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спирттің полиацеталилері, полиэфирлері және эпоксидті шайырлар; бастапқы нысандардағы поликарбонаттар, алкидті шайырлар, өзге де полиаллилэфирлер мен полиэфирлер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20.16.40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спирттің полиацеталилері, полиэфирлері және эпоксидті шайырлар; бастапқы нысандардағы поликарбонаттар, алкидті шайырлар, басқа полиаллилэфирлер мен полиэфирлер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өзге де пластмассалар; ион алмастырғыш шайырлар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өзге де пропилен немесе олефин полимерлері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полиакрилаттар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полиамидтер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20.16.55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карбидті, тионесепнәрлі және меламинді шайырлар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20.16.56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өзге де аминошайырлар, фенольды шайырлар және полиуретандар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20.16.57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силикондар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бастапқы нысандардағы пластмассалар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пластмасса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пластмасса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нысандағы синтетикалық каучук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синтетикалық каучук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20.17.10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синтетикалық каучук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синтетикалық каучук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синтетикалық каучук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Бояулар, лактар және ұқсас бояғыш заттар, типографиялық бояулар мен мастикалар жасау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Полимерлер негізіндегі бояулар мен лактар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20.30.11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Сулы ортада ыдыратылған немесе ерітілген полимерлер негізіндегі бояулар мен лактар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20.30.12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Судан басқа ортада ыдыратылған немесе ерітілген күрделі полиэфирлер, акрилдер немесе винилді полимерлер негізіндегі бояулар мен лактар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Бояулар мен лактар және олармен байланысты өзге де өнімдер; суретшілерге арналған бояу және баспаханалық бояулар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20.30.21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Пигменттер, күнгірттендіргіштер және дайын бояулар, эмальдар мен шыны тәрізді әйнекшер, ангобалар, сұйық жылтырақтар; шыныцемент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20.30.22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Бояулар мен лактар; дайын сиккативтер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20.30.23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Суретшілер, оқушылар қолданатын немесе маңдайша жазуларды ресімдеу үшін сурет салуға арналған бояулар; бос уақытта пайдалануға арналған реңк беретін бояғыштар және жинақтағы таблеткалардағы, тюбиктердегі, банкалардағы, түтіктегі ұяшықтардағы немесе ұқсас нысандардағы немесе орамдардағы ұқсас өнімдер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20.30.24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Баспаханалық бояулар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Бояулар, лактар мен ұқсас жабындар, баспаханалық бояулар мен мастикалар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20.30.99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Бояулар, лактар мен ұқсас жабындар, баспаханалық бояулар мен мастикалар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химиялық өнімдер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20.52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Желім дайындау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20.52.1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Желімдер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20.52.10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Желімдер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20.52.9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Желімдер дайындау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20.52.99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Желімдер дайындау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20.53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 майларын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20.53.1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 майлары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20.53.10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 майлары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20.53.9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 майларын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20.53.99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 майларын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санаттарға енгізілмеген өзге де химиялық өнімдер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20.59.4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қосымдар; антифриздер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20.59.41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20.59.42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Антидетонаторлық құрамдар (антидетонаторлар); минералды майлар мен ұқсас өнімдерге арналған қосымдар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20.59.43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тежегіш сұйықтықтары; антифриздер мен мұз еріткіштер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химиялық өнімдер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20.59.55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құралдары; бояйтын, бояуды тездететін құралдар немесе бекітуші бояулар және ұқсас өнімдер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20.59.56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заттардың бетін улау құрамдары; каучукты вулканизациялауды жеделдеткіштер, резеңке мен пластмассаға арналған пластификаторлар мен тұрақтандырғыштар; басқа топтамаларға енгізілмеген катализаторлар; алкилбензолдар мен аралас алкилнафталиндер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20.59.57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 қалыптарға немесе өзектерге арналған байланыстырғыш заттар; басқа топтамаларға енгізілмеген аралас өндірістердің химиялық және қалдық өнімдері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20.59.59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химиялық өнімдер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химиялық өнімдерді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химиялық өнімдерді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талшықтар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талшықтар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20.60.11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Жгут және кардотүтілмеген және таралып түтілмеген синтетикалық штапельді талшықтар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20.60.12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Полиамидтерден және полиэфирлерден жасалған төзімділігі жоғары филаментті жіптер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20.60.13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жеке синтетикалық филаментті жіптер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20.60.14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Жолақты тығыздығы кемінде 67 децитекс монофиламентті синтетикалық жіптер және таспа синтетикалық жіптер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талшықтар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20.60.21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Жгут және кардотүтілмеген және таралып түтілмеген штапельді жасанды талшықтар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20.60.22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Вискозды талшықтан жасалған төзімділігі жоғары филаментті жіптер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20.60.23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жеке филаментті жасанды жіптер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20.60.24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монофиламентті жіптер; жасанды тоқыма материалдардан жасалған лента мен ұқсас бұйымдар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талшықтар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талшықтар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дөңгелекқап мен камералар жасау; резеңке дөңгелекқаптарды қалпына келтіру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резеңке шиналар мен камералар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22.11.11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пневматикалық резеңке шиналар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22.11.12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Мотоциклдер немесе велосипедтерге арналған резеңке пневматикалық жаңа шиналар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22.11.13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Автобустарға немесе жүк автомобильдеріне, авиацияға арналған резеңке пневматикалық жаңа шиналар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22.11.14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резеңке пневматикалық жаңа шиналар (ауыл және орман шаруашылығы машиналарына, өзге өндірістік машиналарға арналған)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22.11.15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камералар, тығыз немесе жастықшалы шиналар, ауысымды протекторлар және шеңберлі ленталар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22.11.16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шиналарды қалпына келтіруге арналған дайындамалар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келтірілген пневматикалық резеңке шиналар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22.11.20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келтірілген пневматикалық резеңке шиналар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шиналар мен камералар жасау, резеңке шиналарды қалпына келтіру және күрделі жөндеу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шиналар мен камералар жасау, резеңке шиналарды қалпына келтіру және күрделі жөндеу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резеңке бұйымдар жасау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немесе пластиналардағы, табақшалардағы немесе жолақтардағы қалпына келтірілген резеңке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22.19.10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немесе пластиналардағы, табақшалардағы немесе жолақтардағы қалпына келтірілген резеңке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Вулканизацияланбаған каучук және одан жасалған бұйымдар; жіп, арқан, пластина, табақшалар, жолақтар, өзектер мен пішімдер түріндегі резеңке (эбониттен басқа)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22.19.20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Вулканизацияланбаған каучук және одан жасалған бұйымдар; жіп, арқан, пластина, табақшалар, жолақтар, өзектер мен пішіндер түріндегі резеңке (эбониттен басқа)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22.19.3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(эбониттен басқа) жасалған құбырлар, түтікшелер, жеңдер мен шлангілер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22.19.30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(эбониттен басқа) жасалған құбырлар, түтікшелер, жеңдер мен шлангілер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22.19.4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жасалған конвейерлік (тасымалдаушы) ленталар мен келтіргіш баулар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22.19.40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жасалған конвейерлік (тасымалдаушы) ленталар мен келтіргіш баулар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22.19.5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Арқаннан басқа, резеңкеленген тоқыма материалдар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22.19.50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Арқаннан басқа, резеңкеленген тоқыма материалдар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22.19.6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Эбониттен басқа, резеңкеден жасалған киім-кешек және оның аксессуарлары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22.19.60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Эбониттен басқа, резеңкеден жасалған киім-кешек және оның аксессуарлары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22.19.7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резеңкеден жасалған бұйымдар; эбонит; эбониттен жасалған бұйымдар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22.19.71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Емізіктерді қоса алғанда эбониттен басқа, резеңкеден жасалған гигиеналық немесе фармацевтикалық бұйымдар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22.19.72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Кеуектіден басқа, вулканизацияланған резеңкеден жасалған еден төсеніштері мен жұмсақ төсеніштер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22.19.73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резеңкеден жасалған бұйымдар; барлық нысандардағы эбонит және одан жасалған бұйымдар; кеуекті резеңкеден жасалған еден төсеніштері мен жұмсақ төсеніштер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жасалған өзге бұйымдарды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жасалған өзге бұйымдарды өндіру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табақтар, шиналар мен пішімдерге арналған камералар жасау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Көлденең қимасының мөлшері 1 мм-ден астам моножіптер; пластмассадан жасалған шыбықшалар, өзектер мен пішімдер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22.21.10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Көлденең қимасының мөлшері 1 мм-ден астам моножіптер; пластмассадан жасалған шыбықшалар, өзектер мен пішімдер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құбырлар, түтіктер, айрықтар мен шлангілер және олардың фитингілері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22.21.21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Ығыстырылған протеиннен немесе целлюлозды материалдардан жасалған жасанды қабықшалар, пластмассадан жасалған құбырлар, түтіктер, айрықтар, қатты шлангілер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22.21.29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өзге де құбырлар, түтіктер, шлангілер мен фитингтер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22.21.3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материалдармен қапталмаған немесе қиыстырылмаған пластмассадан жасалған тақталар, табақтар, пленка, фольга мен жолақтар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22.21.30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материалдармен қапталмаған немесе қиыстырылмаған пластмассадан жасалған тақталар, табақтар, пленка, фольга мен жолақтар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22.21.4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пластиналар, табақтар, пленка, фольга мен жолақтар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22.21.41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Кеуекті пластмассадан жасалған пластиналар, табақтар, пленка, фольга мен жолақтар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22.21.42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Кеуекті емес пластмассадан жасалған пластиналар, табақтар, пленка, фольга мен жолақтар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түтіктер, жеңдер, шлангілер мен фитингілер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түтіктер, жеңдер, шлангілер мен фитингілер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22.22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арналған пластикалық орамдар жасау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22.22.1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орам бұйымдары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22.22.11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Полиэтиленнен жасалған қаптар мен сөмкелер (конустыларды қоса алғанда)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22.22.12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 полимерлерінен басқа, өзге де полимерлерден жасалған қаптар мен сөмкелер (конустыларды қоса алғанда)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22.22.13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Қораптар, жәшіктер, тор тесікті ыдыс және пластмассадан жасалған ұқсас бұйымдар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22.22.14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Шөлмектер, шишалар, флакондар және пластмассадан жасалған ұқсас бұйымдар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22.22.19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өзге де орам бұйымдары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22.22.9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орам бұйымдарын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22.22.99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орам бұйымдарын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 құрылыс бұйымдарын жасау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құрылыс бұйымдары; линолеум және созылмалы еден төсеніштері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22.23.11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Орамдардағы немесе табақтар түріндегі пластмассадан жасалған еденге, қабырғаға және төбеге арналған жабындар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22.23.12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Ванналар, қол жуғыштарға арналған раковиналар, унитаздар мен қақпақтар, су ағызу бөшкелері және пластмассадан жасалған өзге де санитарлық-техникалық бұйымдар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22.23.13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резервуарлар, цистерналар, бактар және сыйымдылығы 300 литрден астам ыдыстар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22.23.14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Есіктер, терезелер, есіктерге арналған қораптар мен терезе рамалары, есік табалдырықтары, терезе қақпақтары, жалюздер мен ұқсас бұйымдар және пластмассадан жасалған олардың бөлшектері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22.23.15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Линолеум және винил, линолеум түріндегі созылмалы еден төсеніштері және т.б.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22.23.19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пластмассадан жасалған өзге де құрылыс бұйымдары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құрастырмалы құрылыс конструкциялары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22.23.20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құрастырмалы құрылыс конструкциялары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құрылыс бұйымдарын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22.23.99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құрылыс бұйымдарын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пластикалық бұйымдар жасау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Қолғаптарды қоса алғанда, пластмассадан тігілген киім-кешектер мен оның аксессуарлары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22.29.10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Қолғаптарды қоса алғанда, пластмассадан тігілген киім-кешектер мен оның аксессуарлары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пластикалық бұйымдар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22.29.21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20 см-ден аспайтын, пластмассадан жасалған орамдардағы немесе жалпақ нысандағы ленталар, тақталар, жолақтар, табақтар, пленка, фольга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22.29.22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өздігінен желімденетін ленталар, тақталар, жолақтар, табақтар, пленка, фольга және өзге де жалпақ нысандар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22.29.23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үй тұрмысында пайдаланылатын асханалық, ас үйлік, дәретхана заттары және өзгелері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22.29.24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шамдар мен жарық арматураларының бөлшектері, жарқырайтын көрсеткіштер және басқа топтамаларға енгізілмеген ұқсас бұйымдар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22.29.25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кеңсе және мектеп керек-жарақтары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22.29.26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Жиһаз, көлік құралдарына арналған фурнитура, мүсіндер мен пластмассадан жасалған өзге де әшекей бұйымдар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22.29.29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Пластиктен жасалған өзге де бұйымдар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өзге де бөлшектер мен бұйымдар жасау саласындағы қызметтер; пластмассадан жасалған өзге де бұйымдар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22.29.91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өзге де бөлшектер мен бұйымдар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өзге де бұйымдар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23.99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металл емес минералды өнім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23.99.12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Асфальттан немесе ұқсас материалдардан жасалған бұйымдар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23.99.13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немесе жасанды тас материалдарға, мұнай битумына, табиғи асфальтқа немесе олармен байланысты субстанцияларға негізделген битум қоспалары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27.31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Талшықты-оптикалық кәбіл жасау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27.31.1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Талшықты-оптикалық кәбілдер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27.31.11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қабықтары бар талшықтардан құралған талшықты-оптикалық кәбілдер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27.31.12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талшықтар, талшықты-оптикалық жгуттар мен кәбілдер (жеке қабықтары бар талшықтардан жасалғандардан басқа)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27.31.9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Талшықты-оптикалық кәбілдер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27.31.99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Талшықты-оптикалық кәбілдер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сымының және кәбілдің өзге түрлерін жасау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электронды және электр сымдары мен кәбілдері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27.32.11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Оқшауланған орайтын сымдар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27.32.12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Коаксиальді кәбілдер және коаксиальді электр тоғын өткізгіштер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27.32.13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В-дан аспайтын қуатқа арналған (төмен вольтты) электр сымдары мен кәбілдері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27.32.14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В-дан астам қуатқа арналған (жоғары вольтты) өзге де электр сымдары мен кәбілдері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электронды және электр сымдары мен кәбілдерін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электронды және электр сымдары мен кәбілдерін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аспаптарын жасау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өткізгішке арналған құрылғы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27.33.11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1000 В-дан аспайтын қуатқа арналған (төмен вольтты) айырғыштар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27.33.12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В-дан аспайтын қуатқа арналған шамдарға арналған патрондар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27.33.13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штепсель вилкалар мен розеткалар және электр тізбектерін сөндіруге, қайта қосуға немесе қорғауға арналған өзге де аппаратура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27.33.14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электр оқшаулағыш арматура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өткізгіштерге арналған құрылғылар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өткізгіштерге арналған құрылғылар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32.91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Сыпырғыштар мен щеткалар жасау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32.91.1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Сыпырғыштар мен щеткалар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32.91.11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жинауға арналған сыпырғыштар мен щеткалар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32.91.12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Бетті күтуге арналған күнделікті щеткалар; сурет салуға арналған бояу жаққыштар, жазуға және косметикаға арналған бояу жаққыштар; тіс щеткалары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32.91.19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щеткалар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32.91.9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Сыпырғыштар мен щеткалар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32.91.99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Сыпырғыштар мен щеткалар жасау саласындағы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32.99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өнімдер өндіру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32.99.23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Батырмалар, ілмектер, түймелеу-ілмектері, түймелер; сыпырма-түймелер мен олардың бөліктері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32.99.24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Түймелерге арналған қалыптар және түймелердің өзге де бөліктері; түймелерге арналған дайындамалар; сыпырма-түймелер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32.99.4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Оттықтар, түтіктер және олардың бөліктері; жанатын материалдардан жасалған бұйымдар; сұйық немесе сұйытылған газ отыны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32.99.41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Темекіге арналған оттықтар және өзге де оттықтар; сигарларға немесе темекіге арналған түтіктер мен мүштектер және олардың бөлшектері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32.99.42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Оттықтардың бөлшектері; пирофорлы қорытпалар; жанғыш материалдардан жасалған бұйымдар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32.99.43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 текше см-ден аспайтын қосалқы сұйық немесе сұйытылған газ отыны бар оттыққа арналған баллондар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зерттеулер және әзірлемелер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ғылымдары мен инженерия саласындағы өзге де зерттеулер мен әзірлемелер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ғылымдары мен инженерия саласындағы ғылыми зерттеулер мен эксперименталды әзірлемелер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72.19.14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саласындағы зерттеулер және эксперименталды әзірлемелер жөніндегі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72.19.15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және онымен байланысты экология ғылымдары саласындағы зерттеулер және эксперименталды әзірлемелер жөніндегі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72.19.2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Биотехнологиядан басқа, техника ғылымдары мен технологиялар саласындағы зерттеулер және эксперименталды әзірлемелер жөніндегі қызметтер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72.19.29 </w:t>
            </w:r>
          </w:p>
        </w:tc>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Биотехнологиядан басқа, техника ғылымдары мен технологиялар саласындағы өзге де зерттеулер және эксперименталды әзірлемелер жөніндегі қызметтер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ЭҚЖЖ - экономикалық қызмет түрлерінің жалпы жіктеуіші, Қазақстан Республикасы Индустрия және сауда министрлігі Техникалық реттеу және метрология комитетінің 2007 жылғы 14 желтоқсандағы N 683-од бұйрығымен бекітілген және қолданысқа енгізілген. </w:t>
      </w:r>
    </w:p>
    <w:p>
      <w:pPr>
        <w:spacing w:after="0"/>
        <w:ind w:left="0"/>
        <w:jc w:val="both"/>
      </w:pPr>
      <w:r>
        <w:rPr>
          <w:rFonts w:ascii="Times New Roman"/>
          <w:b w:val="false"/>
          <w:i w:val="false"/>
          <w:color w:val="000000"/>
          <w:sz w:val="28"/>
        </w:rPr>
        <w:t xml:space="preserve">
      ЭҚТӨЖ - экономикалық қызмет түрлері бойынша өнімнің жіктеуіші, Қазақстан Республикасы Индустрия және сауда министрлігі Техникалық реттеу және метрология комитетінің 2008 жылғы 22 желтоқсандағы N 646-од бұйрығымен бекітілген және қолданысқа енгізілген.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мамырдағы</w:t>
            </w:r>
            <w:r>
              <w:br/>
            </w:r>
            <w:r>
              <w:rPr>
                <w:rFonts w:ascii="Times New Roman"/>
                <w:b w:val="false"/>
                <w:i w:val="false"/>
                <w:color w:val="000000"/>
                <w:sz w:val="20"/>
              </w:rPr>
              <w:t>N 703 қаулысымен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"Бурабай" арнайы экономикалық аймағын құру мақсатына сәйкес</w:t>
      </w:r>
      <w:r>
        <w:br/>
      </w:r>
      <w:r>
        <w:rPr>
          <w:rFonts w:ascii="Times New Roman"/>
          <w:b/>
          <w:i w:val="false"/>
          <w:color w:val="000000"/>
        </w:rPr>
        <w:t>келетін қызмет түрлері бойынша өзі өндіретін тауарлардың</w:t>
      </w:r>
      <w:r>
        <w:br/>
      </w:r>
      <w:r>
        <w:rPr>
          <w:rFonts w:ascii="Times New Roman"/>
          <w:b/>
          <w:i w:val="false"/>
          <w:color w:val="000000"/>
        </w:rPr>
        <w:t>(жұмыстардың, қызметтердің) тізбесі</w:t>
      </w:r>
    </w:p>
    <w:bookmarkEnd w:id="7"/>
    <w:p>
      <w:pPr>
        <w:spacing w:after="0"/>
        <w:ind w:left="0"/>
        <w:jc w:val="both"/>
      </w:pPr>
      <w:r>
        <w:rPr>
          <w:rFonts w:ascii="Times New Roman"/>
          <w:b w:val="false"/>
          <w:i w:val="false"/>
          <w:color w:val="ff0000"/>
          <w:sz w:val="28"/>
        </w:rPr>
        <w:t xml:space="preserve">
      Ескерту. Тізбеге өзгеріс енгізілді - ҚР Үкіметінің 2012.06.12 </w:t>
      </w:r>
      <w:r>
        <w:rPr>
          <w:rFonts w:ascii="Times New Roman"/>
          <w:b w:val="false"/>
          <w:i w:val="false"/>
          <w:color w:val="ff0000"/>
          <w:sz w:val="28"/>
        </w:rPr>
        <w:t>№ 779</w:t>
      </w:r>
      <w:r>
        <w:rPr>
          <w:rFonts w:ascii="Times New Roman"/>
          <w:b w:val="false"/>
          <w:i w:val="false"/>
          <w:color w:val="ff0000"/>
          <w:sz w:val="28"/>
        </w:rPr>
        <w:t xml:space="preserve">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2286"/>
        <w:gridCol w:w="2623"/>
        <w:gridCol w:w="5609"/>
      </w:tblGrid>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ЭҚТӨЖ коды </w:t>
            </w:r>
          </w:p>
        </w:tc>
        <w:tc>
          <w:tcPr>
            <w:tcW w:w="5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түрі </w:t>
            </w:r>
          </w:p>
        </w:tc>
        <w:tc>
          <w:tcPr>
            <w:tcW w:w="0" w:type="auto"/>
            <w:vMerge/>
            <w:tcBorders>
              <w:top w:val="nil"/>
              <w:left w:val="single" w:color="cfcfcf" w:sz="5"/>
              <w:bottom w:val="single" w:color="cfcfcf" w:sz="5"/>
              <w:right w:val="single" w:color="cfcfcf" w:sz="5"/>
            </w:tcBorders>
          </w:tcP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32.99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өнімдер өндіру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32.99.3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Кәдесый бұйымдарын жасау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тұрғызу жөніндегі жұмыстар</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41.00.20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ғимараттарды тұрғызу жөніндегі құрылыс жұмыстары (жаңа құрылыс, жөндеу, қайта жаңарту, қалпына келтіру жұмыстары)</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41.00.40</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ғимараттарды тұрғызу жөніндегі құрылыс жұмыстары (жаңа құрылыс, жөндеу, қайта жаңарту, қалпына келтіру жұмыстары)</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50.30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Өзендегі жолаушылар көлігі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50.30.1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тасымалдау жөніндегі ішкі су көлігі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50.30.13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Экскурсиялық және круиздік кемелермен жолаушылар тасымалдау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50.30.2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Экипажбен бірге жолаушылар тасымалдау бойынша ішкі су көлігі құралдарын жалдау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50.30.20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Экипажбен бірге жолаушылар тасымалдау бойынша ішкі су көлігі құралдарын жалдау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Жолаушыларға арналған әуе көлігі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тасымалдау жөніндегі әуе көлігінің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51.10.15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Көрнекті жерлерді көру үшін жолаушыларды тасымалдау жөніндегі ішкі әуе көлігінің кестесіз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52.23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көлігі саласындағы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52.23.1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өңдеуден басқа әуежай қызметтері; әуе қозғалысын басқару жөніндегі қызметтер және әуе көлігі үшін өзге де қосалқы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52.23.11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өңдеуден басқа әуежай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52.23.12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қозғалысын басқару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 үй қызметтерін көрсету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тазаланатын және төсек-орны ауыстырылатын келушілердің тұруы үшін үй-жай (шипажайларда белгіленген уақыт кезеңі ішінде жыл сайын пайдалану үшін сатып алынатын үй-жайлардан басқа) ұсыну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55.10.10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тазаланатын және төсек-орны ауыстырылатын келушілердің тұруы үшін үй-жай (шипажайларда белгіленген уақыт кезеңі ішінде жыл сайын пайдалану үшін сатып алынатын үй-жайлардан басқа) ұсыну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55.20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Демалыс күндеріне және өзге қысқа мерзімді тұру кезеңдеріне тұрғын үй ұсыну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55.20.1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Демалыс және өзге қысқа мерзімді тұру кезеңіне үй-жайлар ұсыну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55.20.11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туристік лагерьлеріне және демалуға арналған үйшіктерге келушілердің тұруы үшін үй-жайлар ұсыну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55.20.12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Шипажайларда жыл сайын белгіленген уақыт кезеңі ішінде үй-жайды пайдалануға сатып алынған құқық негізінде тұру үшін үй-жайлар ұсыну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55.20.19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тазаламайтын және төсек-орны ауыстырылмайтын келушілердің тұруы үшін өзге де үй-жайлар ұсыну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55.30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лагерлер, демалыс және ойын-сауық саябақтары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55.30.1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лагерьлердің, жылжымалы саяжайларға арналған тұрақтардың және қала сыртындағы демалысқа арналған автомобильдердің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55.30.11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лагерьлердің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55.30.12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саяжайларға арналған тұрақтардың және қала сыртындағы демалысқа арналған автомобильдердің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56.10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Мейрамханалар және тамақ өнімдерін жеткізу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56.10.1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Мейрамханалар қызметтері және тамақ өнімдерін жеткізу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56.10.11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мейрамханалық қызмет көрсететін тамақпен қамтамасыз ету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56.10.12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вагон-мейрамханаларында және кемелерде тамақпен қамтамасыз ету жөніндегі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56.10.13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Өзіне-өзі қызмет көрсету мекемелерінде тамақпен қамтамасыз ету жөніндегі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56.21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Тапсырыспен тамақ жеткізу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56.21.1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тамақты жеткізу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56.30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Сусындар ұсыну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56.30.1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Сусындармен қамтамасыз ету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56.30.10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Сусындармен қамтамасыз ету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77.11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Атомобильдер мен жеңіл автомобильдерді жалдау және жалға беру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77.11.1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Автомобильдерді және жеңіл автокөлік құралдарын жүргізушісіз жалдау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77.11.10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Автомобильдерді және жеңіл автокөлік құралдарын жүргізушісіз жалдау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77.21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және спорттық мүкәммалды жалға беру және жалдау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77.21.1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және спорт жабдығын жалдау (жалға беру)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77.21.10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және спорт жабдығын жалдау (жалға беру)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77.39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санаттарға енгізілмеген өзге де машиналарды, жабдықтар мен материалдық құралдарды жалдау және жалға беру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77.39.1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машиналарды, жабдықтарды және өзге де материалдық құралдарды жалдау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77.39.13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Мотоциклдерді, автофургондарды және тұрғын автотіркемелерді жалдау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79.11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агенттіктердің қызметі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79.11.1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агенттіктердің көлікті брондау жөніндегі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79.11.11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Ұшақтарда орындарды брондау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79.11.12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Поездарда орындарды брондау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79.11.13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Автобустарда орындарды брондау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79.11.14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алынған көлік құралдарын брондау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79.11.19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агенттіктердің көлікті брондау жөніндегі өзге де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79.11.2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агенттіктердің тұру үшін үй-жайларды, круиздерде және кешенді турларда орындарды брондау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79.11.21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Тұру үшін үй-жайларды брондау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79.11.22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Круиздерде орындарды брондау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79.11.23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турларда орындарды брондау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79.12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операторлардың қызметі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79.12.1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Туроператорлардың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79.12.11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Туроператорлардың турларды ұйымдастыру және өткізу жөніндегі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79.12.12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менеджерлердің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79.90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Брондау жөніндегі қызметтердің өзге түрлері және оларға ілеспе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79.90.1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Туризмді дамыту жөніндегі қызметтер және туристтік ақпараттық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79.90.11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Туризмді дамыту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79.90.12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ақпараттық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79.90.2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экскурсиялық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79.90.20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экскурсиялық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79.90.3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брондау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79.90.31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Алдын ала тапсырыс қызметінің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79.90.32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Конференц-залдарды, конгресс-орталықтарды және көрме залдарын брондау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79.90.39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іс-шараларына билеттерді брондау жөніндегі қызметтер және басқа топтамаларға енгізілмеген өзге де брондау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85.51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білім беру және бос уақытты ұйымдастыратын мамандардың білімі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85.51.1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білім беру және бос уақытты ұйымдастыратын мамандардың білімі саласындағы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85.51.10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білім беру және бос уақытты ұйымдастыратын мамандардың білімі саласындағы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85.52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саласындағы білім беру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85.52.1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аясында білім беру саласындағы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85.52.11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 мектептерінің және би мұғалімдерінің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85.52.12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 мектептерінің және музыка мұғалімдерінің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85.52.13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Бейнелеу өнері мектептерінің және сурет мұғалімдерінің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86.10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 мекемелерінің қызметі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86.10.1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Ауруханалардың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86.10.13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орталықтарының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90.04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Концерттік және театр залдарының қызметі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90.04.1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 жабдықтарын пайдалану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90.04.10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 жабдықтарын пайдалану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91.04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Ботаникалық бақтардың, хайуанаттар саябақтарының және қорықтардың қызметі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91.04.1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Ботаникалық бақтар мен хайуанаттар саябақтарының және табиғи қорықтардың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91.04.11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Ботаникалық бақтардың және хайуанаттар саябақтарының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91.04.12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қорықтардың қызметтері, оның ішінде тірі табиғатты қорғау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93.11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Спорттың объектілердің қызметі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93.11.1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ғимараттарын пайдалану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93.11.10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ғимараттарын пайдалану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93.12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клубтарының қызметі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93.12.1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клубтарының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93.12.10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клубтарының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93.13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Фитнесс клубтардың қызметі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93.13.1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Фитнесс клубтардың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93.13.10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Фитнесс клубтардың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93.19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саласындағы өзге де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93.19.1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спорт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93.19.11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сауықтыру іс-шараларын өткізуге жәрдемдесу саласындағы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93.19.12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Спортшылар көрсететін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93.19.13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Спортқа және демалысты ұйымдастыруға байланысты қосалқы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93.21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және демалыс саябақтарының және тақырыптық саябақтардың қызметі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93.21.1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саябақтарының және тақырыптық саябақтардың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93.21.10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саябақтарының және тақырыптық саябақтардың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93.29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Демалысты және ойын-сауықты ұйымдастыру жөніндегі өзге қызмет түрлері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93.29.1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демалысты ұйымдастыру жөніндегі өзге де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93.29.11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Демалыс саябақтары мен жағажай қызметтері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93.29.2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ойын-сауықтарды ұйымдастыру жөніндегі қызметтер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93.29.21 </w:t>
            </w:r>
          </w:p>
        </w:tc>
        <w:tc>
          <w:tcPr>
            <w:tcW w:w="5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Фейерверктер мен "жарық және дыбыс" ойындарын көрсету жөніндегі қызметтер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ЭҚЖЖ - экономикалық қызмет түрлерінің жалпы жіктеуіші, Қазақстан Республикасы Индустрия және сауда министрлігі Техникалық реттеу және метрология комитетінің 2007 жылғы 14 желтоқсандағы N 683-од бұйрығымен бекітілген және қолданысқа енгізілген. </w:t>
      </w:r>
    </w:p>
    <w:p>
      <w:pPr>
        <w:spacing w:after="0"/>
        <w:ind w:left="0"/>
        <w:jc w:val="both"/>
      </w:pPr>
      <w:r>
        <w:rPr>
          <w:rFonts w:ascii="Times New Roman"/>
          <w:b w:val="false"/>
          <w:i w:val="false"/>
          <w:color w:val="000000"/>
          <w:sz w:val="28"/>
        </w:rPr>
        <w:t xml:space="preserve">
      ЭҚТӨЖ - экономикалық қызмет түрлері бойынша өнімнің жіктеуіші, Қазақстан Республикасы Индустрия және сауда министрлігі Техникалық реттеу және метрология комитетінің 2008 жылғы 22 желтоқсандағы N 646-од бұйрығымен бекітілген және қолданысқа енгізілген.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мамырдағы</w:t>
            </w:r>
            <w:r>
              <w:br/>
            </w:r>
            <w:r>
              <w:rPr>
                <w:rFonts w:ascii="Times New Roman"/>
                <w:b w:val="false"/>
                <w:i w:val="false"/>
                <w:color w:val="000000"/>
                <w:sz w:val="20"/>
              </w:rPr>
              <w:t>N 703 қаулысымен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"Оңтүстік" арнайы экономикалық аймағын құру мақсатына сәйкес</w:t>
      </w:r>
      <w:r>
        <w:br/>
      </w:r>
      <w:r>
        <w:rPr>
          <w:rFonts w:ascii="Times New Roman"/>
          <w:b/>
          <w:i w:val="false"/>
          <w:color w:val="000000"/>
        </w:rPr>
        <w:t>келетін қызмет түрлері бойынша өзі өндіретін тауарлардың</w:t>
      </w:r>
      <w:r>
        <w:br/>
      </w:r>
      <w:r>
        <w:rPr>
          <w:rFonts w:ascii="Times New Roman"/>
          <w:b/>
          <w:i w:val="false"/>
          <w:color w:val="000000"/>
        </w:rPr>
        <w:t>(жұмыстардың, қызметтердің) тізбесі</w:t>
      </w:r>
    </w:p>
    <w:bookmarkEnd w:id="8"/>
    <w:p>
      <w:pPr>
        <w:spacing w:after="0"/>
        <w:ind w:left="0"/>
        <w:jc w:val="both"/>
      </w:pPr>
      <w:r>
        <w:rPr>
          <w:rFonts w:ascii="Times New Roman"/>
          <w:b w:val="false"/>
          <w:i w:val="false"/>
          <w:color w:val="ff0000"/>
          <w:sz w:val="28"/>
        </w:rPr>
        <w:t xml:space="preserve">
      Ескерту. Тізбеге өзгеріс енгізілді - ҚР Үкіметінің 06.10.2017 </w:t>
      </w:r>
      <w:r>
        <w:rPr>
          <w:rFonts w:ascii="Times New Roman"/>
          <w:b w:val="false"/>
          <w:i w:val="false"/>
          <w:color w:val="ff0000"/>
          <w:sz w:val="28"/>
        </w:rPr>
        <w:t>№ 624</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0"/>
        <w:gridCol w:w="2164"/>
        <w:gridCol w:w="2303"/>
        <w:gridCol w:w="6363"/>
      </w:tblGrid>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ЭҚТӨЖ коды </w:t>
            </w:r>
          </w:p>
        </w:tc>
        <w:tc>
          <w:tcPr>
            <w:tcW w:w="6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түрі </w:t>
            </w:r>
          </w:p>
        </w:tc>
        <w:tc>
          <w:tcPr>
            <w:tcW w:w="0" w:type="auto"/>
            <w:vMerge/>
            <w:tcBorders>
              <w:top w:val="nil"/>
              <w:left w:val="single" w:color="cfcfcf" w:sz="5"/>
              <w:bottom w:val="single" w:color="cfcfcf" w:sz="5"/>
              <w:right w:val="single" w:color="cfcfcf" w:sz="5"/>
            </w:tcBorders>
          </w:tcP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Иіру, тігу және өңдеу өндірісі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13.10.4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Бөлшектеп сату үшін өлшеніп оралмаған, жібек иірімжіп және жібек қалдықтарынан иірілген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13.10.40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Бөлшектеп сату үшін өлшеніп оралмаған, жібек иірімжіп және жібек қалдықтарынан иірілген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13.10.5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Бөлшектеп сату үшін өлшеніп оралған немесе өлшеніп оралмаған жүннен иірілген иірімжіп; жануарлардың жұқа немесе қатты қылынан немесе жылқының қылынан жасалған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13.10.50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Бөлшектеп сату үшін өлшеніп оралған немесе өлшеніп оралмаған жүннен иірілген иірімжіп; жануарлардың жұқа немесе қатты қылынан немесе жылқының қылынан жасалған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13.10.6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Бөлшектеп сату үшін өлшеніп оралмаған, тарақпен таралған немесе таралмаған талшықтардан жасалған, мақта-мата иірімжіп; мақта-мата тігін жіптері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13.10.62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тігін жіптері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13.10.7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Мақтадан басқа (зығыр, кендір, кокос талшықтарын, қарапайым сораны қоса алғанда), өсімдіктен алынған тоқыма талшықтардан иірілген иірімжіп; қағаз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13.10.71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Бөлшектеп сату үшін өлшеніп оралмаған, зығырдан иірілген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13.10.72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Кендірден немесе өзге де қабықтың тоқыма талшығынан жасалған иірімжіп, өзге де өсімдіктен алынған тоқыма талшықтардан жасалған иірімжіп және қағаз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13.10.8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иірімжіп және химиялық немесе штапель талшықтарынан жасалған жіптер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13.10.81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Бірнеше рет немесе бір рет ширатылған (тігін жіптерден, полиамидті, полиэфирлі немесе вискозды беріктігі жоғары жіптерден басқа) бөлшектеп сату үшін өлшеніп оралмаған жасанды талшықтардан жасалған жіптер; өлшеніп оралған жасанды талшықтардан жасалған жіптер (тігін жіптерден басқа)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13.10.82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Осындай талшықтардың салмағы бойынша кемінде 85 %-ды құрайтын, тігін жіптерден басқа, синтетикалық штапель талшықтарынан жасалған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13.10.83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Осындай талшықтардың салмағы бойынша кемінде 85 %-ды құрайтын, тігін жіптерден басқа синтетикалық штапель талшықтарынан жасалған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13.10.84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Бөлшектеп сату үшін өлшеніп оралмаған, тігін жіптерден басқа, жасанды штапель талшықтарынан жасалған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13.10.85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және синтетикалық талшықтардан және жіптерден жасалған тігін жіптері мен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13.10.99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иірімжібін және жіптерді жасау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бұйымдарын шығару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Мақтадан басқа, табиғи талшықтардан жасалған маталар (арнайы маталардан басқа)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Жібектен немесе жібек қалдықтарынан жасалған маталар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Кардо таралған немесе тарақпен таралған жүннен жасалған немесе малдың қатты қылынан не жылқы қылынан жасалған маталар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13.20.13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Зығырдан жасалған маталар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13.20.14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Кендірден және өзге де (зығырдан, қарапайым кендірден және рамадан басқа) өсімдік талшығынан алынған тоқыма талшықтардан жасалған маталар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13.20.19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өсімдіктен алынған тоқыма талшықтардан жасалған маталар; қағаз иірімжіптен жасалған маталар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13.20.2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маталар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13.20.20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маталар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13.20.3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және штапель талшықтарынан жасалған маталар (арнайы маталардан басқа)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13.20.31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және жасанды кешенді жіптерден жасалған маталар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13.20.32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штапель талшықтарынан жасалған маталар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13.20.33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штапель талшықтарынан жасалған маталар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13.20.4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Түкті маталар, түкті маталар және өзге де арнайы маталар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13.20.41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Түкті маталар және шашақты маталар (түкті маталардан және енсіз маталардан басқа)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13.20.42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Сүлгілік түкті маталар және мақтадан жасалған ұқсас түкті маталар (енсіз маталардан басқа)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13.20.43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Сүлгілік түкті маталар және өзге де ұқсас түкті маталар (енсіз маталардан басқа)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13.20.44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Дәке (енсіз маталардан басқа)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 жасау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 жасау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13.30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тоқыма бұлымдарын шығару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13.30.1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Тоқыманы өңдеу жөніндегі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13.30.11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Талшықтар мен иірімжіптерді ағарту, бояу жөніндегі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13.30.12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Маталарды және тоқыма бұйымдарын (киімдерді қоса алғанда) ағарту жөніндегі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13.30.13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Маталарды және тоқыма бұйымдарын (киімді қоса алғанда) бояу жөніндегі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13.30.14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Маталарды және тоқыма бұйымдарын (киімді қоса алғанда) өрнектеу жөніндегі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13.30.19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Маталарды және тоқыма бұйымдарын (киімді қоса алғанда) өңдеу жөніндегі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13.91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жайма тігу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13.91.1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және тоқылған маталар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13.91.11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тоқылатын қылшықты трикотаж жайма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13.91.19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үлбірді қоса алғанда, машинамен немесе қолмен тоқылатын өзге де трикотаж жайма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13.91.9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тоқылатын трикотаж жайма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13.91.99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тоқылатын трикотаж жайма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Киімнен басқа, дайын тоқыма бұйымдарын тігу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шаруашылығына арналған киімнен басқа, дайын тоқыма бұйымдары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Жолға арналған көрпелер (электр көрпелерден басқа) мен жапқыштар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Төсек-орындар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13.92.13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Асханалық жаймалар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13.92.14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Дәретханаға төсеніштер мен ас үй жаймалары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13.92.15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Интерьерге арналған портьерлерді қоса алғанда, перделер; керуертке арналған шымылдықтар мен шашақты әдіптер;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13.92.16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жиһаздық-сән бұйымдары; маталардың жинақтары және жапқыштарды, драптан тігілген маталарды және т.б. дайындауға арналған иірімжіптер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13.92.2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дайын тоқыма бұйымдары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13.92.21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Буып-түйетін қаптар мен пакеттер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13.92.22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Қайықтарға, желкенді қайықтарға немесе десантты жүзетін құралдарға арналған брезенттер, желкендер; кемпингтерге арналған төбелік қалқалар, маркизалар, тенттер мен жабдықтар (үрленетін матрастарды қоса алғанда)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13.92.23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Парашюттер (дирижабльдерге арналған парашюттерді қоса алғанда) және айналмалы парашюттер (ротошюттер), олардың бөлшектері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13.92.24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Сырылған көрпелер, мамық көрпелер, диван жастықтары, пуфтар, жастықтар, ұйықтауға арналған қаптар және кез келген материалдан немесе жұмсақ резеңкеден немесе кеуекті (жұмсақ) пластмассадан толтырылған ұқсас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13.92.29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Едендерді, ыдыстарды жууға, шаң сүртуге арналған шүберектерді қоса алғанда, өзге де дайын тоқыма бұйымдары мен тазалауға арналған өзге де керек-жарақтар, құтқару күртелері және белдіктері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Киімнен басқа, дайын тоқыма бұйымдарын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Киімнен басқа, дайын тоқыма бұйымдарын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13.93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Кілемдер мен кілем бұйымдарын тігу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13.93.1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Кілемдер мен кілем бұйымдары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13.93.11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Кілемдер және өзге де еденге төсейтін түйіншекті тоқыма төсеніштер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13.93.12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Кілемдер және өзге де матадан жасалған, еденге төсейтін тафтингтелмеген және флокталмаған тоқыма төсеніштер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13.93.13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Кілемдер және өзге де тафтингті, еденге төсейтін тоқыма төсеніштер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13.93.19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Кілемдер және киізді қоса алғанда, өзге де еденге төсейтін тоқыма төсеніштер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13.93.9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Кілемдер мен кілем бұйымдарын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13.93.99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Кілемдер мен кілем бұйымдарын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13.94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Арқандар, шынжыр арқандар, жіңішке арқандар, баулар, пілтелер жасау және ау тоқу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13.94.1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Қалдықтардан басқа, шынжыр арқанды-арқанды бұйымдар, тростар, шынжыр арқандар, шпагат және аулар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13.94.11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Өсімдіктен алынған тоқыма талшықтардан жасалған шынжыр арқанды-арқанды бұйымдар, шынжыр арқандар, тростар мен шпагат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13.94.12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Шпагаттан, шынжыр арқандардан, шынжырдан немесе тростардан өрілген торлар, тоқыма материалдардан тігілген дайын торлар; басқа топтамаларға енгізілмеген иірімжіптен, лентадан жасалған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13.94.9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Шынжыр арқанды-арқанды бұйымдарды, тростарды шынжыр арқандарды, шпагаттарды және торларды жасау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13.94.99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Шынжыр арқанды-арқанды бұйымдарды, тростарды шынжыр арқандарды, шпагаттарды және торларды жасау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13.95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Киімді қоспағанда, матадан жасалмаған бұйымдар жасау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13.95.1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Матадан жасалмаған материалдар және киімнен басқа, мата емес материалдардан жасалған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13.95.10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Матадан жасалмаған материалдар және киімнен басқа, мата емес материалдардан жасалған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13.95.9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Матадан жасалмаған материалдар және киімнен басқа, матадан жасалмаған материалдардан жасалған бұйымдар жасау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13.95.99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Матадан жасалмаған материалдар және киімнен басқа, матадан жасалмаған материалдардан жасалған бұйымдар жасау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13.99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санаттарға кірмеген өзге де тоқыма бұйымдарын жасау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13.99.1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Тюль, шілтер және кестелер; гипюр иірімжіп пен жолақтар; шашақты иірімжіп; ілмекті пішімді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13.99.11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Тюль және маталардан басқа, өзге де тор маталар, машинамен немесе қолмен тоқылған тоқыма жайма; жолақ немесе шілтерлі әшекейлер нысанындағы кесек шілтерлер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13.99.12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Кесектегі, лентадағы немесе жекелеген кесте түріндегі кестелер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13.99.13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Фетр және киіз, оның ішінде боялған, сіңдірілген немесе ламинантталған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13.99.14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5 мм-ден аспайтын тоқыма талшық (түбіт); тоқыма тозаңы түйіншектер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13.99.15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Гипюр иірімжіп пен жолақтар; шашақты иірімжіп; ілмекті пішімді иірімжіп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14.11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Былғарыдан киім тігу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14.11.1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Былғарыдан немесе құрақ былғарыдан тігілген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14.11.10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Былғарыдан немесе құрақ былғарыдан тігілген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14.11.9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 киімдер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14.11.99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 киімдер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киім тігу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Ерлердің жұмыс киімі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жиынтықтар, күртелер және жұмыс пенжектер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шалбарлар кеудешелері және баулары бар комбинезондар, жұмыс бриджилер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14.12.2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Әйелдердің жұмыс киімі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14.12.21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жинақтар, күртелер және жұмыс пенжектер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14.12.22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шалбарлар, кеудешелер және баулары бар комбинезондар, жұмыс бриджилер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14.12.3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жұмыс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14.12.30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жұмыс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киімін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14.12.99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киімін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 киім тігу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тоқыма сырт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пальтолар, плащтар, капюшоны бар плащтар, жылы күртелер (шаңғы тебуге арналғандарды қоса алғанда), жұқа күртелер, қалың күртелер және ұқсас трикотаж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трикотаж костюмдер, жинақтар, пенжектер, шалбарлар, кеудешелері және баулары бар комбинезондар, бриджилер мен шорттар (суға түсетіндерден басқа)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14.13.13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пальтолар, плащтар, капюшоны бар плащтар, жылы күртелер (шаңғы тебуге арналғандарды қоса алғанда), трикотаж жұқа күртелер, қалың күртелер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14.13.14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трикотаж костюмдер, жинақтар, жакеттер, блейзерлер, көйлектер, юбкалар, шалбар-юбкалар, шалбарлар, кеудешелері және баулары бар комбинезондар, бриджилер мен шорттар (суға түсетіндерден басқа)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14.13.2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трикотаждан басқа, өзге де сырт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14.13.21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пальтолар, плащтар, капюшоны бар плащтар, жылы күртелер (шаңғы тебуге арналғандарды қоса алғанда), жұқа күртелер, жылы күртелер және трикотаждан басқа ұқсас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14.13.22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трикотаждан басқа, костюмдер және жинақтар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14.13.23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трикотаждан басқа пенжектер және блейзерлер, жакеттер, пенжектер түріндегі күртелер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14.13.24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трикотаждан басқа, шалбарлар, кеудешелер және баулары бар комбинезондар, бриджилер және шорттар (суға түсетіндерден басқа)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14.13.3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трикотаждан басқа, өзге де сырт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14.13.31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пальтолар, плащтар, капюшоны бар плащтар, жылы күртелер (шаңғы тебуге арналғандарды қоса алғанда), жұқа күртелер, жылы күртелер және трикотаждан басқа ұксас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14.13.32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трикотаждан басқа, костюмдер және жинақтар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14.13.33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трикотаждан басқа, жакеттер және блейзерлер, пенжектер пенжек тәрізді күртелер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14.13.34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трикотаждан басқа, көйлектер, юбкалар, шалбар-юбкалар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14.13.35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шалбарлар, кеудешелері және баулары бар комбинезондар, бриджилер мен шорттар (суға түсуге арналған киімдерден басқа)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 киімдерді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14.13.99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 киімдерді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киім тігу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трикотаж іш киімдер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трикотаж көйлектер және жейделер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кальсондар, трусылар, түнгі жейделер, пижамалар, халаттар және ұқсас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14.14.13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машинамен немесе қолмен тоқылған трикотаж блузкалар, көйлектер және батниктер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14.14.14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трикотаж комбинациялар, ішкі юбкалар, трусылар, дамбалдар, түнгі жейделер, пижамалар, пеньюарлар, халаттар және ұқсас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14.14.2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Трикотаждан басқа өзге де іш киімдер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14.14.21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трикотаждан басқа көйлектер және жейделер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14.14.22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Ерлерге немесе ұл балаларға арналған трикотаждан басқа, майкалар және өзге де ішінен киетін фуфайкалар, трусылар, кальсондар, түнгі жейделер, пижамалар, халаттар және ұқсас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14.14.23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трикотаждан басқа, блузкалар, көйлектер және батниктер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14.14.24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трикотаждан басқа, майкалар және өзге де ішінен киетін фуфайкалар, комбинациялар, ішкі юбкалар, трусылар, дамбалдар, түнгі жейделер, пижамалар, халаттар және ұқсас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14.14.25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Әйелдерге немесе қыз балаларға арналған трикотаж немесе трикотаж емес бюстгальтерлер, корсеттер, белдіктер, аспа баулар, байлам жіптер және ұқсас бұйымдар және олардың бөліктері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14.14.3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теннискалар, шорты бар майкалар, фуфайкалар және ұқсас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14.14.30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теннискалар, шорты бар майкалар, фуфайкалар және ұқсас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киімдер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киімдер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Киімдердің және аксессуарлардың өзге де түрлерін тігу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емшектегі балаларға арналған трикотаж киімдер, қыдыруға киетін және өзге де киімдер, аксессуарлар мен киім бөлшектері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Емшектегі балаларға арналған трикотаж киімдер және киім аксессуарлар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шаңғы тебетін және суға түсетін өзге де трикотаж костюмдер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14.19.13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қолғаптар, биялайлар және митенкалар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14.19.19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киім аксессуарлары және киім бөлшектері немесе трикотаж киім аксессуарлары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14.19.2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Емшектегі балаларға арналған трикотаждан басқа киімдер, өзге де киімдер және өзге де киім аксессуарлары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14.19.21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Емшектегі балаларға арналған киімдер және трикотаждан басқа киім аксессуарлары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14.19.22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шаңғы тебетін және суға түсетін костюмдер; трикотаждан басқа, өзге де киімдер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14.19.23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орамалдар, шәлі, бөкебайлар, бет перделер, галстуктер, мойын бөкебайы, қолғаптар және өзге де дайын киім-кешектер; басқа топтамаларға енгізілмеген, трикотаждан басқа, тоқыма материалдардан жасалған киімдердің бөлшектері немесе киім аксессуарлары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14.19.3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Киімдердің былғары аксессуарлары; фетрдан немесе матадан жасалмаған материалдардан тігілген киім; тоқыма материалдардан жасалған дайын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14.19.31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қолғаптардан басқа, киімдердің былғары аксессуарлары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14.19.32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Фетрден, киізден немесе матадан жасалмаған материалдардан тігілген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14.19.4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Шляпалар және бас киімдер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14.19.41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Фетрлі шляпалы болванкалар, тульдер мен қалпақтар,; калпақты дайындамалар және фетрлі қалпақтар; өрілген немесе әртүрлі материалдардан жасалған жолақтарды қосу жолымен дайындалған қалпақты жартылай фабрикаттар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14.19.42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Шілтерден немесе өзге де бір кесекті тоқыма материалдардан дайындалған, машинамен немесе қолмен тоқылған, әртүрлі трикотаж материалдардан жолақтарды қосу жолымен өрілген немесе жасалған өзге де фетрлі шляпалар және бас киімдер; шашқа арналған торлар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14.19.43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немесе пластиктен жасалған бас киімдерден, қорғаушы бас киімдерден және астбестен жасалған бас киімдерден басқа, өзге де бас киімдер; басқа киімге арналған ленталар, астарлар және бас киім қаптары, қалпақ қаңқасы және негіздері, бас киімдерге арналған күн қағарлар және баулар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киімдерді және аксессуарлар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14.19.99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киімдерді және аксессуарлар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14.31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Тоқылған және трикотаж шұлық бұйымдарын тігу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14.31.1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Колготкалар, рейтуздар, ұзын шұлықтар, шұлықтар және машинамен немесе қолмен тоқылған өзге де трикотаж шұлық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14.31.10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Колготкалар, рейтуздар, ұзын шұлықтар, шұлықтар, және машинамен немесе қолмен тоқылған өзге де трикотаж ұзын шұлық бұйымдары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14.31.9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трикотаж ұзын шұлық бұйымдарын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14.31.99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трикотаж ұзын шұлық бұйымдарын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14.39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тоқылған және трикотаж бұйымдарын тігу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14.39.1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Свитерлер, жемпірлер, пуловерлер, кардигандар, жилеттер және машинамен немесе қолмен тоқылған ұқсас трикотаж бұйымдары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14.39.10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Свитерлер, жемпірлер, пуловерлер, кардигандар, жилеттер және машинамен немесе қолмен тоқылған ұқсас трикотаж бұйымдары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14.39.9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өзге де трикотаж киімдер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14.39.99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немесе қолмен тоқылған, өзге де трикотаж ішімдер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сөмкелерін, әйелдерге арналған сөмкелер және т.с.с, қайыс бұйымдар мен әбзел жасау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Қайыс-ер бұйымдары; чемодандар; саквояждар, сөмкелер, портфельдер және ұқсас бұйымдар, өзге былғары бұйымдары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Әртүрлі материалдардан жасалған кез келген жануарларға арналған қайыс-ер бұйымдары мен әбзелдер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Чемодандар, саквояждар, сөмкелер, портфельдер, былғары галантериялық ұсақ және табиғи былғарыға ұқсас немесе композициялы бұйымдар, пластмассалар, тоқыма материалдар, вулканизацияланған және картон талшықтары; жеке гигиенаға, тігуге немесе тазартуға арналған жол жинақтары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15.12.13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сағаттарға арналған, металл емес баулар, ленталар мен білезіктер және олардың бөліктері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15.12.19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машиналарда және механикалық қондырғыларда немесе өзге техникалық мақсаттар үшін қолданылатын, табиғи немесе композициялы былғарыдан жасалған өзге де бұйымдар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Чемодандар; саквояждар, сөмкелер, портфельдер және ұқсас бұйымдар, қайыс-ер жасайтын бұйымдар мен өзге де былғары бұйымдар жасау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Чемодандар; саквояждар, сөмкелер, портфельдер мен ұқсас бұйымдар, қайыс-ер жасайтын бұйымдар және өзге де былғары бұйымдар жасау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 тігу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әрі қорғайтын және ортопедиялықтардан басқа, аяқ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Тұсығы қорғайтын металдан жасалған аяқ киімдерден басқа, табаны бар және үсті резина немесе полимер материалдардан жасалған су өткізбейтін аяқ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өткізбейтін немесе спорттық аяқ киімдерден басқа, табаны бар және үсті резина немесе полимер материалдардан жасалған аяқ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15.20.13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аяқ киімнен басқа, үсті былғарыдан жасалған аяқ киім, тұмсығы қорғайтын металдан жасалған аяқ киім және әртүрлі арнайы аяқ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15.20.14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аяқ киімнен басқа, үсті тоқыма материалдардан жасалған аяқ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15.20.2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аяқ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15.20.21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Тенниске, баскетболға, гимнастикаға, жаттығуларға арналған және ұқсас аяқ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15.20.29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Шаңғы және коньки бәтеңкелерінен басқа, өзге де спорттық аяқ киімдер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15.20.3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қорғағыш және өзге де аяқ киімдер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15.20.31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Қорғағыш металдан жасалған аяқ киім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15.20.32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ағаш, әртүрлі арнайы және өзге аяқ киімдер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15.20.4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 аяқ киімнің бөлшектері; алынатын ұлтарақтар, өкшенің астына салатын жастықшалар және ұқсас бұйымдар; гетрлар, гамаштар және ұқсас бұйымдар мен олардың құрамдастары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15.20.40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Былғары аяқ киімнің бөлшектері; алынатын ұлтарақтар, өкшенің астына салатын жастықшалар және ұқсас бұйымдар; гетрлар, гамаштар және ұқсас бұйымдар мен олардың құрамдастары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 тігу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массасы мен целлюлоза, қағаз және картон шығару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17.11.1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немесе өзге де талшықты материалдардан жасалған целлюлоза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17.11.11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Ерігіш сұрыпты сүректі целлюлоза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17.11.12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Ерігіш сұрыптарынан басқа, натронды немесе сульфатты сүректі целлюлоза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17.11.13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Сульфитті, сүректі целлюлоза (ерігіш сұрыптарынан басқа)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17.11.14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тәсілмен алынатын сүректі целлюлоза (масса); жартылай целлюлоза; өзге де талшықты материалдардан (сүректен басқа) жасалған, целлюлоза (масса)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17.11.9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Целлюлоза шығару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17.11.99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Целлюлоза шығару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17.12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және картон шығару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17.12.1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Газет қағазы, графикалық мақсаттар үшін қолмен құятын борланбаған қағаз және картон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17.12.2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Дәретханалық немесе гигиеналык қағаз, сүлгілер немесе қағаз майлықтар, целлюлозды мақта, целлюлоза талшықтарынан жасалған жайма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17.12.20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Дәретханалық немесе гигиеналық қағаз, сүлгілер немесе қағаз майлықтар, целлюлозды мақта, целлюлоза талшықтарынан жасалған жайма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17.12.73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Каолинмен немесе өзге де органикалық емес заттармен қапталған, хат, баспа графикалық немесе өзге мақсаттар үшін пайдаланылатын борланған қағаз және картон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17.12.76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36 см-ден астам парақтағы көшіру, өзін-өзі көшіру немесе орамдағы ауыстырмалы немесе көшіру қағазы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17.12.77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картон, целлюлозды мақта және жабыны немесе сіңдіргіші бар, боялған немесе баспа суреттері бар орамдағы немесе парақтардағы целлюлозды талшықтардан жасалған жайма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17.12.9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және картон шығару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17.12.99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және картон шығару саласындағы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17.23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қағазы бұйымдарын шығару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17.23.1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қағаз керек-жарақтары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17.23.11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Көшіру қағазы; ені 36 см-ден аспайтын өзге де өзін-өзі көшіру және көшіру немесе ауыстырмалы қағаз; көшіру аппараттарына арналған трафареттер және офсеттік қағаздан жасалған нысандар; жабысқақ немесе гуммирленген қағаз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өңдеу өнімдерін өндіру</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газдан басқа, мұнай газдары және өзге де газ тәрізді көмірсутегілер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19.20.31</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19.20.32</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Этиленді, пропиленді, бутиленді, бутадиенді қоса алғанда, тазартылған газдар және өзге де мұнай газдары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өндіру саласындағы көрсетілетін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19.20.99</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 өндіру саласындағы көрсетілетін қызметтер</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газдар</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газдар</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Сутегі, аргон, асыл (инертті) газдар, азот және оттегі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газдарды өндіру саласындағы көрсетілетін қызметтер</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20.11.99</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газдарды өндіру саласындағы көрсетілетін қызметтер</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органикалық  химиялық заттарды өндіру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 органикалық  пероксидтер, эпоксидтер, ацетальдер және жартылай  ацетальдер; өзге де органикалық  қосылыстар</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20.14.63</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эфирлер, органикалық  пероксидтер, эпоксидтер, ацетальдер және жартылай  ацетальдер және олардың туындылары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20.14.99</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химиялық органикалық  заттарды өндіру саласындағы көрсетілетін қызметтер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 пластмассалар өндіру</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қалыптағы өзге де пластмассалар; ион алмасу шайырлары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20.16.51</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бастапқы қалыптағы пропилен немесе олефиндер полимерлері</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қалыптағы пластмассаларды өндіру саласындағы көрсетілетін қызметтер</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20.16.99</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қалыптағы пластмассаларды өндіру саласындағы көрсетілетін қызметтер</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қосылмаған өзге де химиялық өнімдерді өндіру</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қосымдар </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20.59.42</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Детонацияға қарсы құрамдар (антидетонаторлар); минералды майлар мен ұқсас өнімдерге арналған қосымдар</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өнімдер</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20.59.59</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өнімдерді өндіру саласындағы көрсетілетін қызметтер</w:t>
            </w:r>
          </w:p>
        </w:tc>
      </w:tr>
      <w:tr>
        <w:trPr>
          <w:trHeight w:val="30" w:hRule="atLeast"/>
        </w:trPr>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20.59.99</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өнімдерді өндіру саласындағы көрсетілетін қызметтер</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аббревиатуралардың толық жазылуы </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ЭҚЖЖ - экономикалық қызмет түрлерінің жалпы жіктеуіші, Қазақстан Республикасы Индустрия және сауда министрлігі Техникалық реттеу және метрология комитетінің 2007 жылғы 14 желтоқсандағы N 683-од бұйрығымен бекітілген және қолданысқа енгізілген. </w:t>
      </w:r>
    </w:p>
    <w:p>
      <w:pPr>
        <w:spacing w:after="0"/>
        <w:ind w:left="0"/>
        <w:jc w:val="both"/>
      </w:pPr>
      <w:r>
        <w:rPr>
          <w:rFonts w:ascii="Times New Roman"/>
          <w:b w:val="false"/>
          <w:i w:val="false"/>
          <w:color w:val="000000"/>
          <w:sz w:val="28"/>
        </w:rPr>
        <w:t xml:space="preserve">
      ЭҚТӨЖ - экономикалық қызмет түрлері бойынша өнімнің жіктеуіші, Қазақстан Республикасы Индустрия және сауда министрлігі Техникалық реттеу және метрология комитетінің 2008 жылғы 22 желтоқсандағы N 646-од бұйрығымен бекітілген және қолданысқа енгізілген.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мамырдағы</w:t>
            </w:r>
            <w:r>
              <w:br/>
            </w:r>
            <w:r>
              <w:rPr>
                <w:rFonts w:ascii="Times New Roman"/>
                <w:b w:val="false"/>
                <w:i w:val="false"/>
                <w:color w:val="000000"/>
                <w:sz w:val="20"/>
              </w:rPr>
              <w:t>N 703 қаулысымен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"Ақтау теңіз порты" арнайы экономикалық аймағын құру мақсаттарына сәйкес келетін қызмет түрлері бойынша өздері өндіретін тауарлардың (жұмыстардың, қызметтердің) тізбесі</w:t>
      </w:r>
    </w:p>
    <w:bookmarkEnd w:id="9"/>
    <w:p>
      <w:pPr>
        <w:spacing w:after="0"/>
        <w:ind w:left="0"/>
        <w:jc w:val="both"/>
      </w:pPr>
      <w:r>
        <w:rPr>
          <w:rFonts w:ascii="Times New Roman"/>
          <w:b w:val="false"/>
          <w:i w:val="false"/>
          <w:color w:val="ff0000"/>
          <w:sz w:val="28"/>
        </w:rPr>
        <w:t xml:space="preserve">
      Ескерту. Тізбе жаңа редакцияда - ҚР Үкіметінің 29.12.2016 </w:t>
      </w:r>
      <w:r>
        <w:rPr>
          <w:rFonts w:ascii="Times New Roman"/>
          <w:b w:val="false"/>
          <w:i w:val="false"/>
          <w:color w:val="ff0000"/>
          <w:sz w:val="28"/>
        </w:rPr>
        <w:t>№ 916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1965"/>
        <w:gridCol w:w="2401"/>
        <w:gridCol w:w="6402"/>
      </w:tblGrid>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коды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түрі</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Былғарыны илеу және өңдеу; үлбірді өңдеу және бояу</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өңделген үлбір терілер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өңделген үлбір терілер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(композициялық күдеріні қоса алғанда); лакталған және лакталған ламинацияланған былғары; металдандырылған былғары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(композициялық күдеріні қоса алғанда)</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Лакталған және лакталған ламинацияланған былғары; металдандырылған былғары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Түксіз, ірі қара малдың тұтас терісінен жасалған былғары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Түксіз, ірі қара малдың тұтас емес терісінен жасалған былғары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Түксіз, жылқы тұқымдас жануарлардың терісінен жасалған былғары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Түксіз қой, ешкі және шошқа терісінен жасалған былғары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Түксіз, ешкі терісінен жасалған былғары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жоқ, ешкі терісінен жасалған былғары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жоқ, шошқа терісі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жануарлардың терісі; негізінде табиғи былғары бар композициялы былғары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жоқ өзге де жануарлардың терісі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Негізінде табиғи былғары немесе былғары талшықтары бар, пластина, парақ немесе жолақтардағы (таспа), орамда немесе орамда емес композициялы былғары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және өңделген былғарыны; өңделген және боялған аң терілерін өндіру саласында көрсетілетін қызметтер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15.11.99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және өңделген былғарыны; өңделген және боялған аң терілерін өндіру саласында көрсетілетін қызметтер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сөмкелерін, әйелдерге арналған сөмкелерді және т.с.с, қайыс бұйымдарын және әбзелдер жасау</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Әбзелдік ер-тұман бұйымдары; чемодандар; саквояждар, сөмкелер, портфельдер және ұқсас бұйымдар, өзге де былғары бұйымдары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материалдардан кез келген жануарға және арналған әбзелдік ер-тұман бұйымдары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Чемодандар, саквояждар, сөмкелер, портфельдер, былғары галантереялық ұсақ және табиғи былғарыға ұқсас немесе композициялы бұйымдар, пластмассалар, тоқыма материалдар, қатты қағаз және вулкандалған талшықтар; жеке гигиена, тігуге және тазалыққа арналған жол жиынтықтары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сағаттарға арналған баулар, ленталар мен білезіктер және олардың металл емес бөліктері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машиналарда және механикалық қондырғыларда немесе өзге техникалық мақсаттар үшін пайдаланылатын, табиғи немесе композициялы былғарыдан жасалған өзге де бұйымдар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өндірісі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қорғайтын және ортопедиялықтан басқа, аяқ киім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қорғаныш тұмсығы бар аяқ киімдерден басқа, табаны бар және үсті резеңке мен полимерлі материалдардан жасалған су өткізбейтін аяқ киім</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аяқ киімдерден басқа, үсті былғарыдан жасалған аяқ киімдер, металл қорғаныш тұмсығы бар аяқ киімдер және әртүрлі арнайы аяқ киімдер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киімдерден басқа, үсті тоқыма материалдардан жасалған аяқ киімдер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аяқ киімдер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және коньки бәтеңкелерінен басқа, өзге де спорттық аяқ киімдер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қорғайтын аяқ киімдер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қорғаныш тұмсығы бар аяқ киімдер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15.20.40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аяқ киімдердің бөлшектері; алынатын ұлтарақтар, өкшеге арналған жастықшалар және ұқсас бұйымдар; гетрлар, гамаштар және ұқсас бұйымдар мен олардың компоненттері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15.20.99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өндіру саласында көрсетілетін қызметтер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Коксты пештердің өнімдері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лигниттен немесе шымтезектен алынған кокс және жартылай кокс; ретортты көмір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көмірді, лигнитті немесе шымтезекті қайта айдау жолымен алынатын шайырлар (құрамында хош иісті және алифитиялық құрамдастары бар қоспалар)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19.10.30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және пекті кокс</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өзге де коксты пеш өнімдерін өндіру саласында көрсетілетін қызметтер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19.10.99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өзге де коксты пеш өнімдерін өндіру саласында көрсетілетін қызметтер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қайта өңдеу өнімдері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отыны (мазут) және мұнай дистилляттары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қайта айдалған жеңіл мұнай өнімдері, жеңіл мұнай дистиляттары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типтес реактивті отын</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19.20.27</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қайта айдалған орташа мұнай өнімдері, орташа мұнай дистиляттары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19.20.28</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мұнай отыны (мазут)</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ауыр мұнай дистиляттары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газдары және табиғи газдан басқа, өзге де газ тәрізді көмірсутектер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 пропилен, бутилен, бутадиен және өзге де мұнай газдарын қосқанда, тазартылған газдар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мұнайды қайта өндіру өнімдері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вазелині; парафин; озокерит</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 мұнай битумы және мұнайды қайта өңдеуден немесе өзге де мұнай өнімдерінен қалған қалдықтар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өңдеу саласында көрсетілетін қызметтер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19.20.99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өнімдерін өңдеу саласында көрсетілетін қызметтер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газдары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газдары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аргон, бағалы (инертті) газдар, азот және оттегі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диоксиді және өзге де бейорганикалық оттекті бейметалдардың қосылыстары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және қысылған ауа</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газдарын өндіру саласында көрсетілетін қызметтер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20.11.99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газдарын өндіру саласында көрсетілетін қызметтер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және пигменттер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пероксидтер және гидроксидтер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оксиді және пероксиді, титан оксиді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марганец, қорғасын, мыс оксиді мен пероксиді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металдардың оксидтері және гидроксидтері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Илегіш немесе бояғыш сығындылар; таниндер және олардың туындылары; басқа топтамаларға енгізілмеген бояғыш заттар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синтетикалық бояғыш заттар және олардың негізіндегі қоспалар; ағартушы флуоресценттік заттар немесе люминофорлар ретінде пайдаланылатын органикалық синтетикалық өнімдер; бояйтын лактар және олардың негізіндегі қоспалар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алынған илеу сығындылар; таниндер және олардың тұздары, жай, күрделі және өзге де туынды эфирлер; өсімдіктерден немесе жануарлардан алынған бояғыш заттар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синтетикалық иленген заттар; бейорганикалық илегіш заттар; илегіш қоспалар; жұмсартқыштар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бояғыш заттар; люминофор ретінде қолданылатын бейорганикалық өнімдер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Бояғыштар мен пигменттерді өндіру саласында көрсетілетін қызметтер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20.12.99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Бояғыштар мен пигменттерді өндіру саласында көрсетілетін қызметтер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химиялық бейорганикалық заттар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химиялық элементтер; қышқылдар және бейорганикалық қосылыстар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және сілтілік жерде кездесетін металдар; жерде сирек кездесетін металдар, скандий және иттрий; сынап</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хлориді; олеум; фосфорлы ангидрид; өзге де бейорганикалық қышқылдар; кремний және күкірт диоксиді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Тотықтар, пероксидтер және гидроксидтер; гидразин және гидроксиламин және олардың бейорганикалық тұздары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галогенидтері; гипохлориттер, хлораттар және перхлораттар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галогенидтері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Гипохлориттер, хлораттар және перхлораттар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және сульфаттар; нитраттар, фосфаттар және карбонаттар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сульфиттер және сульфаттар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Фосфинаттар, фосфонаттар, фосфаттар, полифосфаттар және нитраттар (калийден басқа)</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тұздары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Оксометалды және пероксометалды қышқыл тұздары, бағалы металл коллоидтері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металдардың амальгамаларынан басқа, амальгамаларды, тазартылған суларды қоса алғанда, басқа топтамаларға енгізілмеген, бейорганикалық қосылыстар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химиялық бейорганикалық заттар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изотоптар және олардың қосылыстары (ауыр суды қоса алғанда (дейтерий оксиді))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 цианид оксидтері және кешенді цианидтер; фульминаттар, цианаттар және тиоцианаттар; силикаттар; бораттар; пербораттар; бейорганикалық қышқылдардың немесе перокси қышқылдардың өзге де</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пероксиді</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Фосфидтер; карбидтер; гидридтер; нитридтер; азидтер; силицидтер және боридтер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сирек кездесетін металдардың, иттрийдің және скандийдің немесе осы металдардың қоспаларының қосылыстары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20.13.66 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Сублимацияланған, тұндырылған жәнеколоидтіден басқа тазартылған күкірт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20.13.67</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Күйдірілген темір пириті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бейорганикалық химиялық заттарды өндіру саласында өзге де көрсетілетін қызметтер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бейорганикалық химиялық заттарды өндіру саласында өзге де көрсетілетін қызметтер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органикалық, негізгі заттар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олардың туындылары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Циклсіз көмірсутектер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Циклдік көмірсутектер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Циклсіз көмірсутектердің галоидті туындылары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Сульфидтелген, нитриттелген немесе нитрозаланған, галогенделген немесе галогенделмеген көмірсутектердің туындылары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көмірсутек туындылары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фенол, фенолоспирт және олардың галогенделген, сульфидтелген, нитриттелген немесе нитрозаланған туындылары; техникалық майлы спирт;</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майлы спирт</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атомды спирт</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Гликоль (екі атомды спирт: диолдар), көп атомды спирттер, циклдік спирттер және олардың туындылары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фенолоспирт және фенол туындылары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техникалық майлы қышқылдар; карбонды қышқылдар және олардың туындылары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20.14.32 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қанған циклсіз қышқылдар және олардың туындылары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қанған, цикланды, цикленді немесе циклотерпендік қышқылдар, поликарбонды циклсіз қышқылдар және олардың туындылары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Поликарбонды және құрамында қышқыл бар қосымша функционалдық топтары бар карбонды хош иісті қышқылдар; салицил қышқылы мен оның тұздарынан басқа олардың туындылары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бар қосымша функционалдық топтардан тұратын органикалық қосылыстар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Аминдік функционалдық топтары бар қосылыстар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Лизинді және глютаминді қышқылдан басқа, құрамында оттегі бар аминоқосылыстар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Уреиндер: функционалдық карбоксимид топтары бар қосылыстар; функционалдық нитрил топтары бар қосылыстар; олардың туындылары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бар өзге де функционалдық топтардан тұратын қосылыстар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Сераорганикалық және өзге де органикалық-бейорганикалық қосылыстар; өзге де гетероциклді қосылыстар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Сераорганикалық және өзге де органикалық-бейорганикалық қосылыстар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гетероциклді қосылыстар; нуклеин қышқылдары мен олардың тұздары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 бар қышқылдар мен өзге де бейорганикалық қышқылдардың (галоидосутек қышқылының күрделі эфирлерінен басқа) күрделі эфирлері және олардың тұздары; олардың галогенделген, сульфидтелген, нитриттелген, нитрозаланған туындылары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эфирлер, органикалық пероксидтер, эпоксидтер, ацеталдар және жартылай ацеталдар; өзге де органикалық қосылыстар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Альдегидті функциялы қосылыстар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20.14.62 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Кетонды функциялы және хинонды функциялы қосылыстар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эфирлер, органикалық пероксидтер, эпоксидтер, ацеталдар және жартылай ацеталдар және олардың туындылары</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20.14.64 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және өзге де органикалық қосылыстар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негізгі органикалық химиялық өнімдер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өнімдерінің немесе шайырлардың туындылары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Агломерацияланған түрін қоса алғанда, ағаш көмір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20.14.73</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шайырын жоғары температурада айдаудан алынған майлар мен өзге де өнімдер және ұқсас өнімдер</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өндірісінен қалған сілтілік қалдықтар, талл майынан басқа</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өндірісінен қалған сілтілік қалдықтар, талл майынан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химиялық органикалық заттарды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химиялық органикалық заттарды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азотты қосылыстар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хлориді; нитриттер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хлориді; нитриттер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минералды немесе химиялық тыңайтқыштар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тұздар және кальций нитраты мен аммоний нитратының қоспалары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болып табылмайтын, кальций карбонаты немесе өзге де бейорганикалық заттары бар аммоний нитратының қоспалары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және олардың өзге де қоспалары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минералды немесе химиялық тыңайтқыштар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фосфорлы тыңайтқыштар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минералды немесе химиялық тыңайтқыштар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калий тыңайтқыштары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 натрия, кроме удобрений в таблетках, формах или упаковках аналогичных, весом не более 10 кг</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аспайтын таблеткадағы, қалыптағы немесе соған ұқсас орауыштағы тыңайтқыштардан басқа натрий нитраты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тыңайтқыштар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қоректік элемент: азот, фосфор және калийден тұратын тыңайтқыштар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Диаммоний гидроортофосфаты (диаммоний фосфат)</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қоректік элемент: азот және фосфордан тұратын тыңайтқыштар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қоректік элемент: фосфор және калийден тұратын тыңайтқыштар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кем дегенде екі элементтен (нитрат, фосфат) тұратын минералды немесе химиялық тыңайтқыштар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және өсімдік текті тыңайтқыштар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және өсімдік текті тыңайтқыштар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мен қосылыстарды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мен қосылыстарды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пластмасса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этилен полимерлері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этилен полимерлері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стирол полимерлері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стирол полимерлері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винилхлоридтің немесе галогенденген олефиндердің полимерлері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винилхлоридтің немесе галогенденген олефиндердің полимерлері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өзге де спирттің полиацеталдары, полиэфирлері және эпоксидті шайырлар; бастапқы пішіндегі өзге де поликарбонаттар, алкидті шайырлар, полиаллилэфирлер мен полиэфирлер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өзге де спирттің полиацеталдары, полиэфирлері және эпоксидті шайырлар; бастапқы пішіндегі өзге де поликарбонаттар, алкидті шайырлар, полиаллилэфирлер мен полиэфирлер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өзге де пластмассалар; ионалмастырғыш шайырлар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өзге де пропиленнің немесе олефиндердің полимерлері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винилацетаттың немесе өзге де винилді күрделі эфирлердің полимерлері және өзге де винилді полимерлер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полиакрилаттар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полиамидтер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карбидті, тиомочевинді және меламинді шайырлар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өзге де аминошайырлар, фенольды шайырлар және полиуретандар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20.16.57</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силикондар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өзге де пластмассалар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пластмасса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пластмасса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синтетикалық каучук өндірісі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синтетикалық каучук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синтетикалық каучук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синтетикалық каучукты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синтетикалық каучукты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және басқа агрохимиялық өнімдерді өндіру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немесе бұйымдар түрінде ұсынылған инсектицидтер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немесе бұйымдар түрінде ұсынылған басқа гербицидтер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Өскіндерге қарсы құралдар; бөлшек сауда үшін қалыптарға немесе орауыштарға өлшеп оралған немесе дайын препараттар немесе бұйымдар түрінде ұсынылған өсімдіктердің өсуін реттеуіштер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немесе бұйымдар түрінде ұсынылған зарарсыздандыру құралдары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немесе бұйымдар түрінде ұсынылған фунгицидтер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пестицидтер және басқа агрохимиялық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осыған ұқсас жабындар, баспаханалық бояулар және мастиктер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негізіндегі бояулар мен лактар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ортада ыдыратылған немесе ерітілген полимерлер негізіндегі бояулар мен лактар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емес ортада ыдыратылған немесе ерітілген күрделі полиэфирлер, акрилдер немесе винилді полимерлер негізіндегі бояулар мен лактар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лактар және олармен байланысты өзге де өнімдер; суретшілерге арналған бояулар және баспаханалық бояулар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сөндіргіштер және дайын бояулар, шыны тәрізді эмальдар мен жылтыратпалар, ангобалар, сұйық жылтырақтар; шыныцемент</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өзге де лактар; дайын сиккативтер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Суретшілер, оқушылар қолданатын немесе маңдайша жазуларды дайындау үшін пайдаланылатын суретшілер бояуы; реңктік бояғыштар, бос уақытқа арналған бояғыштар мен жиынтықтардағы, таблеткалардағы, тюбиктерде, банкаларда, құтылардағы, тартпалардағы немесе ұқсас қалыптардағы немесе орамдардағы ұқсас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Баспаханалық бояулар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мен ұқсас жабындар, баспаханалық бояулар мен мастиктер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мен ұқсас жабындар, баспаханалық бояулар мен мастиктер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құралдарын, тазалағыш және жылтыратқыш құралдар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Сабыннан басқа, беттік-белсенді органикалық заттар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Сабыннан басқа, беттік-белсенді органикалық заттар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жуғыш және тазартқыш құралдар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сабын ретінде пайдалануға арналған беттік-белсенді органикалық заттар; қағаз, мақта тығыздамалар, киіз, фетр және тоқылмаған, сабын және жуғыш құралдар сіңдірілген немесе жабылған материалдар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құралдар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заттар мен балауыздар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әдет-ғұрыптарды өткізуде қолданылатын хош иісті құралдарды қоса алғанда, үй-жайларға арналған хош иістендіргіш және дезодорант құралдар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дайын балауыз</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жиһаз, еден, жеңіл автомобиль шанақтарына, шыны немесе металдарға арналған жылтырату құралдары мен кремдер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Тазалағыш пасталар, ұнтақтар және басқа тазартқыш құралдар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химиялық өнімдер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мен фотопленкалар; жылдам фотосуреттерге арналған пленкалар; суретке түсіруде пайдаланылатын химиялық құрамдар және араласпаған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мен фотопленкалар; жылдам фотосуреттерге арналған жарыққа сезімтал, экспонацияланбаған пленкалар; фотоқағаз</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 желімдер мен адгезивтерден басқа фотохимикаттар; өлшеулі үлестерде ұсынылған немесе пайдалануға дайын күйінде бөлшек сауда үшін оралған, фотографиялық мақсаттарда қолданылатын араласпаған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 майлар және химиялық өзгертілген жануарлар немесе өсімдік майлары; майлар немесе жануарлар не өсімдік тоң майларының тағамдық емес қоспалары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 майлар және химиялық өзгертілген жануарлар немесе өсімдік майлары; майлар немесе жануарлар не өсімдік тоң майларының тағамдық емес қоспалары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немесе сурет салуға арналған сиялар және өзге де сиялар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немесе сурет салуға арналған сиялар және өзге де сиялар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 жапсырмалар; антифриздер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материалдары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Антидетонаторлық құрамдар (антидетонаторлар); минералды майлар мен ұқсас өнімдерге арналған жапсырмалар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тежегіш сұйықтықтары; антифриздер мен антимұздатқыштар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Пептондар және олардың туындылары; басқа топтамаларға енгізілмеген өзге де ақуыз заттары мен олардың туындылары (глутелин мен проламиндер, глобулин, глицилин, кератит, нуклепротеид, ақуызды оқшаулағыштарды қоса алғанда)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Жапсыруға арналған пасталар; тіс дәрігерлік балауызы және тіс дәрігерлік тәжірибеде қолданылатын гипс негізіндегі материалдар, өзгелер; микроорганизмдерді өсіруге арналған дақылдық орталар; басқа топтамаларға енгізілмеген диагностикалық немесе зертханалық реагенттер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Электроникада қолданылатын химиялық қоспалаған элементтер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Белсенділендірілген көмір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құралдары; бояу, бояуды тездететін құралдар немесе бекітуші бояғыш заттар және ұқсас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заттардың бетін улау құрамдары; каучукты вулканизациялауды тездеткіштер, резеңкелер мен пластмассаларға арналған пластификаторлар мен тұрақтандырғыштар; басқа топтамаларға енгізілмеген катализаторлар; алкилбензолдар мен аралас алкилнафталиндер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20.59.57</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қалыптар немесе өзектерге арналған байланыстырғыш заттар; басқа топтарға енгізілмеген аралас өндірістердің химиялық және қалдық өнімдері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топтарға енгізілмеген басқа химиялық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Альбуминді қоса алғанда, желатиндер және желатин туындылары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Альбуминді қоса алғанда, желатиндер және желатин туындылары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өнімдерді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өнімдерді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пен кардотүтілмеген және тарақпен түтілмеген штапельді синтетикалық талшықтар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 пен полиэфирден жасалған төзімділігі жоғары филаментті жіптер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синтетикалық филаментті жіптер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тығыздығы 67 децитекстен кем емес монофиламентті синтетикалық жіптер және таспалы синтетикалық жіптер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пен кардотүтілмеген және тарақпен түтілмеген штапельді жасанды талшықтар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Вискоза талшықтан жасалған төзімділігі жоғары филаментті жіптер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жасанды филаментті жіптер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монофиламентті жіптер; жасанды тоқыма материалдардан жасалған таспалар мен ұқсас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О-ацетилсалицил; олардың тұздары және күрделі эфирлер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О-ацетилсалицил; олардың тұздары және күрделі эфирлер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 глютамин қышқылы және олардың тұздары; төрттік тұздар және аммоний гидроксиді; фосфоаминолипидтер; амидтер, олардың туындылары мен тұздары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 глютамин қышқылы және олардың тұздары; төрттік тұздар және аммоний гидроксиды; фосфоаминолипидтер; амидтер, олардың туындылары мен тұздары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лактондар; конденсацияланбаған пиразольды сақинадан, пиримидті сақинадан, пиперазинді сақинадан, конденсацияланбаған триазинді сақинадан немесе фенотиазинді сақинадан тұратын азоттың гетероатомдары ғана бар гетероциклдік қосылыстар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лактондар; конденсацияланбаған пиразольды сақинадан, пиримидті сақинадан, пиперазинді сақинадан, конденсацияланбаған триазинді сақинадан немесе фенотиазинді сақинадан тұратын азоттың гетероатомдары ғана бар гетероциклдік қосылыстар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химиялық таза қанттар, басқа топтамаларға енгізілмеген жай және күрделі қант эфирлері және олардың тұздары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химиялық таза қанттар, басқа топтамаларға енгізілмеген жай және күрделі қант эфирлері және олардың тұздары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Провитаминдер, витаминдер және гармондар; өсімдік гликозидтері, алкалоидтары, олардың тұздары; антибиотиктер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Провитаминдер, витаминдер және олардың туындылары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олардың туындылары; гормон ретінде айрықша қолданылатын стероидтар, өзгелер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Гликозидтер, өсімдік алкалоидтары, олардың тұздары, жай және күрделі эфирлер және олардың туындылары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Бездер және өзге де органдар; олардың сығындылары және басқа топтамаларға енгізілмеген адам немесе жануар ағзасындағы өзге де заттар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Бездер және өзге де органдар; олардың сығындылары және басқа топтамаларға енгізілмеген адам немесе жануар ағзасындағы өзге де заттар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пенициллин бар дәрілер немесе өзге де антибиотиктер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гормондар бар дәрілер, бірақ антибиотиктер емес</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алколоидтер бар дәрілер немесе олардың туындылары, бірақ гормондар немесе антибиотиктер емес</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фармацевтикалық препараттар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 және иммундық вакциналар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немесе спермицидтерге негізделген жүктілікке қарсы химиялық препараттар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реагенттер және өзге де фармацевтикалық препараттар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Желімді таңу материалдары, кетгут және ұқсас материалдар, алғашқы жәрдемнің дәрі қобдишалары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 мен камералар; резеңке шиналарды қалпына келтіру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резеңке шиналар мен камералар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 немесе велосипедтерге арналған жаңа пневматикалық резеңке 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Автобустарға немесе жүк автомобильдеріне, авиацияға арналған жаңа пневматикалық резеңке шиналар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жаңа пневматикалық резеңке шиналар, ауыл және орман шаруашылығы машиналарына арналған 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камералар, көлемді немесе жастықшалы шиналар, ауыстырмалы протекторлар және жиек таспалар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шиналарды қалпына келтіруге арналған дайындаулар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пневматикалық резеңке 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пневматикалық резеңке 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 мен камераларды өндіру саласында көрсетілетін қызметтер, резеңке шиналарды қалпына келтіру және күрделі жөндеу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 мен камераларды өндіру саласында көрсетілетін қызметтер, резеңке шиналарды қалпына келтіру және күрделі жөндеу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пластиналардағы, табақшалардағы немесе жолақтардағы қалпына келтірілген резеңке</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пластиналардағы, табақшалардағы немесе жолақтардағы қалпына келтірілген резеңке</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Вулканизацияланбаған каучук және одан жасалған бұйымдар; жіп, арқан, пластина, табақшалар, жолақтар, өзектер мен пішімдер түріндегі резеңке (эбониттен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Вулканизацияланбаған каучук және одан жасалған бұйымдар; жіп, арқан, пластиналар, табақшалар, жолақтар, өзектер мен пішімдер түріндегі резеңке (эбониттен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(эбониттен басқа) жасалған құбырлар, түтікшелер, тармақтар мен шлангілер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(эбониттен басқа) жасалған құбырлар, түтікшелер, тармақтар мен шлангілер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конвейерлік (тасымалдаушы) ленталар мен келтіргіш баулар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конвейерлік (тасымалдаушы) ленталар мен келтіргіш баулар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Арқаннан басқа резеңкеленген тоқыма материалдар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Арқаннан басқа резеңкеленген тоқыма материалдар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Эбониттен басқа резеңкеден жасалған киім-кешек және оның аксессуарлары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Эбониттен басқа резеңкеден жасалған киім-кешек және оның аксессуарлары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резеңкеден жасалған бұйымдар; эбонит; эбониттен жасалған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Емізіктерді қоса алғанда, эбониттен басқа, резеңкеден жасалған гигиеналық немесе фармацевтикалық бұйымдар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Кеуектіден басқа вулканизацияланған резеңкеден жасалған еден төсеніштері жұмсақ мен төсеніштер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резеңкеден жасалған бұйымдар; барлық нысандардағы эбонит және одан жасалған бұйымдар; кеуекті резеңкеден жасалған еден төсеніштері мен жұмсақ төсеніштер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өзге де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өзге де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тақталар, табақтар, құбырлар мен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мөлшері асатын моножіптер; пластмассадан жасалған шыбықшалар, өзектер мен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мөлшері асатын моножіптер; пластмассадан жасалған шыбықшалар, өзектер мен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құбырлар, түтіктер, түтік құбырлар мен шлангілер және олардың фитингтері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Шеттетілген протеиннен немесе целлюлоза материалдарынан жасалған жасанды қабықшалар, пластмассадан жасалған құбырлар, түтіктер, түтік құбырлар мен қатты шлангілер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құбырлар, түтіктер, шлангілер мен фитингтер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материалдармен арматураланбаған немесе құрамдастырылмаған пластмассадан жасалған тақталар, табақтар, пленка, жұқалтыр мен кесінділер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материалдармен арматураланбаған немесе құрамдастырылмаған пластмассадан жасалған тақталар, табақтар, пленка, жұқалтыр мен кесінділер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пластиналар, табақтар, үлдірлер, фольга мен жолақтар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пластмассадан жасалған өзге де пластиналар, табақтар, үлдірлер, фольга мен жолақтар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пластмассадан жасалған өзге де пластиналар, табақтар, үлдірлер, фольга мен жолақтар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түтіктер, тармақтар, шлангілер мен фитингтерді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түтіктер, тармақтар, шлангілер мен фитингтерді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буып-түйетін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буып-түйетін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жасалған қаптар мен сөмкелер (конустықтарды қоса алғанда)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полимерінен басқа, өзге де полимерден жасалған қаптар мен сөмкелер (конустықтарды қоса алғанда)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 жәшіктер, тор тесікті ыдыс және пластмассадан жасалған ұқсас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бөтелкелер, бөтелкелер, құтылар және пластмассадан жасалған ұқсас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буып-түйетін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буып-түйетін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буып-түйетін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құрылыс бұйымдары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құрылыс бұйымдары; линолеум және иілімді еден төсеніштері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немесе тақталар түріндегі пластмассадан жасалған еден, қабырға және төбеге арналған жабындар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 қол жуғыштарға арналған раковиналар, унитаздар мен қақпақтар, су ағызу бөшкелері және пластмассадан жасалған басқа санитарлық-техникалық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резервуарлар, цистерналар, бактар және сыйымдылығы 300 литрден асатын сыйымдылықтар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терезелер, есіктерге арналған қораптар мен терезе рамалары, есік табалдырықтары, терезе қақпақтары, жалюздер мен ұқсас бұйымдар және пластмассадан жасалған олардың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және винил, линолеум түріндегі созылмалы еден төсеніштері және т.б.</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пластмассадан жасалған өзге де құрылыс бұйымдары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құрама құрылыс конструкциялары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құрама құрылыс конструкциялары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құрылыс бұйымдарын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құрылыс бұйымдарын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пластикалық бұйымдар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Қолғаптарды қоса алғанда, пластмассадан тігілген киім- кешектер мен оның аксессуарлары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Қолғаптарды қоса алғанда, пластмассадан тігілген киім- кешектер мен оның аксессуарлары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пластикалық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аспайтын, пластмассадан жасалған орамдар немесе жазық форма түріндегі таспалар, тақталар, кесінділер, табақтар, үлдір, жұқалтыр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өздігінен желімденетін таспалар, тақталар, кесінділер, табақтар, үлдір, жұқалтыр және өзге де жазық формалар, өзгелер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үй тұрмысында пайданалатын асханалық, ас үйлік, дәретхана заттары және өзгелері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шамдар мен жарық арматураларының бөлшектері, жарқырайтын көрсеткіштер және басқа топтамаларға енгізілмеген ұқсас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кеңсе және мектеп керек-жарақтары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көлік құралдарына арналған фурнитура, мүсіндер мен пластмассадан жасалған өзге де әшекей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Пластикадан жасалған өзге де бұйымдар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бөлшектер мен бұйымдарды өндіру саласында көрсетілетін қызметтер; пластмассадан жасалған өзге де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бөлшектер мен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шыны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шыны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Құйылған және жұқартылған, тартылған немесе үрленген, табақты немесе пішінделген, бірақ басқа тәсілмен өңделмеген шыны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Шыны-флоат және беті тегістелген немесе жылтыратылған, табақты, бірақ басқа тәсілмен өңделмеген шыны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шыныны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шыныны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шыныны қалыптау және өңдеу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Қалыпталған және өңделген табақты шыны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қырланған, оюланған, бұрғымен тесілген, эмальданған немесе өзге де тәсілмен өңделген, бірақ рамаға немесе жиектемеге қойылмаған табақты шыны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Жарықшақсыз шыны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көп қабатты оқшаулаушы бұйымдар; шыны айналар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табақты шыныларды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табақты шыныларды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шыны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шыны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 банкалар, флакондар және ампуладан басқа шыныдан жасалған өзге де ыдыстар; шыныдан жасалған тығындар, қақпақтар және өзге де тығындау құралдары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басқа сусынға арналған ыдыстар (бокалдар)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 жабдықтау, ас үйге арналған шыны бұйымдар, дәретхана және кеңсе заттары, интерьер әшекейлері және ұқсас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Дьюар ыдыстарына және өзге де вакуумдық ыдыстарға арналған шыны колбалар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Қуыс шыныны өңдеу бойынша көрсетілетін қызметтер; қуыс шыны өндіру саласында көрсетілетін қызметтер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23.13.92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ыдыстарды (тамақ өнімдеріне, медициналық және косметикалық препараттарға арналған бөтелкелер) өңдеу бойынша көрсетілетін қызметтер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Қуыс шыны өндіру саласында көрсетілетін қызметтер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Шыныталшықтан кесілген таспалар, созба, иірімжіп пен ширатылған жіп</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матадан басқа, шыныталшықтан жасалған бетперделер, жөкелер, торлар, маттар, матрастар, панельдер және өзге де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шыны бұйымдарды қоса алғанда, шыныдан жасалған өзге де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(микросферадан басқа), өзек немесе түтікшелер түріндегі өңделмеген массадағы шыны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немесе қалыпқа салынған шыныдан жасалған тас төсеуге арналған блоктар, кірпіштер, тақталар және өзге де бұйымдар, әшекей әйнектер мен ұқсас бұйымдар; көп ұяшықты шыны немесе блоктардағы, тақталардағы немесе ұқсас қалыптардағы көбікті шыны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өзге де шыны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шамдарына, электронды-сәуле түтікшелеріне немесе ұқсас бұйымдарға арналған ашық шыны колбалар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өңдеуге түспеген сағаттарға немесе көзілдіріктерге арналған шыны; қуыс сфералар және олардың сондай шыны өндіруге арналған сегменттері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шыны бұйымдар; шыны ампулалар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мен жарықтандыру арматураларының, жарықпен әрленген және ұқсас бұйымдардың шыны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жабдықтарына және олардың керек-жарақтарына арналған шыны электр оқшаулағыштар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шыныдан жасалған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шыны бұйымдарын қоса алғанда, өзге де шыны бұйымдарын өңдеу бойынша қызметтер; техникалық шыны бұйымдарын қоса алғанда, өзге де шыны бұйымдарын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шыны бұйымдарын қоса алғанда, өзге де шыны бұйымдарын өңдеу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шыны бұйымдарын қоса алғанда, өзге де шыны бұйымдарды өндіру саласында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тасты ұннан немесе диатомитті топырақтан алынған кірпіштер, блоктар, тақталар және өзге де керамикалық бұйымдар (тақталар, панельдер, қуыс брикеттер, цилиндрлер, құбырларды қоса алғанда)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керамикалық кірпіштер, блоктар, тақталар және шақпақ тасты ұннан немесе диатомитті жерлерден алынған материалдардан басқа, отқа төзімді керамикалық құрылыс материалдары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отқа төзімді цементтер, құрылыс ерітінділері, бетондар мен оған ұқсас құрамдар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күйдірілмеген керамикалық бұйымдар; басқа топтарға енгізілмеген отқа төзімді керамикалық техникалық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тақтайшалар мен тақталар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тақтайшалар мен тақталар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тақтайшалар мен тақталар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тақтайшалар мен тақталар өндіру саласында көрсетілетін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тақтайшалар мен тақталар өндіру саласында көрсетілетін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саздан жасалған кірпіштер, жабынқыштар және құрылыс бұйымдары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саздан жасалған кірпіштер, жабынқыштар және құрылыс бұйымдары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 құрылыс кірпіштері, еденге арналған блоктар, көтергіш блоктар немесе толтыру блоктары және отқа төзімсіз ұқсас керамика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төзімсіз төбе жабатын керамика жабынқыш, дефлекторлар, мұржалар мен тарту құбырларының қаптамалары, сәулет әшекейлері мен өзге де керамика құрылыс бұйымдары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арналған керамика түтіктер, құбырлар, су бұрғыштар мен фитингтер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саздан жасалған кірпіштер, тақталар мен құрылыс бұйымдарын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саздан жасалған кірпіштер, тақталар мен құрылыс бұйымдарын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сәндік керамикалық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сәндік керамикалық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сәндік керамикалық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сәндік керамикалық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керамикалық гигиеналық жабдық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керамикалық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керамикалық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оқшаулағыштары және оқшаулаушы керамикалық арматура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электр қондырғылары мен жабдықтарына арналған электр оқшаулағыштары және оқшаулаушы керамикалық арматура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электр қондырғылары мен жабдықтарына арналған электр оқшаулағыштары және оқшаулаушы керамикалық арматура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оқшаулағыштары мен оқшаулаушы керамика арматураны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оқшаулағыштары мен оқшаулаушы керамика арматураны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керамикалық бұйымдар өндіру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керамикалық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зертханалық, химиялық немесе өзге техникалық мақсаттағы керамикалық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зертханалық, химиялық немесе өзге техникалық мақсаттағы керамикалық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керамикалық бұйымдар өндіру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керамикалық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және тауарларды тасымалдауға және орауға арналған керамикалық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құрылыстық емес керамикалық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клинкерлері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балшық-топырақты цемент, қож цементі және гидравликалық ұқсас цемент</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гипс</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сөндірілмеген және гидравликалық әк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сөндірілмеген және гидравликалық әк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Кальцийлендірілген немесе агломератталған доломит</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Кальцийлендірілген немесе агломератталған доломит</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ғаныш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ғаныш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бұйымдары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мақсатына арналған бетоннан жасалған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жасалған тақтайшалар, тақталар, кірпіштер мен ұқсас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оның ішінде азаматтық құрылысқа арналған цементтен, бетоннан немесе жасанды тастан жасалған құрама конструкция элементтері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құрама құрылыс конструкциялары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құрама құрылыс конструкциялары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мақсатына арналған бетоннан жасалған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мақсатына арналған бетоннан жасалған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мақсатына арналған ғаныштан жасалған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мақсатына арналған ғаныштан жасалған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мақсатына арналған ғаныштан жасалған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мақсатына арналған ғаныштан жасалған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мақсатына арналған ғаныштан жасалған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Құрған цемент ерітінділерінің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Асбетстоцементтен және талшықты цементтен бұйымдар өндіру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Фиброцементтен жасалған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талшықтарынан, сабаннан немесе агломератталған минералды байланыстырушы заттары бар ағаш қалдықтарынан жасалған панельдер, тақталар, тақтайшалар, кесектер, блоктар және ұқсас бұйымдар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талшықтары бар асбестцементтен, фиброцементтен немесе ұқсас типті цементтен жасалған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бетоннан немесе цементтен жасалған өзге де бұйымдар өнідрісі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бетоннан немесе цементтен жасалған өзге де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ғаныштан жасалған бұйымдар немесе ғаныш негізіндегі қоспалар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Құрылыстан тыс мақсаттарға қолданылатын цементтен, бетоннан немесе жасанды тастан жасалған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бетоннан немесе цементтен жасалған өзге де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бетоннан немесе цементтен жасалған өзге де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абразивті ұнтақ немесе мата, қағаз, қатты қағаз немесе өзге де негізіндегі түйір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металл емес минералды өзге де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металл емес минералды өзге де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талшықтары; асбест және магний карбонаты негізіндегі қоспалар; осындай қоспалардан немесе асбесттен жасалған бұйымдар; тежегіштерге, муфталарға және құрастырылмаған түрдегі ұқсас типті бұйымдарға арналған фрикциялық материал</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материалдарға, мұнай битумына, табиғи асфальтқа немесе олармен байланысты субстанцияларға негізделген битум қоспалары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графит; коллоидты немесе жартылай коллоидты графит; графит негізінде жасалған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қоспалардан басқа, жасанды корунд</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металл емес минералды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металл емес минералды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металл емес минералды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 металдар: темір, шойын, болат және ферроқорытпалар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металлургияның бастапқы материалдары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құймалардағы, кесектердегі немесе өзге де бастапқы пішіндегі қайта балқытылған, құйылған немесе жалтыр шойын</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Темірді тікелей тотықсыздау арқылы алынған металл өнімдер; кесек, шекемтастар немесе ұқсас пішіндердегі кеуекті темір; кесек, шекемтастар немесе ұқсас пішіндердегі, 99,94% салмағында ең аз мөлшерге ие темір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балқытылған шойыннан, жалтыр шойыннан, болаттан жасалған түйіршіктер мен ұнтақтар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болат</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кесектердегі немесе өзге де бастапқы пішіндегі қоспаланбаған болат және көміртекті (қоспаланбаған) болаттан жасалған жартылай фабрикаттар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кесектердегі немесе өзге де бастапқы пішіндегі тоттанбайтын болат және тоттанбайтын болаттан жасалған жартылай фабрикаттар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кесектердегі немесе өзге де бастапқы пішіндегі қоспаланған болат және қоспаланған болаттан жасалған жартылай фабрикаттар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ыстықтай илектеліп одан әрі өңделмеген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жасалған ені 600 мм кем емес ыстықтай илектеліп одан әрі өңделмеген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жасалған ені 600 мм кем емес ыстықтай илектеліп одан әрі өңделмеген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жасалған ені 600 мм кем емес ыстықтай илектеліп одан әрі өңделмеген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ені 600 мм кем ыстықтай илектеліп одан әрі өңделмеген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қоспалаған болаттан жасалған ені 600 мм кем емес ыстықтай илектеліп одан әрі өңделмеген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қоспалаған болаттан жасалған ені 600 мм кем ыстықтай иеліктеліп одан әрі өңделмеген жазық илек (кремнийлі электр болаттан жасалған өнімнен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ені 600 мм кем емес суықтай илектеліп одан әрі өңделмеген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жасалған ені 600 мм кем емес суықтай илектеліп одан әрі өңделмеген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ені 600 мм кем емес суықтай илектеліп одан әрі өңделмеген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қоспалаған болаттан жасалған ені 600 мм кем емес суықтай илектеліп одан әрі өңделмеген жазық илек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гальваникалық немесе өзге де жабыны бар, жалатылған жазық илек, кремнийлі электр болаттан және жылдам кескіш болаттан жасалған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жасалған ені 600 мм кем емес, гальваникалық немесе өзге де жабыны бар, жалатылған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қоспалаған болаттан жасалған ені 600 мм кем емес, гальваникалық немесе өзге де жабыны бар, жалатылған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Кремнийлі электр болаттан жасалған ені &gt;= 600 мм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Кремнийлі электр болаттан жасалған ені &lt;600 мм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кескіш болаттан жасалған ені 600 мм кем жазық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Ыстықтай илектелген өзектер мен шыбықтар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Қоспаланбаған болаттан жасалған бос оралған ыстықтай илектілген шыбықтар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Штампталған, ыстықтай илектелген, ыстықтай созылған, ыстықтай сығымданған (илектелген соң ширатылғанды қоса алғанда) болаттан жасалған өзге де өзектер мен шыбықтар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бос оралған ыстықтай илектелген орамда өзектер мен шыбықтар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штампталған, ыстықтай илектелген, ыстықтай созылған, ыстықтай сығымданған (илектелген соң ширатылғанды қоса алғанда) басқа өзектер мен шыбықтар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бос оралған ыстықтай иеленген өзектер мен шыбықтар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штампталған, ыстықтай илектелген, ыстықтай созылған, ыстықтай сығымданған бірақ одан әрі өңделмеген (илектелген соң ширатылғанды қоса алғанда) өзге де өзектер мен шыбықтар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24.10.67</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қуыс өзектер мен шыбықтар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ыстықтай илектелген ашық профильдер, болаттан жасалған пакеттелген табақтар және теміржол немесе трамвай жолдарына арналған құрылыс материалдары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өңдеусіз ыстықтай илектелген, ыстықтай созылған, ыстықтай престелген қоспаланған болаттан жасалған ашық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өңдеусіз ыстықтай илектелген, ыстықтай созылған, ыстықтай престелген тот баспайтын болаттан жасалған ашық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Кейінгі өңдеусіз ыстықтай илектелген, ыстықтай созылған, ыстықтай престелген қоспаланған болаттан жасалған басқа ашық профильдер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дәнекерлеу профильдері және шпунт конструкциялар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Теміржолдарға арналған қара металдан жасалған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 металдарды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 металдарды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диаметрлі құбырлар, болаттан жасалған түрлі диаметрлі құбырларға арналған қуыс профильдер мен фитингтер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түрлі диаметрлі құбырлар, жіксіз қуыс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құбырларына арналған болаттан жасалған жіксіз құбырлар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бұрғылауға арналған, жіксіз, болаттан жасалған сорғылы-сығымдауыш және бұрғылау, қондыру құбырлары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дөңгелек қималы болат құбырлар мен түтікшелер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емес қималы болат құбырлар мен түтікшелер және қуыс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жоғары дөңгелек қималы болат дәнекерленген құбырлар мен түтікшелер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жоғары, мұнай-газ құбырларына арналған болаттан жасалған дәнекерленген құбырлар мен түтікшелер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жане газ ұңғымаларын бұрғылау үшін сыртқы диаметрі астам жағалауыш және бұрғылағыш, жалғанған болат құбырлар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жоғары, өзге де дөңгелек қималы, дәнекерленген болат құбырлар мен түтікшелер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жоғары, ашық жікті немесе тойтарылған немесе ұқсас тәсілмен біріктірілген, дөңгелек қималы өзге де болат құбырлар мен түтікшелер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аспайтын болат дәнекерлеу құбырлары мен түтікшелері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аспайтын, мұнай-газ құбырларына арналған дәнекерленген болат құбырлар мен түтікшелер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жане газ ұңғымаларын бұрғылау үшін сыртқы диаметрі аспайтын жағалауыш және бұрғылағыш, жалғанған болат құбырлар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аспайтын дәнекерленген, дөңгелек қималы өзге де болат құбырлар мен түтікшелер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аспайтын, дөңгелек емес қималы, дәнекерленген өзге де болат құбырлар мен түтікшелер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аспайтын, ашық жікті немесе тойтарылған немесе ұқсас тәсілмен біріктірілген өзге де болат құбырлар мен түтікшелер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арналған құйылмаған болат фитингтер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арналған құйылмаған болат фитингтер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 түтікшелер, профильдер мен құбырларға арналған фитингтерді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құбырлар, түтікшелер, профильдер мен құбырларға арналған фитингтерді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тарту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Қоспаланбаған болаттан жасалған суықтай тартылған шыбықшалар (өзектер) мен профильдер (көміртекті)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Қоспаланбаған болаттан жасалған суықтай тартылған шыбықшалар (өзектер) мен профильдер (көміртекті)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басқа қоспаланбаған болаттан жасалған суықтай тартылған шыбықшалар (өзектер) мен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басқа қоспаланбаған болаттан жасалған суықтай тартылған шыбықшалар (өзектер) мен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суықтай тартылған шыбықшалар (өзектер) мен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суықтай тартылған шыбықшалар (өзектер) мен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тартылған болат шыбықтарды (өзектерді)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тартылған болат шыбықтарды (өзектерді)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 мен жіңішке кесінділерді жолақтарда суықтай илектеу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 суықтай илектелген, жабындысыз болат жалпақ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кем, суықтай илектелген, жабындысыз болат жалпақ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немесе өзге де жабындысы бар, ені кем, суықтай илектелген жалпақ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Гальваникалық немесе өзге де жабындысы бар, ені кем, суықтай илектелген жалпақ илек</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илектелген жіңішке болат кесінділерді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илектелген жіңішке болат кесінділерді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пішіндеу немесе бүктеу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немесе икемді штамптаумен алынған болаттан жасалған профильдер мен бұрыштар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немесе икемді штамптаумен алынған қоспаланған (көміртекті) болаттан жасалған профильдер мен бұрыштар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немесе икемді штамптаумен алынған тоттанбайтын болаттан жасалған профильдер мен бұрыштар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(көміртекті) болаттан жасалған қырлы табақтар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(көміртекті) болаттан жасалған қырлы табақтар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болат табақтан жасалған сэндвич панельдер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болат табақтан жасалған сэндвич панельдер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немесе икемді штамптаумен алынған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немесе икемді штамптаумен алынған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созу арқылы алынған сым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созу арқылы алынған сым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Қоспаланған (көміртекті) болаттан суықтай созу арқылы алынған сым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Тоттанбайтын болаттан суықтай созу арқылы алынған сым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қоспаланған болаттан суықтай созу арқылы алынған сым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созу арқылы сым өндіру саласында көрсетілетін қызметтер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созу арқылы сым өндіру саласында көрсетілетін қызметтер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 алюминий оксиді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корундтан басқа алюминий оксиді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шыбықтар, өзектер мен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сым</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артық, алюминийден жасалған тақталар, табақтар, кесінділер мен ленталар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(негізін санамағанда) артық емес алюминий жұқалтыр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түтікшелер мен оларға арналған алюминийден жасалған фитингілер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алюминий бұйымдарын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алюминий бұйымдарын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және қалайы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 мырыш және қалайы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мырыш</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қалайы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қалайыдан жасалған жартылай фабрикаттар және олардың қорытпалары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Қорғасыннан жасалған тақталар, табақтар, жолақтар, таспалар және фольга; бояулар мен бояғыштар, оқшауланған электр сымдары ретінде қолдануға арналған, ұнтақтар мен қабыршақтардан басқа, қорғасын ұнтақтары мен қабыршақтары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бояуғыштар, оқшауланған электр сымдары ретінде қолдануға арналған түйіршіктер, ұнтақтар мен қабыршақтардан басқа, мырыш тозаңдары, ұнтақтары мен қабыршақтары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шыбықтар, өзектер, профильдер мен сымдар; мырыш тақталар, табақтар, тақташалар, таспалар мен фольга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шыбықтар, өзектер, профильдер мен сымдар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мыс; мыс штейн; цементациялық мыс</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штейн; ұтақтардан басқа цементтелмеген мыс</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мыс (таза емес мысты қоса алғанда); электролиттік қабатты жағуға арналған плакировкаға арналған мыстан басқа, электролиттік мысты тазартуға арналған мыс анодтар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тазартылған мыс және мыс қорытпалары; мыс негізіндегі лигатуралар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мыс қорытпаларынан жасалған жартылай фабрикаттар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мысынан бояулар ("қола" немесе "алтын"), бытыра дайындауда пайдаланылатын ұнтақтар мен бояулардан басқа, мыс ұнтақтары мен қабыршақтары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өндіруге арналған дайындамаларды құю немесе біріктіру арқылы алынған өзектер мен шыбықтардан басқа, мыстан жасалған шыбықтар, өзектер мен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сым</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Електен өткізу-сору табақтарынан басқа мыс және мыс қорытпаларынан жасалған қалыңдығы 0,15 мм асатын, электр, тақталар, табақтар, жолақтар және таспалар оқшауланған жолақтар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мыс фольга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Мыстан жасалған үлкен және кіші диаметрлі құбырлар немесе оларға арналған фитингілер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түсті металдар өндіру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никель; никель металлургиясындағы аралық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никель</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штейн, никель оксидтерінің агломераттары, никель оксиді мен ластанған ферроникельді, никельді шпейзаларды қоса алғанда, никель металлургиясындағы өзге де аралық өнімдер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Никельден немесе никель қорытпаларынан жасалған жартылай фабрикаттар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оксидтерінің агломераттарынан басқа, никель ұнтақтары мен қабыршақтары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Конструкцияларда қолдануға арналған өзектер, шыбықтар мен пішімдерден басқа шыбықтар, өзектер профильдер мен никельден жасалған сымдар, эмальданған сымдарға арналған өзектер, пішімдер мен сымдар және оқшаулар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Електен өткізу-сору табақтарынан басқа, никельден жасалған тақталар, табақтар, жолақтар, таспа мен фольга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Никельден жасалған үлкен және кіші диаметрлі құбырлар немесе оларға арналған фитингілер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түсті металдар және олардан жасалған бұйымдар; металдардан немесе металл қосылыстарынан тұратын керметтер, күл мен қалдықтар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түсті металдар және олардан жасалған бұйымдар; металдардан немесе металл қосылыстарынан тұратын керметтер, күл мен қалдықтар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отынды қайта өңдеу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уран және оның қосылыстары; қорытпалар, дисперсиялар (металлокерамиканы қоса алғанда), табиғи уран немесе оның қосылыстарынан тұратын керамикалық өнімдер мен қоспалар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уран және оның қосылыстары; қорытпалар, дисперсиялар (металлокерамиканы қоса алғанда), табиғи уран немесе оның қосылыстарынан тұратын керамикалық өнімдер мен қоспалар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құю</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диаметрлі құбырлар; құйма шойыннан жасалған іші қуыс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диаметрлі құбырлар; құйма шойыннан жасалған іші қуыс профильдер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шойыннан құйылған құбырлар және құбырларға арналған фитингілер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шойыннан құйылған құбырлар және құбырларға арналған фитингілер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құю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құю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құю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тебу тәсілімен болаттан құйылған үлкен және кіші диаметрлі құбырлар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тебу тәсілімен болаттан құйылған үлкен және кіші диаметрлі құбырлар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және құйма болаттан жасалған құбырларға арналған құйма фитингтер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және құйма болаттан жасалған құбырларға арналған құйма фитингтер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 мен оның қорытпаларын құю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металдар мен оның қорытпаларын құю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металдар мен оның қорытпаларын құю бойынша көрсетілетін қызметтер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түсті металдар мен оның қорытпаларын құю бойынша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түсті металдар мен оның қорытпаларын құю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түсті металдар мен оның қорытпаларын құю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металл конструкциялары мен бұйымдар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металл конструкциялары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құрылыс металл конструкциялары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олардың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көпірлер мен көпір секциялары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мұнаралар мен торлы діңгектер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немесе алюминийден жасалған өзге де конструкциялар, конструкциялар бөліктері, тақталар, шыбықтар, бұрыштар, профильдер мен ұқсас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олардың бөліктерін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олардың бөліктерін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мен терезелер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және есік табалдырықтары, терезелер мен олардың жақтаулары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және есік табалдырықтары, терезелер мен олардың жақтаулары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жылыту радиаторлары мен бу қазандықтары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 мен орталық жылу қазандықтары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электрлік қызусыз орталық жылу радиаторлары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қысымды ыстық су немесе бу шығаруға арналған орталық жылу қазандықтары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жылу қазандықтарының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цистерналар, резервуарлар мен контейнерлер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цистерналар, резервуарлар мен контейнерлер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жылу жабдықтарымен жабдықталмаған, сыйымдылығы кем емес қара металл немесе алюминийден жасалған резервуарлар, цистерналар, бактар мен осыған ұқсас типтегі сыйымдылықтар (қысылған немесе сұйытылған газға арналған сыйымдылықтардан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немесе алюминийден жасалған қысылған немесе сұйытылған газға арналған сыйымдылықтар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цистерналар, бактар, резервуарлар мен сыйымдылықтарды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цистерналар, бактар, резервуарлар мен сыйымдылықтарды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жылытудың су қазандықтарынан басқа бу генераторлары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генераторлары мен олардың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немесе өзге де бу шығарушы қазандықтар; өте қыздырылған сумен жұмыс істейтін қазандықтар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Қазандықтармен бірге қолдануға арналған қосалқы қондырғылар; өзге де булы су немесе булы күш қондырғыларына арналған конденсаторлар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генераторларының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және олардың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Изотоптық сепараторлардан басқа, ядролық реакторлар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Изотоптық сепараторлардан басқа, ядролық реакторлардың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қазандықтарынан басқа, бу генераторларын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қазандықтарынан басқа, бу генераторларын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Табақша металды роликпен соғу, сығымдау, қалыптау және пішіндеу роликті қаңылтыр игіш машинамен табақша металды белгілі бір қалыпқа келтіру; ұнтақ металлургия</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 және оларға қаптамалар жалату бойынша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Металдарға қаптамалар жалату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қаптамаларды жалату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емес қаптамаларды жалату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өңдеудің өзге де түрлері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қаптамалар мен пластмассадан жасалған қаптамаларды жалатудан басқа, металды термиялық өңдеу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үстіртін өңдеу бойынша өзге де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жасаудың негізгі технологиялық процестері саласында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бұйымдарын токарьлық өңдеу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бұйымдарын токарлық өңдеу бойынша көрсетілетін қызметтер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бойынша өзге де көрсетілетін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бойынша өзге де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металл бұйымдар өндіру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бұйымдары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арналған пышақтардан басқа, кесу жиектері бар, ара тәріздес және қарапайым пышақтар, қайшылар, сондай-ақ оларға арналған өткір жүздер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Ұстараларға арналған жолақты жүздердің дайындамаларын қоса алғанда, ұстаралар мен ұстара жүздері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пышақ бұйымдары; маникюр немесе педикюр аспаптары және олардың жиынтықтары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 шанышқы, шөміш, кепсер, бәлішке арналған қалақша, балыққа арналған пышақтар, майға арналған пышақ, қантқа арналған қысқыштар және асүй немесе асханалық құралдар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25.71.15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Сапы, кездік, найза, сүңгі және соған ұқсас басқа қарулар және олардың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 ілгектер және топсалар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Құлыптар мен ілгектер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Аспалы құлыптар, көлік құралдарына орнатуға арналған құлыптар және бағалы емес (қымбат емес) металдардан жасалған жиһаздарға орнатуға арналған құлыптар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емес (қымбат емес) металдардан жасалған ғимараттарға арналған құлыптар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Сұқпа тиектер және құлыппен жабдықталған сұқпа тиекті жақтаулар; құлып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Ілмектер, құрастыру, бекіту арматурасы және автокөлік құралдарына, бағалы емес (қымбат емес) металдардан жасалған есік, терезе, жиһаздарға арналған ұқсас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бағбаншылықта немесе орман шаруашылығында қолдануға арналған қол құрал-сайманы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бағбаншылықта немесе орман шаруашылығында қолдануға арналған қол аспаптары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аралары; аралардың барлық түрлеріне арналған кенеп</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аралары; аралардың барлық түрлеріне арналған кенеп</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құрал-сайман</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құрал-сайман</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жетекпен жабдықталған немесе жабдықталмаған құрал-саймандарын немесе станоктарға арналған ауыстырмалы бөлшектер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25.73.40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жетекпен жабдықталған немесе жабдықталмаған құрал-саймандарын немесе станоктарға арналған ауыстырмалы бөлшектер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Құймасауыттар мен құймақалыптар; құю тұғырлары мен моделдері; металдар, металл карбидтерін, шыны, минералды материалдарды, резеңкені немесе пластмассаны құюға арналған пішіндер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Құймасауыттар мен құймақалыптар; құю тұғырлары мен моделдері; металдар, металл карбидтерін, шыны, минералды материалдарды, резеңкені немесе пластмассаны құюға арналған пішіндер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құрал-саймандар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25.73.60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құрал-саймандар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барабандар және осыған ұқсас сыйымдылықтар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барабандар және осыған ұқсас сыйымдылықтар өндірісі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жылу жабдықтарымен жабдықталмаған, сыйымдылығы 50- қара металдардан жасалған кез келген заттарға (газдан басқа) арналған цистерналар, бөшкелер, барабандар, канистралар, жәшіктер мен ұқсас сыйымдылықтар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жылу жабдықтарымен жабдықталмаған, сыйымдылығы кем қара металдардан жасалған кез-келген заттарға (газдан басқа) арналған цистерналар, бөшкелер, барабандар, канистралар, жәшіктер (пісіріп бітелгенінен және дәнекерленгенінен басқа) мен ұқсас сыйымдылықтар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барабандар мен осыған ұқсас сыйымдылықтар жасау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барабандар мен осыған ұқсас сыйымдылықтар жасау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 дейін қара металдардан жасалған кез-келген заттарға (газдан басқа) арналған алюминийден жасалған бөшкелер, барабандар, банкалар, жәшіктер және ұқсас ыдыстар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(қымбат емес) металдардан жасалған тәж тәрізді тығындар мен бұқтырмалар, қалпақтар мен қақпақтар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 шынжырлар мен серіппелер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 шынжырлар мен серіппелер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оқшаулаусыз қара металдардан жасалған көп желілі сым, арқан сымдар, арқандар, өрілген баулар және осыған ұқсас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тікенек сым; электр оқшаулаусыз мыстан немесе алюминийден жасалған көп желілі сым, арқан сымдар, арқандар, өрілген баулар және осыған ұқсас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болат немесе мыс сымнан жасалған тоқыма, керегетор, тор және қоршаулар; қара металдан немесе мыстан жасалған металл торлар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 бүркеншік шегелер, сызу бүркеншік шегелері, қапсырма шегелер және ұқсас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Флюстік материалдан жасалған қаптамасы немесе өзекшесі бар сым, шыбық, құбыр, пластина, электродтар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металдан жасалған серіппелер мен серіппеғе арналған табақтар; мыс серіппелер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25.93.17</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Топсалы шынжырлардан басқа шынжырлар және олардың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25.93.18</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немесе болат тігін инелері, тоқу сымдары, біздер, тоқу ілмектері, кестелеуге арналған проколкалар және қолмен жұмыс істеуге арналған ұқсас бұйымдар; басқа топтарға енгізілмеген, темірден немесе болаттан жасалған ағылшын түйреуіштері және басқа түйреуіштер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бұйымдарды, шынжырлар мен серіппелерді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бұйымдарды, шынжырлар мен серіппелерді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 кескіш бұрандасы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 кескіш бұрандасы бар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қара металдардан жасалған кескіш бұрандасы бар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өзге де кеспейтін бекіту бұйымдары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кескіш бұрандасы бар бұйымдар, кеспейтін бекіту бұйымдары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бұйымдарын, кескіш бұрандасы бар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бұйымдарын, кескіш бұрандасы бар бұйымдарды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дайын металл бұйымдар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мен ас үйге арналған металл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 мыс немесе алюминийден жасалған раковиналар, қол жуғыштар, ванналар, басқа санитариялық-техникалық бұйымдар және олардың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 мыс немесе алюминийден жасалған асхана, асүйлік немесе тұрмыстық бұйымдар мен олардың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емес (бағалы емес) металдардан жасалған металл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металдардан жасалған арнайы ақша мен құжаттарды сақтауға арналған сейфтер, банк қоймаларының есіктерін, жәшіктерді қоса алғанда, броньдалған немесе арматураланған сейфтер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жиһазынан басқа, бағалы емес металдардан жасалған, картотекалық шкафтар, іскерлік қағаздарға арналған жәшіктер, мөрлерді сақтауға арналған картотекалар, қағаздарға арналған тартпалар мен тіреулер және осыған ұқсас кеңселік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емес) бағалы емес металдардан жасалған құжат тігетін папкаларға арналған арматура, кеңсе заттары мен жолақтар түріндегі қапсырма шегелер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ескек бұрандалары және олардың қалақтары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қарапайым бағалы емес (асыл емес) металдардан жасалған өзге де металл бұйымдар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дайын металл бұйымдарын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дайын металл бұйымдарын өндіру саласында көрсетілетінқызметтер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 трансформаторлар және электр таратушы және реттеуші аппаратура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аспаптар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мен мұздатқыштар; кір жуғыш машиналар; электр көрпелер; желдеткіштер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тоңазытқыштар мен мұздатқыштар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ыдыс жуғыш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кір жуғыш машиналар мен киімдерді кептіруге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көрпелер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желдеткіштер мен ауа сорғыш немесе рециркуляциялық шкафтар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тұрмыстық электр құралдары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салынған электр қозғалтқышы бар тұрмыстық электромеханикалық құралдар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салынған электр қозғалтқышы бар ұстаралар мен шаш алуға арналған машинкалар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әсемдеуге, бұйралауға, қолды кептіруге арналған электротермиялық құралдар; электр үтіктер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жылыткерамика өзге де құралдар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 жылытқыштар және тез немесе ұзақ жылытатын су жылыту құралдары мен батырмалы су жылытқыштары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Үй-жайларға немесе топыраққа арналған электр жылытқышар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27.51.27</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27.51.28</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пісіру қазандары, ас үй плиталары, табалар; грильдер, тостерлер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жылыту кедергілері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құралдарының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құралдарының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құралдарын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құралдарын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автомобильдік және мотоциклдік қозғалтқыштардан басқа қозғалтқыштар мен турбиналар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автомобильдік және мотоциклдік қозғалтқыштардан басқа қозғалтқыштар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Кемедегі аспалы қозғалтқыш</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кеме қозғалтқыштары (аспалы қозғалтқыштан басқа); өзге де қозғалтқыштар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қысымнан тұтанатын піспекті іштен жану қозғалтқыштары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буымен жұмыс істейтін турбиналар және өзге де бу турбиналары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 және су доңғалақтары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 (турбореактивті және турбобұрандалы қозғалтқыштардан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турбиналары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буымен жұмыс істейтін турбиналар және өзге бу турбиналарының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турбиналардың және реттеушілерді қоса алғанда, су доңғалақтарының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турбобұрандалы қозғалтқыштарға арналған бөлшектерден басқа, газ турбиналарының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Ұшқыннан тұтанатын іштен жану қозғалтқыштарының (авиациялық қозғалтқыштардан басқа)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дизельді двигательдер үшін бөлшектер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басқа, қозғалтқыштар мен турбиналарды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басқа, қозғалтқыштар мен турбиналарды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беретін жабдықтар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Бөліктерден басқа, гидравликалық күш беретін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әрекет ететін гидравликалық күш беретін және пневматикалық қозғалтқыштар мен құрылғылар (цилиндрлер)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айналмалы қозғалтқыштар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сорғылар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қақпақтар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беретін жабдықтардың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беретін жабдықтардың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беретін жабдықтарды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беретін жабдықтарды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тығындар, клапондар және басқа да сорғылар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айдауға арналған сорғылар; сұйықтық көтергіштер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айдауға арналған сорғылар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басқа, сұйықтықтарды айдауға арналған қайтарымды -үдемелі көлемді піспекті сорғылар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айдауға арналған көлемді ротациялық сорғылар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айдауға арналған орталықтан тепкіш сорғылар; өзге де сорғылар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 өзге де ауа немесе газдық сығымдағыштар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сорғылар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немесе аяқпен жұмыс істейтін ауа сорғылары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Тоңазыткерамика жабдықтарына арналған сығымдағыштар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2 куб.м/мин асатын, сүйретуге арналған доңғалақ шассилерге құрылған ауа сығымдағыштары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 сығымдағыштар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сығымдағыштар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28.13.27</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білікті немесе көп білікті орталықтан тепкіш көлемді сығымдағыштар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28.13.28</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сығымдағыштар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 мен сығымдағыштардың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сорғыларының және сұйықтық көтергіштерінің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сорғылардың, ауа немесе газ сығымдағыштарының, желдеткіштердің, ауа соратын шкафтардың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сорғылар мен сығымдағыштар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сорғылар мен сығымдағыштар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крандар мен шұралар өндіру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құбырларына, қазандық корпустарына, цистерналар, бактар мен ұқсас ыдыстарға арналған крандар, вентилдер, қақпақтар және ұқсас арматура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реттеуші, бақылау және сақтандырғыш қақпақтар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Раковиналар, жуғыштар, биде, унитаз, ванналарға арналған крандар, вентилдер, қақпақтар және ұқсас арматура; орталық жылу радиаторларына арналған вентилдер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қақпақтар, сұқпажап керамика қақпақтар, шар қақпақтар және басқалар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мен қақпақтардың және ұқсас арматураның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мен қақпақтардың және ұқсас арматураның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доңғалақтар мен берілістер және жетек элементтерінің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роликті мойынтіректер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немесе роликті мойынтіректер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доңғалақтар мен берілістер және өзге жетек элементтері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роликті және топсалы шынжырлар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біліктер (жұдырықшалы және иінді біліктерді қоса алғанда) және айналшақтар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 корпустары және сырғанау мойынтіректері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доңғалақтар мен берілістер; жүрісті шарикті бұрамалар; өзге де берілістер қорабы және жылдамдықтарды ауыстырып қосқыштар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Шкив блоктарын қоса алғанда, тегершіктер мен шкивтер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түрлерін қоса алғанда, муфталар мен топсалы қосылыстар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берілістер мен жетек элементтерінің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инелер мен роликтер; шарикті немесе роликті мойынтіректердің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топсалы шынжыр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мойынтіректер мен жетек элементтерінің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доңғалақтар, тісті берілістер мен жетек элементтерін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доңғалақтар, тісті берілістер мен жетек элементтерін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Плиталарды, пештерді және оттықтарды өндіру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мен пеш шілтерлері және олардың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шілтерлері; механикалық оттықтар және масақты торлар; күлді жоюға арналған механикалық құрылғылар және ұқсас құрылғылар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өнеркәсіптік немесе лабораториялық пештері мен камералар;индукционды немесе бейэлектрлі жылытқыш құрылғылар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пештері мен камералар; индукциялық немесе диэлектрлік қыздыру жабдықтары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оттықтары мен пеш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 мен оның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талдар мен көтергіштер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үстінде орналастырылған шахталық көтергіш қондырғылардың жүкшығырлары; жер астында жұмыс істеуге арналған арнайы жүкшығырлар; өзге де жүкшығырлар мен кабестандар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Домкраттар; көлік құралдарын көтеруге арналған тетіктер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Деррик-крандар; көтергіш крандар; жылжымалы көтергіш фермалар, тіреуіш транспортерлер және көтергіш краны бар автомобиль-шеберханалар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Айырлы қармауыштары бар автотиегіштер, өзге де тиегіштер; темір жол станцияларындағы перрондарда қолдануға арналған тракторлар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 скиптік көтергіштер, эскалаторлар және жылжымалы жүргінші жолдары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28.22.17</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немесе материалдардың үздіксіз қозғалысына арналған пневматикалық көтергіштер мен өзге де конвейерлер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28.22.18</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 өзге де тиеу немесе түсіру жабдықтары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және жүкті тиеу-түсіру жабдықтарының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Шөміштер, қауғалар, грейферлер және көтергіш крандар, экскаваторлар, машиналар мен ұқсас механизмдерге арналған қармаулар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Шөміштер, қауғалар, грейферлер және көтергіш крандар, экскаваторлар, машиналар мен ұқсас механизмдерге арналған қармаулар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жабдықтары мен техникалары (компьютерлер мен перифериялық жабдықтардан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машиналары, мәтінді өңдеу машиналары, есептеуіш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машиналар, касса аппараттары, почта жөнелтімдерін франкілеу аппараттары, билет машиналары және өзге де есептеуіш құрылғыларына ұқсас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 және оның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жүйесі бар немесе контактілі типтегі фотокөшіргіш машиналар мен термокөшіргіш аппараттар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баспаға арналған парақты кеңсе машиналары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кеңсе жабдықтары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және есептеуіш машиналардың бөліктері мен керек-жарақтары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кеңсе жабдықтарының бөліктері мен керек-жарақтары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жүйесі бар немесе контактілі типті фотокөшіргіш машиналар мен термокөшіргіш аппараттардың бөліктері мен құралдары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 мен бухгалтерлік машиналарды өндіру саласында көрсетілетін қызметтер; кеңсе машиналары мен жабдықтарын (компьютерлер мен перифериялық жабдықтардан басқа)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 мен бухгалтерлік машиналарды (компьютерлер мен перифериялық жабдықтардан басқа)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машиналары мен жабдықтарын (компьютерлер мен перифириялық жабдықтардан басқа)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Электр-механикалық және пневматикалық қол құрал-саймандары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Электр-механикалық қол құрал-саймандары; өзге де электрлі емес қозғалтқышы бар пневматикалық қол құрал-сайманы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 электр-механикалық қол құрал-саймандары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емес қозғалтқышы бар өзге де пневматикалық қол құрал-саймандары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Электр-механикалық және пневматикалық қол құрал-саймандарының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 электр-механикалық қол құрал-саймандарының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Электр-механикалық және пневматикалық қол құрал-саймандарының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Электр-механикалық және пневматикалық қол құрал-саймандарын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Электр-механикалық және пневматикалық қол құрал-саймандарын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тоңазытқыш және желдеткіш жабдықтары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алмастыру құрылғысы; тоңазытқыш жабдығы және ауаны баптауға арналған жабдық</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алмастыру құрылғысы және ауаны немесе газдарды сұйылтуға арналған өзге де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баптауға арналған жабдық</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Тоңазытқышжәне мұздатқыш жабдықтары және жылу сорғылары (тұрмыстық жабдықтардан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газды сүзу немесе тазартуға арналған жабдықтар мен аппараттар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еденге қоятын, қабырғаға, терезеге, төбеге немесе шатырға ілетіндерден басқа желдеткіштер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еденге қоятын, қабырғаға, терезеге, төбеге немесе шатырға ілетіндерден басқа желдеткіштер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Тоңазытқышжәне мұздатқыш жабдықтардың және жылу сорғыларының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жабдықтардың және жылу сорғыларының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емес өнеркәсіптік тоңазытқыш және желдеткіш жабдықтарын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емес өнеркәсіптік тоңазытқыш және желдеткіш жабдықтарын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жалпы пайдаланылатын жабдықтар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Газгенераторлары, дистилляциялауға, сүзуге немесе тазартуға арналған аппараттар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Генераторлық немесе су газын алуға арналған генераторлар; ацетилен және оларға ұқсас газ генераторлары; дистилляциялау немесе тазартуға арналған қондырғылар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сүзу мен тазартуға арналған жабдық</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қозғалтқыштарға арналған майлы, жанармай және ауаны сіңіретін сүзгілер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өзге де ыдыстарды жуу, толтыруға, буып-түюге немесе орауға арналған жабдықтар; өрт сөндіргіштер, бүріккіш құрылғылар, бу ағынды немесе құм ағынды машиналар; табақ металдан жасалған төсемдер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өзге де ыдыстарды жууға, толтыруға, буып-түюге немесе орауға арналған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 бүріккіш құрылғылар, бу өткізу немесе құм өткізу машиналары және осыған ұқсас механикалық құрылғылар (ауыл шаруашылығында қолдануға арналған құрылғылардан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материалдармен үйлесімде табақты металдан жасалған төсемдер мен осыған ұқсас тығыздағыштар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өнеркәсіптік мақсаттарға арналған өлшеу жабдықтары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мақсаттарға арналған өлшеу жабдықтары, конвейерлердегі тауарларды тұрақты өлшеп отыруға арналған таразылар; тұрақты салмаққа келтірілген таразылар және белгілі салмақтағы жүкті алып тастап отыратын таразылар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өлшеуге арналған жабдықтар және тұрмыстық таразылар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өзге де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Үйірткілер, каландрлар және сауда автоматтары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шыныға арналған білікті (роликті) машиналардан басқа, өзге де каландрлар мен білікті (роликті)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автоматтары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ыдыс жуу машиналары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ыдыс жуу машиналары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температурасы өзгеріп отыратын процестерді қолдану арқылы материалдарды өңдеуге арналған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28.29.60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температурасы өзгеріп отыратын процестерді қолдану арқылы материалдарды өңдеуге арналған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 мен дәнекерлеуге арналған электрлі емес жабдықтар және олардың бөліктері; газбен жұмыс істейтін, үстіне жіберілетін машиналар мен аппараттар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Балқытып біріктіру мен дәнекерлеуге арналған электрлі емес жабдықтар және олардың бөліктері; газбен жұмыс істейтін, үстіне жіберілетін машиналар мен аппараттар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жабдықтардың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генераторлары немесе сулы газ генераторларының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Үйірткі бөліктері; сұйықтықтарды немесе газдарды сүзу немесе тазартуға арналған машиналар мен аппараттардың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немесе білік (роликті) машиналардың бөліктері; бүріккіш жабдықтардың бөліктері, өлшеуге арналған жабдықтың ұсақ гірлері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электр қосылыстары жоқ машина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 машиналарының және ыдыстарды тазалау, толтыру, орау немесе тығындауға арналған машина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Балқытып біріктіру мен дәнекерлеуге арналған электр емес жабдықтар және олардың бөлшектері; газбен жұмыс істейтін, үстіне жіберілетін машиналар мен аппараттар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жабдықтарды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жалпы мақсаттағы өзге де жабдықтарды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 техникасы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және орман шаруашылығына арналған қашықтықтан басқарылатын тракторлар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және орман шаруашылығына арналған қашықтықтан басқарылатын тракторлар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және орман шаруашылығына арналған өзге де тракторлар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және орман шаруашылығына арналған қозғалтқыш қуаты 37 кВт аспайтын өзге де жаңа тракторлар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және орман шаруашылығына арналған қозғалтқыш қуаты 37 кВт жоғары, бірақ 59 кВт аспайтын өзге де жаңа тракторлар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және орман шаруашылығына арналған қозғалтқыш қуаты 59 кВт жоғары өзге де жаңа тракторлар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 немесе қопсыту үшін қолданылатын ауыл шаруашылығына және орман шаруашылығына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 қопсытқыштар, культиваторлар, отауыштар мен кетпендер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 отырғызғыштар мен көшет отырғызу машиналары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шашқыштар және минералды тыңайтқыштарды шашуға арналған құрылғылар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топырақ өңдеу машиналары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Шалғылар, көгалдарға, саябақтарға немесе спорттық алаңдарға арналған шалғылар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Шалғылар, көгалдарға, саябақтарға немесе спорттық алаңдарға арналған шалғылар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Жинағыш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құрастырылған шалғыларды қоса алғанда, басқа топтамаларға енгізілмеген шалғылар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жинайтын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немесе шөпке арналған тығыздағыштар мен жинағыштар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Түйнектілер мен тамырлы жемістерді жинайтын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жинау машиналары мен бастырғыштар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немесе бау-бақша шаруашылығында қолданылатын сұйықтықтарды немесе ұнтақтарды шашуға немесе бүркуге арналған механикалық құрылғылар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немесе бау-бақша шаруашылығында қолданылатын сұйықтықтарды немесе ұнтақтарды шашу немесе бүркуге арналған механикалық құрылғылар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өзі тиелетін немесе түсіретін тіркемелер мен жартылай тіркемелер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өзі тиелетін немесе түсіретін тіркемелер мен жартылай тіркемелер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астықты немесе құрғақ бұршақты дақылдарды қоспағанда, жұмыртқаларды, жемістерді немесе өзге де өнімдерді тазалауға, сұрыптауға немесе іріктеуге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машиналары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үшін азық дайындауға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инкубаторлар мен брудерлер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және орман шаруашылығына (бау шаруашылығы, құс шаруашылығы, омарта шаруашылығы, жібек құрты шаруашылығы) арналған өзге де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ауыл шаруашылығына арналған машиналардың бөлшектері; орман және ауыл шаруашылығына арналған машиналарды (тракторлардан басқа)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жинау мен бастырғыштар машиналардың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өңдеу машиналарының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ауыл шаруашылығы машиналарының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сауу аппараттары мен сүт шаруашылығына арналған жабдықтардың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станоктар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лазермен өңдеуге арналған станоктар және осыған ұқсас станоктар; өңдеу орталықтары және осыған ұқсас орталықтар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лазердің, ультрадыбыстың көмегімен және осыған ұқсас тәсілдермен жою арқылы металдарды өңдеуге арналған станоктар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орталықтары; металдарды өңдеуге арналған бір бағытты және көп бағытты агрегаттық станоктар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Токарьлық, кеңейжону, бұрғылау және жоңғылау станоктары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кескіш токарьлық станоктар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кескіш бұрғылау, кеңейжону және жоңғылау станоктары; басқа топтамаларға енгізілмеген бұранда кесетін немесе сомын кесетін металл кескіш станоктар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Қабыршақтарды алып тастайтын станоктар, қайрағыш, ажарлағыш станоктар және металдарды өңдеудің өзге де түрлеріне арналған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сүргілеу-аралау станоктары, механикалық аралар және металдарды кесудің өзге де түрлеріне арналған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өзге де станоктар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иетін, жиегін иетін, түзеу машиналары мен престер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механикалық қайшылар, тесік қоятын немесе шабатын машиналар мен престер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Соғатын немесе қалыптайтын машиналар мен престер және тоқпақтар; басқа топтамаларға енгізілмеген гидравликалық престер және металдарды өңдеуге арналған өзге де престер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материалды жоймай металдарды немесе металл-керамикалық өңдеуге арналған станоктар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станоктарына арналған бөлшектер мен құралдар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станоктарына арналған бөлшектер мен керек-жарақтар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өңдейтін станоктар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ағашты және осыған ұқсас қатты материалдарды өңдеуге арналған станоктар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қышты, бетонды және осыған ұқсас материалдарды өңдеуге немесе шыныны суықтай өңдеуге арналған станоктар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сүйекті, эбонитті, қатты пластмассаларды немесе осыған ұқсас қатты материалдарды өңдеуге арналған станоктар; гальваникалық жабындарға арналған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Станоктардың бөліктері мен керек-жарақтар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 бекітуге арналған құралдар және өздігінен ашылатын бұранда кесетін бастиектер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бөлшектерге арналған ұстағыштар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бастиектер және станоктарға арналған өзге де арнайы керек-жарақтар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тасты, эбонитті және осыған ұқсас қатты материалдарды өңдеуге арналған станоктардың бөліктері мен құралдары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станоктарды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станоктарды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мен жабдықтар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және олардың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Конвертерлер, шөміштер, қалыптар және құю машиналары; илектеу орнақтары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машиналардың бөліктері; илемдік орнақтарға арналған біліктер; илектеу орнақтарының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өңдеу өнеркәсібіне, жерасты қазба жұмыстары мен құрылысқа арналған техника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өнеркәсібіне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жұмыстарына арналған үздіксіз жұмыс істейтін көтергіштер мен конвейерлер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тау жыныстарын өндіруге арналған шұңқырлау комбайндары және туннельден өту машиналары; бұрғылау және басқа өту машиналары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жылжытуға, кен жыныстарын, минералдар мен кендерді іріктеуге, тегістеуге, бекіту жұмыстарына, экскавацияға, таптауға, тығыздауға немесе алып шығуға арналған машиналар мен басқа жабдықтар (бульдозерлер, бір шөмішті механикалық экскаваторлар мен жол таптауыштарды қоса алғанда)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өздігінен жүретін және шынжыр табансыз бульдозерлер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Грейдерлер (автогрейдерлер) және өздігінен жүретін тегістеуіштер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жер тегістегіштер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Тегістегіш машиналар және өздігінен жүретін жол таптауыштар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бір шөмішті фронтальды тиегіштер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механикалық, өздігінен жүретін экскаваторлар және 360 градусқа бұрылу кабинасы бар шөмішті тиегіштер (толық бұрылысты машиналар) (алдыңғы шөмішті тиегіштерден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28.92.27</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шөмішті механикалық, өздігінен жүретін экскаваторлар және толық бұрылмайтын шөмішті тиегіштер; кен өндіру өнеркәсібіне арналған басқа да өздігінен жүретін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28.92.28</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Әмбебапты қоса алғанда, бульдозерлер қайырмасы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Жолсыз жағдайларда пайдалануға арналған автомобиль-самосвалдар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оюға, таптауға немесе тығыздауға арналған басқа да машиналар, қоғамдық жұмыстарға, құрылысқа және ұқсас жұмыстарға арналған машиналар; қар тазалауыштар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оюға, таптауға немесе тығыздауға арналған басқа да машиналар, қоғамдық жұмыстарға, құрылысқа және ұқсас жұмыстарға арналған машиналар; қар тазалауыштар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кенді және басқа да минералды заттарды сұрыптауға, ұсақтауға, араластыруға және ұқсас өңдеуге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28.92.40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кенді және басқа да минералды заттарды сұрыптауға, ұсақтауға, араластыруға және ұқсас өңдеуге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 тракторлар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28.92.50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 тракторлар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өнеркәсібіне, карьерлерді игеруге және салуға арналған машиналардың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немесе қазба жүргізу машиналарының немесе жерді оюға арналған машиналардың бөлшектері; крандардың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және ұқсас материалдарды сұрыптауға, ұсақтауға немесе басқа да өңдеуге арналған бөлшектер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сусындарды және темекі өнімдерін өндіруге және қайта өңдеуге арналған жабдық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сусын өнімдерін және темекі бұйымдарын өңдеуге арналған жабдық, оның бөлшектерінен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тепкіш сүт сепараторлары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өңдеуге және қайта өңдеуге арналған жабдық</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 немесе басқа топтамаларға енгізілмеген кептірілген көкөністерді ұсатуға немесе өңдеуге арналған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сидр, жеміс шырындары мен ұқсас сусындарды өндіруге арналған ұқсас тығыздауыш пен жабдық</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нан пісіретін пештер; тағамды дайындауға және жылытуға арналған тұрмыстық емес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28.93.16</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өнімдеріне арналған кептіргіштер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28.93.17</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немесе сусындарды, соның ішінде басқа топтамаларға енгізілмеген, тоң майлар мен майларды өнеркәсіптік дайындауға немесе өндіруге арналған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темекі бұйымдарын өндіруге арналған жабдықтар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бидайды немесе құрғақ бұршақ дақылдарын тазалауға, сұрыптауға немесе калибрлеуге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бидайды немесе құрғақ бұршақ дақылдарын тазалауға, сұрыптауға немесе калибрлеуге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сусындар мен темекіні өңдеуге арналған машиналардың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өңдеуге арналған машиналардың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өңдеуге арналған жабдықтың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өңдеуге арналған жабдықтардың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бидайды немесе құрғақ бұршақ дақылдарын тазалауға, сұрыптауға немесе калибрлеуге арналған машиналардың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және былғары өнеркәсібіне арналған жабдық</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иіруге, тоқыма талшықтарын дайындауға және тоқыма бұйымдарын тоқуға арналған жабдық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 бөлуге, созуға, текстуралауға немесе кесуге арналған жабдық; тоқыма талшықтарын дайындауға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материалдарын өңдеу жөніндегі машиналармен бірге қолдануға арналған көмекші жабдық; матаға сурет салуға арналған жабдық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машиналарын, өзгелерін қоса алғанда, тоқыма және тігін өнеркәсібіне арналған жабдық</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мата иірімжіптерін жууға, тазалауға, кептіруге, үтіктеуге, ылғалды-жылумен өңдеуге, бояуға, орауға және осыған ұқсас өңдеуге арналған жабдық; фетрді өңдеуге арналған жабдық; еден жапқыштар өндірісі үшін құралдар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орынға арналған кір жуғыш машиналар; құрғақтай тазалауға арналған машиналар; сыйымдылығы жоғары кептіру машиналары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арналған орталықтан тепкіш кептіргіштер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 (түптеу және тұрмыстық тігін машиналарынан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терісін, былғарыны немесе иленген теріні өңдеуге, аяқ киімді және өзге де бұйымдарды дайындауға немесе жөндеуге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терісін, былғарыны немесе иленген теріні өңдеуге, аяқ киімді және өзге де бұйымдарды дайындауға немесе жөндеуге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станоктарының және иіру машиналарының бөліктері мен құрылғылары және тоқыма және өзге де тігін бұйымдарын өндіруге және теріні өңдеуге арналған машиналардың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өзге де тігін бұйымдарын өндіруге және теріні өңдеуге арналған машиналардың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және былғары өнеркәсібіне арналған машиналарды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және былғары өнеркәсібіне арналған машиналарды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қатырма қағазды дайындауға арналған техника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қатырма қағазды дайындауға арналған техника өндірісі және оның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қатырма қағазды дайындауға арналған техника өндірісі және оның бөлшектерінен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қатырма қағазды дайындауға арналған жабдықтың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жабдық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немесе басқа топтамаларға енгізілмеген осы материалдардан жасалған өнімдерді өндіруге арналған жабдық</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немесе басқа топтамаларға енгізілмеген осы материалдардан жасалған өнімдерді өндіруге арналған жабдық</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Резеңкені немесе пластмассаны өңдеуге немесе басқа топтамаларға енгізілмеген осы материалдардан жасалған бұйымдарды өндіруге арналған жабдықтардың бөліктері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Резеңкені немесе пластмассаны өңдеуге немесе басқа топтамаларға енгізілмеген осы материалдардан жасалған бұйымдарды өндіруге арналған жабдықтардың бөліктері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мен резеңкені өңдеуге арналған жабдықты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мен резеңкені өңдеуге арналған жабдықты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арнайы мақсаттағы машиналар мен жабдықтардың өндірісі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түптеу машиналары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Кітапшалауды қоса алғанда түптеу машиналары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үлгілері мен пластиналарын жинауға, дайындауға немесе жасауға арналған машиналар, аппараттар және жабдық</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типтегіден басқа офсеттік баспаға арналған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баспа жабдықтары</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басымдылықпен жартылай өткізгіш баспа платаларын, жартылай өткізгіш құрылғыларды, электронды интегралды схемалар немесе индикаторлар панелін дайындауға арналған машиналар мен керек-жарақтар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басымдылықпен жартылай өткізгіш баспа платаларын, жартылай өткізгіш құрылғыларды, электронды интегралды схемалар немесе индикаторлар панелін дайындауға арналған машиналар мен керек-жарақтар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арнайы мақсаттағы жабдық</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Ағашқа, целлюлозаға, қағазға немесе қатырма қағазға арналған кептіргіштер; басқа топтамаларға енгізілмеген өнеркәсіп кептіргіштері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Ұшу-қондыру жабдығы; ұшақтардың ұшуына арналған құрылғылар; палубалық тежеуіш құрылғылары немесе ұқсас құрылғылар; шиналарды теңгерімдеуге арналған жабдықтар; басқа топтамаларға енгізілмеген арнайы мақсаттағы машиналар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түптеу машиналарының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түптеу машиналарының бөліктері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басымдылықпен жартылай өткізгіш баспа платаларын, жартылай өткізгіш құрылғыларды, электронды кестелер немесе индикаторлар панелін жасауға арналған машиналар мен құрылғылардың бөлшектері; басқа да арнайы мақсаттағы машиналардың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28.99.51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басымдылықпен жартылай өткізгіш баспа платаларын, жартылай өткізгіш құрылғыларын, электронды кестелер немесе индикаторлар панелін жасауға арналған машиналар мен құрылғылардың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28.99.52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кірмеген арнайы мақсаттағы машиналардың бөлшектері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мақсаттағы машиналарды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арнайы мақсаттағы машиналарды өндіру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және өзге де жүзу құралдарын салу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кемелер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кемелер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жүктерді тасымалдауға арналған кемелер мен өзге де қалқымалы құралдар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30.11.21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тасымалдауға арналған круиз, саяхат кемелері және осыған ұқсас кемелер; паромның барлық түрлері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30.11.22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мұнайды, мұнай өнімдерін, химиялық заттарды, сұйытылған газды тасымалдауға арналған танкерлер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30.11.23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Танкерлерден басқа рефрижераторлық кемелер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30.11.24</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жүк кемелері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кемелер және өзге де мамандандырылған кемелер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30.11.32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Рейдтік және порттық теңіз, өзен және көл буксирлері, кеме-итергіштер және буксир-итергіштер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30.11.4</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ұңғымаларын бұрғылауға немесе пайдалануға арналған қалқымалы және батырма платформалар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30.11.40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ұңғымаларын бұрғылауға немесе пайдалануға арналған қалқымалы және батырма платформалар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30.11.5</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қалқымалы құралдар (салдарды, қалқымалы бактарды, коффердамаларды, қалқымалы айлақтарды, буй және шамшырақтарды қоса алғанда)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30.11.50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қалқымалы құралдар (салдарды, қалқымалы бактарды, коффердамаларды, қалқымалы айлақтарды, буй және шамшырақтарды қоса алғанда)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платформаларды және қалқымалы конструкцияларды жаңғырту және реконструкциялау және оларға жабдықтарды орнату жөнінде көрсетілетін қызметтер; кемелерді және қалқымалы конструкцияларды өндіру саласында көрсетілетін қызметтер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платформаларды және қалқымалы конструкцияларды жаңғырту және реконструкциялау жөнінде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 платформаларды және қалқымалы конструкцияларды орнату жөнінде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30.11.99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қалқымалы конструкцияларды өндіру саласында көрсетілетін қызметтер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қайықтарды жөндеу және техникалық қызмет көрсету</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қайықтарды жөндеу және техникалық қызмет көрсету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33.15.10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қайықтарды жөндеу және техникалық қызмет көрсету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жою</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Авариядан кейін бөлшектеу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кемелерді металл сынығына кесу бойынша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мен қалқымалы конструкциялар аварияларынан басқа авариялардан кейін бөлшектеу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қоймаға қою</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қоймаға қою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жүктерді сақтау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немесе газ тәрізді жүктерді сақтау бойынша көрсетілетін қызметтер </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қоймаға қою бойынша көрсетілетін өзге де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көлігі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маневрлеу және буксирлеу қызметтері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көлігіне арналған өзге де қосалқы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52.21.3</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бойынша тасымалдау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52.21.30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бойынша тасымалдау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саласында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 мен су жолдарын пайдалану бойынша қызметтер, теңіз және жағалау суларындағы жүктерді өңдеуден басқа</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Лоцмандық көрсетілетін қызметтер мен теңіз және жағалау суларындағы айлаққа кемелерді қою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52.22.15</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жағалау суларында батып кеткен кемелерді құтқару және көтеру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көлігіне арналған өзге де қосалқы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көліктік өңдеу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өңдеу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Порттарда контейнерлерді өңдеу бойынша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өңдеу бойынша көрсетілетін өзге де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52.24.13</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Порттарда жүктерді өңдеу бойынша көрсетілетін өзге де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өңдеу бойынша көрсетілетін өзге де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 көрсетілетін өзге де қосалқы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52.29.1</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 агенттіктері көрсететін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52.29.11</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маклері көрсететін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52.29.12</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Жүктерге қатысты өзге де делдалдық көрсетілетін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52.29.19</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 агенттері көрсететін өзге де қызметтер</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52.29.2</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қосалқы көлік қызметтері</w:t>
            </w: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52.29.20</w:t>
            </w:r>
            <w:r>
              <w:br/>
            </w:r>
            <w:r>
              <w:rPr>
                <w:rFonts w:ascii="Times New Roman"/>
                <w:b w:val="false"/>
                <w:i w:val="false"/>
                <w:color w:val="000000"/>
                <w:sz w:val="20"/>
              </w:rPr>
              <w:t>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қосалқы көлік қызметтері</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мамырдағы</w:t>
            </w:r>
            <w:r>
              <w:br/>
            </w:r>
            <w:r>
              <w:rPr>
                <w:rFonts w:ascii="Times New Roman"/>
                <w:b w:val="false"/>
                <w:i w:val="false"/>
                <w:color w:val="000000"/>
                <w:sz w:val="20"/>
              </w:rPr>
              <w:t>N 703 қаулысымен</w:t>
            </w:r>
            <w:r>
              <w:br/>
            </w:r>
            <w:r>
              <w:rPr>
                <w:rFonts w:ascii="Times New Roman"/>
                <w:b w:val="false"/>
                <w:i w:val="false"/>
                <w:color w:val="000000"/>
                <w:sz w:val="20"/>
              </w:rPr>
              <w:t>бекітілген</w:t>
            </w:r>
          </w:p>
        </w:tc>
      </w:tr>
    </w:tbl>
    <w:bookmarkStart w:name="z11" w:id="10"/>
    <w:p>
      <w:pPr>
        <w:spacing w:after="0"/>
        <w:ind w:left="0"/>
        <w:jc w:val="left"/>
      </w:pPr>
      <w:r>
        <w:rPr>
          <w:rFonts w:ascii="Times New Roman"/>
          <w:b/>
          <w:i w:val="false"/>
          <w:color w:val="000000"/>
        </w:rPr>
        <w:t xml:space="preserve"> "Ақпараттық технологиялар паркі" арнайы экономикалық аймағын</w:t>
      </w:r>
      <w:r>
        <w:br/>
      </w:r>
      <w:r>
        <w:rPr>
          <w:rFonts w:ascii="Times New Roman"/>
          <w:b/>
          <w:i w:val="false"/>
          <w:color w:val="000000"/>
        </w:rPr>
        <w:t>құру мақсатына сәйкес келетін қызмет түрлері бойынша өзі</w:t>
      </w:r>
      <w:r>
        <w:br/>
      </w:r>
      <w:r>
        <w:rPr>
          <w:rFonts w:ascii="Times New Roman"/>
          <w:b/>
          <w:i w:val="false"/>
          <w:color w:val="000000"/>
        </w:rPr>
        <w:t>өндіретін тауарлардың (жұмыстардың, қызметтердің) тізбесі</w:t>
      </w:r>
    </w:p>
    <w:bookmarkEnd w:id="10"/>
    <w:p>
      <w:pPr>
        <w:spacing w:after="0"/>
        <w:ind w:left="0"/>
        <w:jc w:val="both"/>
      </w:pPr>
      <w:r>
        <w:rPr>
          <w:rFonts w:ascii="Times New Roman"/>
          <w:b w:val="false"/>
          <w:i w:val="false"/>
          <w:color w:val="ff0000"/>
          <w:sz w:val="28"/>
        </w:rPr>
        <w:t xml:space="preserve">
      Ескерту. Тізбеге өзгеріс енгізілді - ҚР Үкіметінің 2012.06.12 </w:t>
      </w:r>
      <w:r>
        <w:rPr>
          <w:rFonts w:ascii="Times New Roman"/>
          <w:b w:val="false"/>
          <w:i w:val="false"/>
          <w:color w:val="ff0000"/>
          <w:sz w:val="28"/>
        </w:rPr>
        <w:t>№ 779</w:t>
      </w:r>
      <w:r>
        <w:rPr>
          <w:rFonts w:ascii="Times New Roman"/>
          <w:b w:val="false"/>
          <w:i w:val="false"/>
          <w:color w:val="ff0000"/>
          <w:sz w:val="28"/>
        </w:rPr>
        <w:t xml:space="preserve">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266"/>
        <w:gridCol w:w="1453"/>
        <w:gridCol w:w="8594"/>
      </w:tblGrid>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ЭҚЖЖ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ЭҚТӨЖ коды </w:t>
            </w:r>
          </w:p>
        </w:tc>
        <w:tc>
          <w:tcPr>
            <w:tcW w:w="8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түрі </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шыны бұйымдарын жасау және өңдеу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өзге де шыны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23.19.21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шамдарына, электронды-сәулелік түтікшелерге немесе ұқсас бұйымдарға арналған ашық шыны колбалар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электр оқшаулағыштар және оқшаулағыш арматура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машиналарына, құрылғыларына және жабдықтарына арналған электр оқшаулағыштар мен оқшаулағыш қыш арматура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23.43.10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машиналарына, құрылғыларына және жабдықтарына арналған электр оқшаулағыштар мен оқшаулағыш қыш арматура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оқшаулағыштар мен оқшаулағыш қыш арматура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23.43.99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оқшаулағыштар және оқшаулағыш қыш арматура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техникалық қыш бұйымдар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23.44.1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техникалық қыш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23.44.11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Фарфордан жасалған зертханалық, химиялық немесе өзге де техникалық мақсаттағы қыш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23.44.12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Фарфордан жасалған бұйымдардан басқа, зертханалық, химиялық немесе өзге техникалық мақсаттағы керамикалық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23.44.9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техникалық қыш бұйымдарды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23.44.99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техникалық қыш бұйымдарды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бөлшектер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Термокатодты, салқын катодты немесе фотокатодты шамдар мен түтікшелер, оның ішінде электрондық-сәулелі түтікшелер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Диодтар мен транзисторлар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26.11.21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Диодтар; транзисторлар; тиристорлар; димисторлар (диодты тиристорлар) және симисторлар (триодты тиристорлар)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26.11.22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өткізгішті аспаптар; жарық түсіргіш диодтар; жинақталған пьезоэлектрлі кристалдар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 схемалар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26.11.30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 схемалар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топтамаға енгізілмеген электрондық шамдардың, электронды-сәулелену түтікшелерінің және басқа электронды блоктардың басқа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26.11.40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топтамаға енгізілмеген электрондық шамдардың, электронды-сәулелену түтікшелерінің және басқа электронды блоктардың басқа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Михросхемаларды электронды интеграл схемаларына құрастыру жөніндегі қызметтер; электронды бөлшектер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26.11.91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Михросхемаларды электронды интеграл схемаларына құрастыру бойынша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бөлшектерді өндіру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жүктеу панельдерін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жүктеу панелдері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26.12.10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жүктеу панелдері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автоматты түрде өңдеу машиналарына арналған дыбыстық, бейне, желілік және ұқсас карталар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26.12.20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автоматты түрде өңдеу машиналарына арналған дыбыстық, бейне, желілік және ұқсас карталар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Смарт-карталар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26.12.30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Смарт-карталар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интеграл схемаларға өрнек салу жөніндегі қызметтер; электронды іске қосу панелдерін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26.12.91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интеграл сызбаларға өрнек салу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26.12.99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іске қосу панелдерін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мен перифериялық жабдықтар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Электрондық-есептеу техникасы, оның бөлшектері мен қажетті құралдары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10 кг-нан аспайтын портативті цифрлы есептеу машиналары (лэптоптар, ноутбуктер, органайзерлер және т.б.); цифрлы және ұқсас машиналар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машиналарымен немесе желімен байланысты сауда терминалдары, сауда автоматтары және ұқсас машиналар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26.20.13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корпуста, кемінде, араласқан немесе жекелеген блоктарға орналастырылған орталық процессор және енгізу, шығару құрылғысы бар цифрлы есептеу машиналары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26.20.14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Жүйелер түрінде берілген деректерді автоматтандырылған өңдеуге арналған цифрлы машиналар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26.20.15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ғана корпуста мынадай типтердегі бір немесе екі құрылғыдан: есте сақтау құрылғысы, енгізу немесе шығару құрылғысы болатын немесе болмайтын деректерді автоматтандырылған өңдеуге арналған цифрлы өзге де машиналар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26.20.16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топтамаға енгізілмеген енгізу-шығару құрылғылары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26.20.17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өңдеу автоматты жүйелерінде артықшылықпен пайдаланылатын мониторлар мен проекторлар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26.20.18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немесе одан көп: басып шығару, қарап шығу, көшіру, факспен жолдау функцияларын атқаратын құрылғылар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 сақтау құрылғылары (жинақтағыштар) және сақтаушы/жазып алатын басқа құрылғылар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26.20.21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 сақтау құрылғылары (жинақтағыштар)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26.20.22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Сақтаушы/жазып алатын құрылғылар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автоматтандырылған өңдеуге арналған машиналардың басқа құрылғылары; басқа топтамаға енгізілмеген ақпаратты өңдеуге арналған машиналар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26.20.30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 автоматтандырылған өңдеуге арналған машиналардың басқа құрылғылары; басқа топтамаға енгізілмеген ақпаратты өңдеуге арналған машиналар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ақпаратты өңдеуге арналған басқа машиналардың бөлшектері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26.20.40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ақпаратты өңдеуге арналған басқа машиналардың бөлшектері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перифериялық жабдықтарды жасау жөніндегі қызметтер; компьютерлер және перифериялық жабдықтар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26.20.91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перифериялық жабдықтарды жасау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перифериялық жабдықтарды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Коммуникациялық жабдықтар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 және телетарату аппаратурасы; телевизиялық камералар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Қабылдағыш құрылғылары бар радиотарату аппаратурасы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Қабылдағыш құрылғылары жоқ радиотарату аппаратурасы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26.30.13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Телевизиялық камералар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телефон немесе телеграф байланысына арналған электр аппаратурасы; бейнетелефондар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26.30.21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Сымсыз телефон тұтқасымен байланысуға арналған телефон аппараттары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26.30.22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байланысқа немесе басқа сымсыз байланысқа арналған телефондар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26.30.23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телефон аппараттары және сымды әрі сымсыз желілерде (жергілікті және жаһандық желі сияқты) қатынас жасауға арналған аппараттарды қоса алғанда, дыбыстық, бейне және басқа да деректерді беруге және қабылдауға арналған аппараттар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және телеграф байланысының электраппаратурасының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26.30.30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және телеграф байланысының электраппаратурасының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Антенналар мен барлық түрдегі бейнелеп көрсеткіштер және олардың бөлшектері; радио және телевизиялық хабарлағыштар мен телевизиялық камералардың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26.30.40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Антенналар мен барлық түрдегі бейнелеп көрсеткіштер және олардың бөлшектері; радио және телевизиялық хабарлағыштар мен телевизиялық камералардың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 немесе өртке қарсы дабылы және ұқсас жабдық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26.30.50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 немесе өртке қарсы дабылы және ұқсас жабдық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 және өртке қарсы дабылы мен ұқсас жабдықтардың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26.30.60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 және өртке қарсы дабыл мен ұқсас жабдықтардың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Коммуникациялық жабдықтар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26.30.99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Коммуникациялық жабдықтар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Пайдаланушыларға арналған электронды аспаптар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Тасымалданатын радиоқабылдағыштар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Тасымалданатын радиоқабылдағыштар (өзінің электр энергиясы көзінен жұмыс істейтін автомобильдерге арналған радиоқабылдағыштардан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сыртқы электр энергиясы көзінен жұмыс істейтін радиоқабылдағыштар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 хабарларын тарату қабылдағыштарымен немесе дыбыс не бейне жазу немесе бейне шығару аппаратурасымен біріктірілген немесе біріктірілмеген телевизиялық қабылдағыштар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26.40.20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Радиохабарларын тарату қабылдағыштарымен немесе дыбыс немесе бейне жазу немесе бейне дыбыс шығару аппаратурасымен біріктірілген немесе біріктірілмеген телевизиялық қабылдағыштар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 және бейне жазатын және дыбысы мен бейне шығару аппаратурасы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26.40.31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Дыбыстық жазбаларды шығаруға арналған электрофондар, ойнатқыштар, плеерлер, кассеталық плеерлер және өзге де дыбыс шығару аппаратурасы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26.40.32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Магнитофондар мен басқа дыбыс жазу аппаратурасы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26.40.33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бейнекамералары және бейне жазу аппаратурасы немесе өзге де бейне көрсету аппаратурасы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26.40.34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Телеаппаратураға жатпайтын және көбінесе деректерді автоматты өңдеу жүйесінде қолданылмайтын мониторлар мен проекторлар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Микрофондар, дауыс зорайтқыштар, радиотелефон немесе радиотелеграф байланысына арналған қабылдау аппаратурасы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26.40.41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Микрофондар және оларға арналған тіреулер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26.40.42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 зорайтқыштар; басқа киіп тыңдайтын телефондар, құлаққа үн салғыштар мен оның ішінде микрофонмен немесе дауыс зорайтқышпен құрамдастырылған қондырғылар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26.40.43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Дыбыстық жиіліктерді электрокүшейткіштер; дыбысты күшейтуге арналған электр құрылғылар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26.40.44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топтарға енгізілмеген радиотелефон немесе радиотелеграф байланысына арналған қабылдау аппаратурасы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 жазатын және дыбыс шығаратын аппаратураға және бейне аппаратураға арналған бөлшектер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26.40.51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 жазатын және дыбыс шығаратын аппаратураға және бейне аппаратураға арналған бөлшектер мен керек-жарақтар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26.40.52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Радиоқабылдағыштар мен радиотаратқыштардын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Теледидарда пайдаланылатын бейне ойындар, өзге де электрондық ойындар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26.40.60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Теледидарда пайдаланылатын бейне ойындар, өзге де электрондық ойындар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Пайдаланушыларға арналған электронды аспаптар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26.40.99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Пайдаланушыларға арналған электронды аспаптар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Өлшеуге, тестілеуге және навигациялауға арналған құралдар мен аспаптар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Навигациялық, метеорологиялық, геофизикалық аспаптар және ұқсас үлгідегі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Бағытты анықтауға арналған компастар; басқа навигациялық аспаптар мен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Алысты өлшегіштер, теодолиттер мен тахометрлер; геодезиялық, гидрографиялық, мұхитты зерттейтін, гидрологиялык, метеорологиялық немесе геофизикалық аспаптар және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Радиолокациялық және радионавигациялық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26.51.20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Радиолокациялық және радионавигациялық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 таразылар; сызу, есептеу құралдары, ұзындық пен өзге де шамаларды өлшеу құралдары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26.51.31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Сезімталдығы кемінде 5 сг таразылар; олардың бөлшектері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26.51.32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 үстелдері мен машиналары және сызуға, белгілеуге немесе математикалық есептеулерге арналған өзге де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26.51.33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топтарға енгізілмеген, сызықтық өлшемдерді қолмен өлшеу аспаптары (микрометрлер мен кронциркульдерді коса алғанда)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шамаларын өлшеуге арналған және иондаушы сәулеленуді өлшеуге арналған аспаптар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26.51.41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Иондаушы сәулеленуді анықтау және өлшеуге арналған аспаптар мен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26.51.42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Электронды-сәулелі осциллоскоптар және осциллографтар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26.51.43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Жазатын құрылғысыз электр шамаларын өлшеуге арналған аспаптар және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26.51.44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Қашықтықтан байланысу параметрлерін өлшеуге арналған аспаптар және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26.51.45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топтамаға енгізілмеген, электр шамаларын өлшеу немесе бақылауға арналған аспаптар және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физикалық шамаларды бақылауға арналған аспаптар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26.51.51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Ареометрлер, термометрлер, пирометрлер, барометрлер, гигрометрлер және психрометрлер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26.51.52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пен газдардың жұмсалуын, деңгейін, қысымын немесе өзге де ауыспалы сипаттамаларын өлшеуге немесе бақылауға арналған аспаптар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26.51.53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топтарға енгізілмеген, физикалық немесе химиялық талдауға арналған аспаптар және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бақылау және өзге де сынақтар жүргізуге арналған аспаптар мен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26.51.61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Микроскоптар (оптикалықтан басқа) және дифракциялық аппараттар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26.51.62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Материалдардың механикалық сипаттамаларын сынауға арналған машиналар мен аспаптар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26.51.63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Газдың, сұйықтықтың немесе электр энергиясының өндірілуін немесе тұтынылуын есептегіштер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26.51.64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Айналым сандарын есептегіштер және өнім санын есептегіштер, таксометрлер; спидометрлер мен тахометрлер; стробоскоптар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26.51.65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Автоматты реттеу немесе басқаруға арналған; гидравликалық немесе пневматикалық аспаптар мен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26.51.66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топтарға енгізілмеген, өлшеуге және бақылауға арналған аспаптар, құралдар мен машиналар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Термостаттар, маностаттар және автоматты реттеу немесе басқаруға арналған басқа аспаптар мен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26.51.70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Термостаттар, маностаттар және автоматты реттеу немесе басқаруға арналған басқа аспаптар мен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Өлшеуге, тестілеуге және навигацияға арналған жабдықтардың бөлшектері мен құралдары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26.51.81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Радиолокациялық жабдықтар мен радионавигациялық аппараттардың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26.51.82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26.51.12, 26.51.32, 26.51.33, 26.51.4 және 26.51.5 топтарына жататын аспаптар мен аппараттардың бөлшектері мен керек-жарақтары; микрометрлер; басқа топтарға енгізілмеген бөлшектер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26.51.83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Микроскоптардың (оптикалықтан басқа) бөлшектері мен керек-жарақтары және дифракциялық аппараттардың бөлшектері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26.51.84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26.51.63; 26.51.64 топтарға жататын бұйымдардың бөлшектері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26.51.85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26.51.65, 26.51.66 және 26.51.70 топтарға жататын аспаптар мен аппараттардың бөлшектері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26.51.86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26.51.11 және 26.51.62 топтарға жататын аспаптар мен аппараттардың бөлшектері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Өлшеуге, тестілеуге және навигацияға арналған жабдықтарды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Өлшеуге, тестілеуге және навигацияға арналған жабдықтарды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аспаптары мен фотографиялық құрал-жабдықтар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Фотожабдықтар мен олардың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Фотокамералардың, кинокамералардың, проекторлардың, фотоұлғайтқыштардың немесе фотокішірейткіштердің объективтері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 пластиналарын немесе цилиндрларын дайындауға арналған фотокамералар; құжаттарды микропленкаға түсіруге арналған фотокамералар, микрофиштер және ұқсас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26.70.13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 камералар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26.70.14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суретті бірден алатын фотокамералар және басқа фотокамералар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26.70.15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Кинокамералар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26.70.16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Кинопроекторлар; слайд проекторлары; басқа бейне проекторлары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26.70.17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Фотожарқылдау; фотоұлғайтқыштар; фотозертханаларға арналған аппаратура; негатоскоптар, проекциялық экрандар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26.70.18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Микрофильмдерді, микрофиштерді және басқа микро жеткізгіштерді санауға арналған құрылғылар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26.70.19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Фотожабдықтардың бөлшектері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оптикалық аспаптар және олардың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26.70.21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Полярланған материалдан алынған табақтар, пластиналар; камералардан, проекторлардан немесе фотоұлғайтқыштардан немесе фотокішірейткіштерден басқа, орнатылған немесе орнатылмаған объективтер, призмалар, оптикалық айналар және басқа оптикалық элементтер (оптикалық өңдеуге ұшырамағын шынылардан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26.70.22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Дүрбілер, монокльдер және басқа оптикалық телескоптар; басқа астрономиялық аспаптар; оптикалық микроскоптар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26.70.23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кристалдан тұратын құрылғылар; лазерлер (лазер диодтарынан басқа); басқа топтарға енгізілмеген басқа оптикалық аспаптар мен аппараттар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26.70.24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Дүрбілердің, монокльдер мен басқа оптикалық телескоптардың; басқа астрономиялық аспаптардың; оптикалық микроскоптардың бөлшектері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26.70.25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кристалдан тұратын құрылғылардың; лазерлердің (лазер диодтарынан басқа); басқа топтарға енгізілмеген, оптикалық аспаптар мен аппараттардың бөлшектері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аспаптарды және фото- және киножабдықтарды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26.70.99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аспаптарды және фото- және киножабдықтарды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таратудың магнитті және оптикалық құралдарын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Магниттік және оптикалық жеткізгіштер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26.80.11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 жолағы бар карточкалардан басқа, жазылмаған магнитті жеткізгіштер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26.80.12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Жазылмаған оптикалық жеткізгіштер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26.80.13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 жасауға арналған матрицалар мен түпнұсқаларды қоса алғанда, басқа жазбаларға арналған жеткізгіштер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26.80.14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 жолағы бар карточкалар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Магниттік және оптикалық жеткізгіштер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26.80.99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Магниттік және оптикалық жеткізгіштер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моторларын, генераторлар, трансформаторлар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37,5 Вт аспайтын электр қозғалтқыштар; басқа тұрақты ток электр қозғалтқыштары; тұрақты ток генераторлары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27.11.10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37,5 Вт аспайтын электр қозғалтқыштар; басқа тұрақты ток электр қозғалтқыштары; тұрақты ток генераторлары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37,5 Вт жоғары айнымалы және тұрақты ток әмбебап электр қозғалтқыштар; басқа айнымалы ток электр қозғалтқыштары; айнымалы ток генераторлары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27.11.21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37,5 Вт жоғары айнымалы және тұрақты ток әмбебап электр қозғалтқыштар;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27.11.22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фазалық айнымалы ток электр қозғалтқыштары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27.11.23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750 Вт аспайтын көп фазалық айнымалы ток электр қозғалтқыштары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27.11.24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0,75 кВт жоғары, бірақ 75 кВт аспайтын көп фазалық айнымалы ток электр қозғалтқыштары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27.11.25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75 кВт жоғары айнымалы және тұрақты ток әмбебап электр қозғалтқыштар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27.11.26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Синхронды айнымалы ток генераторлары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генераторлы қондырғылар және айналмалы электрлі түрлендіргіштер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27.11.31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Қысылудан тұтанатын поршенді іштен жану қозғалтқышы бар электрлі генераторлы қондырғылар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27.11.32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Ұшқынмен аталатын поршенді қозғалтқышы бар электрлі генераторлы қондырғылар, басқа электрлі генераторлы қондырғылар; айналмалы электрлі түрлендіргіштер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трансформаторлар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27.11.41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диэлектригі бар трансформаторлар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27.11.42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аз басқа трансформаторлар (16 кВА аспайды)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27.11.43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көп басқа трансформаторлар (16 кВА астам)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разрядты шамдарға немесе түтікшелерге арналған балласттық кедергілер; статикалық түрлендіргіштер; басқа индуктивтілік орамдар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27.11.50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Газоразрядты шамдар немесе түтікшелерге арналған балласттық кедергілер; статикалық түрлендіргіштер; басқа индуктивтілік орамдар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қозғалтқыштардың, генераторлар мен трансформаторлардың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27.11.61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 мен генераторлардың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27.11.62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трансформаторлардың индуктивтілік орамдары мен статикалық түрлендіргіштердің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 генераторлар мен трансформаторлар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 генераторлар мен трансформаторлар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таратушы және реттеуші аппаратура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жоғары қуатты электр тізбектерін сөндіру, қайта қосу немесе қорғауға арналған аппаратура (жоғары вольтты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27.12.10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жоғары қуатты электр тізбектерін сөндіруге, қайта қосуға немесе қорғауға арналған аппаратура (жоғары вольтты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аспайтын қуатқа арналған электр тізбектерін сөндіруге, қайта қосуға немесе қорғауға арналған аппаратура (төмен вольтты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27.12.21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аспайтын қуатқа арналған балқығыш сақтандырғыштар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27.12.22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аспайтын қуатқа арналған автоматты айырғыштар (төмен вольтты)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27.12.23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топтарға енгізілмеген, 1000 В аспайтын қуатқа арналған электр тізбектерін қорғайтын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27.12.24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аспайтын қуатқа арналған реле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 қалқандары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27.12.31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аспайтын қуатқа арналған электр тізбектерін сөндіруге, қайта қосуға немесе қорғауға арналған аппаратурамен жабдықталған тарату қалқандары және басқа панелдер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27.12.32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жоғары қуатқа арналған электр тізбектерін сөндіруге, қайта қосуға немесе қорғауға арналған аппаратурамен жабдықталған тарату қалқандары және басқа панелдер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таратушы және реттеуші аппаратураларға арналған бөлшектер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27.12.40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таратушы және реттеуші аппаратураларға арналған бөлшектер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таратушы және реттеуші аппаратуралар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Электртаратушы және реттеуші аппаратуралар өндіру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Батареялар мен аккумуляторлар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элементтер мен бастапқы элемент батареялары және олардың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элементтер мен бастапқы элемент батареялары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элементтер мен бастапқы элемент батареяларының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аккумуляторлары және олардың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27.20.21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Поршенді қозғалтқыштарды іске қосуға арналған қорғасынды-қышқылды электр аккумуляторлары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27.20.22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Поршенді қозғалтқыштарды іске қосуға арналған қорғасынды-қышқылды электр аккумуляторларынан басқа, қорғасынды-қышқылды электр аккумуляторлары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27.20.23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Никель-кадмийлі, никель-гидридті, литий-ионды, литий-полимерлі, никель-темір және басқа электр аккумуляторлары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27.20.24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Сепараторларды қоса алғанда, электр аккумуляторларының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Батареялар мен аккумуляторлар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27.20.99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Батареялар мен аккумуляторлар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Талшықты-оптикалық кәбіл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Талшықты-оптикалық кәбілдер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27.31.11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қабықтары бар талшықтардан жасалған талшықты-оптикалық кәбілдер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27.31.12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талшықтар, талшықты-оптикалық жгуттер мен кәбілдер (жеке қабықтары бар талшықтардан жасалғандардан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Талшықты-оптикалық кәбілдер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27.31.99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Талшықты-оптикалық кәбілдер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сымының және кәбілдің басқа түрлерін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және басқа электр сымдары мен кәбілдер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Оқшауланған орайтын сымдар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Коаксиальді кәбілдер және коаксиальды электр тоғын өткізгіштер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27.32.13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аспайтын қуатқа есептелген (төмен вольтты) электр сымдары мен кәбілдері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27.32.14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аспайтын қуатқа арналған (жоғары вольтты) басқа да электр сымдары мен кәбілдері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және басқа электр сымдары мен кәбілдерін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27.32.99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және басқа электр сымдары мен кәбілдерін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аспаптарын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өткізгішке арналған құрылғы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топтарға енгізілмеген, 1000 В аспайтын қуатқа арналған (төмен вольтты) айырғыштар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аспайтын қуатқа арналған шамдарға патрондар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27.33.13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топтарға енгізілмеген, штепсель вилкалар мен розеткалар және электр тізбектерін сөндіруге, қайта қосуға немесе қорғауға арналған басқа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27.33.14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электр оқшаулағыш арматура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өткізгіштерге арналған құрылғылар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27.33.99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өткізгіштерге арналған құрылғылар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Тұрмыстық-электр аспаптарын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Тоңазытқыштар мен мұздатқыштар; кір жуғыш машиналар; электр көрпелер; желдеткіштер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тоңазытқыштар мен мұздатқыштар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ыдыс жуу машиналары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27.51.13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кір жуғыш машиналар мен киімдерді кептіруге арналған машиналар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27.51.14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көрпелер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27.51.15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желдеткіштер мен ауа сорғыш немесе рециркуляциялық шкафтар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топтарға енгізілмеген, өзге тұрмыстық электр құралдары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27.51.21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салынған электр қозғалтқышы бар тұрмыстық электрмеханикалық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27.51.22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салынған электр қозғалтқышы бар ұстаралар мен шаш алуға арналған машинкалар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27.51.23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Шашты әсемдеуге және бұйралауға, кептіруге; қолды кептіруге арналған электротермиялық құралдар; электр үтіктер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27.51.25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сужылытқыштар және тез немесе ұзақ жылытатын су жылыту құралдары мен батыратын су жылытқыштар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27.51.26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Үй-жайларға немесе топыраққа арналған электр жылытқыштар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27.51.27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толқынды пештер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27.51.28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пештер; пісіру қазандары, ас үй плиталары, тұтқалы табалар; грилдер, ростерлер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27.51.29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жылыту кедергілері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электр құралдарының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27.51.30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электр құралдарының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электр құралдарын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электр құралдарын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электр жабдықтарын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электр жабдықтары және олардың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мақсаттағы электр машиналары мен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оқшаулағыштар; электр машиналарына арналған оқшаулағыш арматура; электр оқшаулағыш түтікшелер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кристалл құрылғылары немесе жарық шығаратын диодтары бар индикаторлық панелдер; дыбыс немесе сигнализациялы электр жабдықтары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27.90.20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кристалл құрылғылары немесе жарық шығаратын диодтары бар индикаторлық панелдер; дыбыс немесе сигнализациялы электр жабдықтары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Пісіру мен дәнекерлеуге арналған электр жабдықтар, металдарды немесе металдардың пісірілген карбидін ыстық күйінде жағуға арналған электр машиналары мен аппараттары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27.90.31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Пісіру мен дәнекерлеуге арналған электр жабдықтары, металдарды немесе металдардың пісірілген карбидін ыстық күйінде жағуға арналған машиналар мен электр аппараттар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27.90.32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Пісіру мен дәнекерлеуге арналған электр жабдықтар, металдарды немесе металдардың пісірілген карбидін ыстық күйінде жағуға арналған электр машиналары мен аппараттарының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27.90.33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электр жабдықтарының бөлшектері; басқа топтарға енгізілмеген машиналар немесе жабдықтардың электр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топтарға енгізілмеген электр жабдықтары (электромагниттерді; муфталарды, электромагнитті ілініс пен тежегіштерді; электромагнитті көтеру құралдарын; электр бөлшектердің жылдамдатқыштарын; электр сигналдарының генераторларын қоса алғанда)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27.90.40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топтарға енгізілмеген электр жабдықтары (электромагниттерді; муфталарды, электромагнитті ілініс пен тежегіштерді; электромагнитті көтеру құралдарын; электр бөлшектердің жылдамдатқыштарын; электр сигналдарының генераторларын қоса алғанда)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конденсаторлары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27.90.51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0,5 кВА реактивті қуаттылыққа есептелген, жиілігі 50/60 Гц электр тізбектеріне арналған тұрақты сыйымдылық конденсаторлары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27.90.52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сыйымдылық электр конденсаторлары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27.90.53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Айнымалы және реттелетін сыйымдылық электр конденсаторлары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27.90.6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Қыздыру резисторларынан басқа, электр резисторлары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27.90.60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Қыздыру резисторларынан басқа, электр резисторлары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сигнализациясы, теміржол, трамвай жолдары, жолдар, ішкі су жолдары, автомобильдерге арналған тұрақтар, порттық құрлықтар немесе жазғы алаңдар үшін көлік ағындары қауіпсіздігін немесе басқаруды қамтамасыз етуге арналған жабдықтар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27.90.70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сигнализациясы, теміржол, трамвай жолдары, жолдар, ішкі су жолдары, автомобильдерге арналған тұрақтар, порттық құрлықтар немесе жазғы алаңдар үшін көлік ағындары қауіпсіздігін немесе басқаруды қамтамасыз етуге арналған жабдықтар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конденсаторлардың, резисторлардың, реостаттар мен потенциометрлердің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27.90.81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конденсаторлардың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27.90.82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Резисторлардың, реостаттар мен потенциометрлердің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электр жабдықтарын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27.90.99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электр жабдықтарын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 техникасын және жабдығын (компьютерлерден және перифериялық жабдықтан басқа)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машиналары, мәтінді өңдеу машиналары, есептеу машиналары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машиналары және мәтінді өңдеу машиналары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Калькуляторлар мен калькулятор функциясы бар деректерді жазу, көрсету көрнекі ұсыну қалта машиналары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28.23.13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Бухгалтерлік машиналар, кассалық аппараттар, почта жөнелтімдерін франкілеу аппараттары, билет машиналары және есептеуіш құрылғыларға ұқсас басқа машиналар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жабдығы және оның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28.23.21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жүйесі бар немесе контактілі типті фотокөшірме машиналары және термокөшірме аппараттары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28.23.22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Офсеттік баспаға арналған парақты кеңсе машиналары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28.23.23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кеңсе жабдықтары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28.23.24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және есептеуіш машиналардың бөлшектері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28.23.25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кеңсе жабдықтарының бөлшектері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28.23.26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жүйесі бар немесе контактілі типті фотокөшірме машиналарының бөлшектері мен құралдары, термокөшірме машиналары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28.23.9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жабдығы мен бухгалтерлік машиналар жасау саласындағы қызметтер; кеңсе машиналары мен жабдықтарын (компьютерлер мен перифериялық жабдықтардан басқа)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28.23.91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жабдығы мен бухгалтерлік машиналарды (компьютерлер мен перифериялық жабдықтардан басқа)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28.23.99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машиналары мен жабдықтарын (компьютерлер мен перифериялық жабдықтардан басқа) жасау саласындағы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Баска топтарға енгізілмеген арнайы мақсатқа арналған басқа машиналар мен жабдықтарды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немесе басымдылықпен жартылай өткізгіш баспа платаларын, жартылай өткізгіш құрылғыларын, электронды интегралды схемалар немесе индикаторлар панелін дайындауға арналған машиналар мен керек-жарақтар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28.99.20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немесе басымдылықпен жартылай өткізгіш баспа платаларын, жартылай өткізгіш құрылғыларын, электронды интегралды схемалар немесе индикаторлар панелін дайындауға арналған машиналар мен керек-жарақтар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28.99.5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немесе басымдылықпен жартылай өткізгіш баспа платаларын, жартылай өткізгіш құрылғыларын, электронды интегралды схемалар немесе индикаторлар панелін дайындауға арналған машиналар мен керек-жарақтардың бөлшектері; басқа да арнайы мақсаттағы машиналардың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28.99.51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немесе басымдылықпен жартылай өткізгіш баспа платаларын, жартылай өткізгіш құрылғыларын, электронды кестелер немесе индикаторлар панелін жасауға арналған машиналар мен құрылғылардың бөлшектері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ойындар жасау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ойындар жасау жөніндегі қызметтер көрсетулер, жеке орамада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58.21.10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ойындар жасау жөніндегі қызметтер, жеке орамада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бағдарламалау саласындағы қызмет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және әзірлеу жөніндегі қызмет көрсетулер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Қолданбалы бағдарламаларды жобалау және әзірлеу жөніндегі қызмет көрсетулер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Желілер мен жүйелерді жобалау және әзірлеу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Бағдарламамен қамтамасыз ету түпнұсқалары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62.01.21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ойындарға арналған бағдарламамен қамтамасыз ету түпнұсқалары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62.01.29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бағдарламалық қамтамасыз ету түпнұсқалары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технологиялар саласындағы консультациялық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қамтамасыз ету жөніндегі консультациялық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62.02.10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қамтамасыз ету жөніндегі консультациялық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 жөніндегі консультациялық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62.02.20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 жөніндегі консультациялық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технологияларды техникалық қолдау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62.02.30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технологияларды техникалық қолдау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жабдықтарды басқару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жабдықтарды басқару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Желіні басқару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жүйелерді басқару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 және компьютерлік жүйелер саласындағы басқа да қызмет түрлері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қайта өңдеу және орналастыру, қызметтер және басқа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63.11.1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өңдеу жөніндегі қызметтер, деректерді және ақпараттық технологияларды орналастыру үшін инфрақұрылыммен қамтамасыз ету жөніндегі басқа да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63.11.11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Деректерді өңдеу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63.11.12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"Интернетте" сайттарды өңдеу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63.11.3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Интернеттегі жарнамаға орын немесе уақыт беру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63.11.30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Интернеттегі жарнамаға орын немесе уақыт беру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Инженерлiк және осы салада техникалық консультация беру жөніндегі қызметтер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консультациялық қызметтер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71.12.15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Қоқыстар мен қалдықтарды (қауiптi және қауiпсiз) өңдеу қондырғыларын (зауыттарын) жобалау жөніндегі инженерлiк қызметтер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71.12.17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кәсіпорындары мен технологиялық процестерді жобалау жөніндегі инженерлік қызметтер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геофизика саласындағы қызметтер және олармен байланысты консультациялық және барлау қызметтері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геофизика саласындағы консультациялық қызметтер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кызметтер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71.12.33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барлау және бағалау жөніндегі кызметтер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71.12.34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Маркшейдерлiк жер бетiндегі түсiру жөніндегі қызметтер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71.12.35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 жөніндегі қызметтер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71.20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сынақтар мен талдаулар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сынақтар мен талдау жөніндегі қызметтер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мен әртүрлі заттардың тазалығы мен құрамын тексеру және талдау жөніндегі қызметтер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71.20.13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Кешенді электромеханикалық жүйелерді сынау және талдау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қасиеттерін сынау және талдау жөніндегі қызметтер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70.20.19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сынаулар және талдау жөніндегі басқа қызметтер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ғылымдары мен инженерия саласындағы басқа да зерттеулер мен әзірлемелер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Баска жаратылыстану ғылымдары саласындағы зерттеулер мен эксперименталды әзірлемелер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72.19.11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саласындағы зерттеулер мен эксперименталды әзірлемелер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72.19.12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саласындағы зерттеулер мен эксперименталды әзірлемелер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72.19.13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Физика-математика ғылымдары саласындағы зерттеулер мен эксперименталды әзірлемелер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72.19.19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жаратылыстану ғылымдары саласындағы зерттеулер мен эксперименталды әзірлемелер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ғылымдары және биотехнологиялардан басқа, технологиялар саласындағы зерттеулер мен эксперименталды әзірлемелер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72.19.21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Нанотехнологиялар саласындағы зерттеулер мен эксперименталды әзірлемелер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72.19.29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ғылымдары және биотехнологиялардан басқа, технологиялар саласындағы басқа да зерттеулер мен эксперименталды әзірлемелер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ғылымдары және биотехнологиялардан басқа, инженерия саласындағы зерттеулер мен тереңдетілген әзірлемелер жөніндегі қызметтер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72.19.50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Жаратылыстану ғылымдары және биотехнологиялардан басқа, инженерия саласындағы зерттеулер мен тереңдетілген әзірлемелер жөніндегі қызметтер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5"/>
        <w:gridCol w:w="3316"/>
        <w:gridCol w:w="3805"/>
        <w:gridCol w:w="2594"/>
      </w:tblGrid>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саласындағы қызметтер</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саласындағы қызметтер</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ұсынылатын жоғарғы білім берудің бірінші кезеңі саласындағы қызметтер</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85.42.12</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берудің бірінші кезеңі саласындағы қызметтер</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ұсынылатын жоғарғы білім берудің екінші кезеңі саласындағы қызметтер</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85.42.14</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берудің екінші кезеңі саласындағы қызметтер</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85.42.15</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арқылы ұсынылатын жоғарғы білім берудің үшінші кезеңі саласындағы қызметтер</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85.42.16</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білім берудің үшінші кезеңі саласындағы қызметтер</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саласындағы басқа қызметтер</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саласындағы басқа қызметтер</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85.59.13</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кәсіптік білім беру саласындағы өзге қызметтер</w:t>
            </w:r>
          </w:p>
        </w:tc>
      </w:tr>
      <w:tr>
        <w:trPr>
          <w:trHeight w:val="30" w:hRule="atLeast"/>
        </w:trPr>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85.59.19</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білім беру қызметтері</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ЭҚЖЖ - экономикалық қызмет түрлерінің жалпы жіктеуіші, Қазақстан Республикасы Индустрия және сауда министрлігі Техникалық реттеу және метрология комитетінің 2007 жылғы 14 желтоқсандағы N 683-од бұйрығымен бекітілген және қолданысқа енгізілген. </w:t>
      </w:r>
    </w:p>
    <w:p>
      <w:pPr>
        <w:spacing w:after="0"/>
        <w:ind w:left="0"/>
        <w:jc w:val="both"/>
      </w:pPr>
      <w:r>
        <w:rPr>
          <w:rFonts w:ascii="Times New Roman"/>
          <w:b w:val="false"/>
          <w:i w:val="false"/>
          <w:color w:val="000000"/>
          <w:sz w:val="28"/>
        </w:rPr>
        <w:t>
      ЭҚТӨЖ - экономикалық қызмет түрлері бойынша өнімнің жіктеуіші, Қазақстан Республикасы Индустрия және сауда министрлігі Техникалық реттеу және метрология комитетінің 2008 жылғы 22 желтоқсандағы N 646-од бұйрығымен бекітілген және қолданысқа енгізілген.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мамырдағы</w:t>
            </w:r>
            <w:r>
              <w:br/>
            </w:r>
            <w:r>
              <w:rPr>
                <w:rFonts w:ascii="Times New Roman"/>
                <w:b w:val="false"/>
                <w:i w:val="false"/>
                <w:color w:val="000000"/>
                <w:sz w:val="20"/>
              </w:rPr>
              <w:t>№ 703 қаулысымен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"Астана - жаңа қала" арнайы экономикалық аймағын құру мақсатына</w:t>
      </w:r>
      <w:r>
        <w:br/>
      </w:r>
      <w:r>
        <w:rPr>
          <w:rFonts w:ascii="Times New Roman"/>
          <w:b/>
          <w:i w:val="false"/>
          <w:color w:val="000000"/>
        </w:rPr>
        <w:t>сәйкес келетін қызмет түрлері бойынша өзі өндіретін</w:t>
      </w:r>
      <w:r>
        <w:br/>
      </w:r>
      <w:r>
        <w:rPr>
          <w:rFonts w:ascii="Times New Roman"/>
          <w:b/>
          <w:i w:val="false"/>
          <w:color w:val="000000"/>
        </w:rPr>
        <w:t>тауарлардың (жұмыстардың, қызметтердің) тізбесі</w:t>
      </w:r>
    </w:p>
    <w:bookmarkEnd w:id="11"/>
    <w:p>
      <w:pPr>
        <w:spacing w:after="0"/>
        <w:ind w:left="0"/>
        <w:jc w:val="both"/>
      </w:pPr>
      <w:r>
        <w:rPr>
          <w:rFonts w:ascii="Times New Roman"/>
          <w:b w:val="false"/>
          <w:i w:val="false"/>
          <w:color w:val="ff0000"/>
          <w:sz w:val="28"/>
        </w:rPr>
        <w:t xml:space="preserve">
      Ескерту. Қаулы тізбемен толықтырылды - ҚР Үкіметінің 2009.12.25 </w:t>
      </w:r>
      <w:r>
        <w:rPr>
          <w:rFonts w:ascii="Times New Roman"/>
          <w:b w:val="false"/>
          <w:i w:val="false"/>
          <w:color w:val="ff0000"/>
          <w:sz w:val="28"/>
        </w:rPr>
        <w:t>№ 2191</w:t>
      </w:r>
      <w:r>
        <w:rPr>
          <w:rFonts w:ascii="Times New Roman"/>
          <w:b w:val="false"/>
          <w:i w:val="false"/>
          <w:color w:val="ff0000"/>
          <w:sz w:val="28"/>
        </w:rPr>
        <w:t xml:space="preserve"> Қаулысымен, жаңа редакцияда - ҚР Үкіметінің 2012.06.12 </w:t>
      </w:r>
      <w:r>
        <w:rPr>
          <w:rFonts w:ascii="Times New Roman"/>
          <w:b w:val="false"/>
          <w:i w:val="false"/>
          <w:color w:val="ff0000"/>
          <w:sz w:val="28"/>
        </w:rPr>
        <w:t>№ 779</w:t>
      </w:r>
      <w:r>
        <w:rPr>
          <w:rFonts w:ascii="Times New Roman"/>
          <w:b w:val="false"/>
          <w:i w:val="false"/>
          <w:color w:val="ff0000"/>
          <w:sz w:val="28"/>
        </w:rPr>
        <w:t xml:space="preserve"> Қаулысымен.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1998"/>
        <w:gridCol w:w="1999"/>
        <w:gridCol w:w="6562"/>
      </w:tblGrid>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коды</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түрі</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шығару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консервіленген ет өнімдері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үй құсының етінен жасалған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етті қосалқы өнімдерден немесе малдың қанынан жасалған дайын және консервіленген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Туралған, тұздалған, кептірілген немесе сүрленген шошқа еті (бекон және ветчина)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кептірілген немесе сүрленген сиыр және бұзау еті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тұздықтағы, кептірілген немесе сүрленген ет және етті қосалқы өнімдер (шошқа етін, ірі қара мал етін қоспағанда); еттен немесе етті қосалқы өнімдерден жасалған тағамдық ұн және ұнтақ</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етті қосалқы өнімдерден жасалған дайын жартылай фабрикаттардан басқа, еттен, етті қосалқы өнімдерден немесе малдың қанынан жасалған дайын және консервіленген өзге де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балық, шаян тәрізділер және былқылдақ денелілер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балық, шаян тәрізділер және былқылдақ денелілер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тәсілмен дайындалған немесе консервіленген балық; уылдырық және оны алмастырғыштар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 қақталған, тұздалған немесе тұздық судағы ысталғаннан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Қақталған, ысталған, тұздалған немесе тұздық судағы балықтың бауыры, уылдырығы және ұрығы; тағамдық балық ұны және ұнтағы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Қақталған, тұздалған немесе тұздалмаған, немесе тұздық судағы балық</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Жон етін қоса алғанда, ысталған балық</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 жасалған дайын тағамдардан басқа, басқа тәсілмен дайындалған немесе консервіленген балық</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дайындалған немесе консервіленген өзге де шаян тәрізділер, былқылдақ денелілер және су омыртқасыздары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тәсілмен дайындалған немесе консервіленген шаян тәрізділер; өзге тәсілмен дайындалған немесе консервіленген өзге де былқылдақ денелілер және су омыртқасыздары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және ірімшіктер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сұйық сүт және кілегей</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сұйық сүт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6 % артық қоюландырылмаған немесе тәттілендірілмеген кілегей</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сүт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Майсыздандырылған құрғақ сүт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Қаймағы алынбаған құрғақ сүт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 өнімдері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емес, қоюлатылған және қант немесе өзге де тәттілендіретін заттар қосылған немесе қосылмаған сүт пен кілегей</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ұйытылған немесе ашытылған йогурт, сүт және кілегей</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Казеин және казинаттар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лактозаны қоса алғанда, лактоза және лактоза шәрбаты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су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сүт өнімдері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дайындауға арналған қоспалар мен негіздерден басқа, балмұздақ және тағамдық мұз (шербетті, мұзкәмпиттерді қоса алғанда)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дайындауға арналған қоспалар мен негіздерден басқа, балмұздақ және тағамдық мұз (шербетті, мұзкәмпиттерді қоса алғанда)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өнеркәсібінің өнімдері, крахмалдар және крахмал өнімдері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өнеркәсібінің өнімдері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немесе толық ақталған немесе тазартылған немесе жарылған күріш</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күріш</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немесе толық ақталған немесе жарылған күріш</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алынған ұн және өсімдік ұны; олардың ұнтақтап тартылған қоспасы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(бидайдан басқа) ұсақ тартылған ұн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және ірі тартылған өсімдік ұны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жарма, ұн, дәнді дақылдардан алынған өзге де түйіршіктер мен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жармасы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дәнді дақылдардан жасалған жарма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қауызын қоса алғанда, өзге де дәнді дақылдардан жасалған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 себінді, дәнді дақылдарды өңдеуден қалған өзге де қалдықтар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 себінді, дәнді дақылдарды өңдеуден қалған өзге де қалдықтар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 басқа топтамаларға енгізілмеген қант және қант шәрбаты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инулин; бидай маңызы; декстрин; өзге де түрлендірілген крахмалдар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Крахмалдан дайындалған қауыз, түйіршік немесе өзге де ұқсас пішіндегі тапиока және оны алмастырғыштар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және глюкозадан дайындалған шәрбат; фруктоза және фруктозадан дайындалған шәрбат; инвертті қант; басқа топтамаларға енгізілмеген, қант және қант шәрбаты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майы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және ұннан пісірілген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 кеспе, кускус және осыған ұқсас ұннан жасалған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 кеспе, кускус және осыған ұқсас ұннан жасалған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Макарондар, кеспе осыған ұқсас ұннан жасалған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Кускус</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тағам өнімдері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шай және кофе</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шай және кофе</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Кофеинсіз немесе қуырылған кофе</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Кофені алмастырғыштар; кофе немесе кофе алмастырғыштардың сіріндісі, эссенциясы және қойыртпасы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шай (ферменттелмеген), қара шай (ферменттелген) және салмағы 3 кг аспайтын орамдағы ішінара ферменттелген шай</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(немесе мате) негізіндегі сірінділер, эссенциялар, қойыртпалар және өнімдер; эссенция немесе қойыртпа негізіндегі дайын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Шөптен жасалған тұнбалар, жеміс-жидекті шай</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массасы мен целлюлоза, қағаз бен картон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 қағазы, графикалық мақсаттарға арналған қолмен құятын борланбаған қағаз және картон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немесе табақтағы газет қағазы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құятын, борланбаған қағаз және картон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Фотосезгіш, жылусезгіш және электрсезгіш қағаз үшін негіз ретінде пайдаланылатын борланбаған қағаз және картон; көшіру қағазына арналған негіз; тұсқағаздарға арналған негіз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мақсаттарға арналған өзге де борланбаған қағаз және картон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Дәретханалық немесе гигиеналық қағаз, қағаз сүлгі немесе сулық, целлюлоза мақта, целлюлоза талшықтарынан жасалған жайма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Дәретханалық немесе гигиеналық қағаз, қағаз сүлгі немесе сулық, целлюлоза мақта, целлюлоза талшықтарынан жасалған жайма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 ыдыс</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Ыдыстық картон (крафт-лайнер), ағартылмаған, борланбаған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Ыдыстық ақ картон (крафт-лайнер), крафт-лайнермен қапталған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целлюлозадан жасалған, гофралауға арналған қағаз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гофралауға арналған қағаз және гофралауға арналған өзге де қағаз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Тест-лайнер (гофраланған картонның жазық қабаттары үшін регенерацияланған картон)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Борланбаған қағаз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Борланбаған крафт-қағаз; крепирленген немесе гофраланған қаптық крафт-қағаз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Сульфитті орама қағаз және борланбаған қағаз өзге де (хат, баспа және өзге де графикалық мақсаттар үшін қолданылатындардан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қағаз және картон; киіз қағаз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Пішім бойынша кесілмеген немесе буклет немесе түтік пішініндегі темекі қағазы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Борланбаған картон (хат, баспа, графикалық немесе өзге де мақсаттар үшін қолданылатындардан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17.12.51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Борланбаған сұр картон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17.12.59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Борланбаған өзге де картон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пергаменті, май өткізбейтін қағаз, калька және пергамин және жылтыр мөлдір немесе жартылай мөлдір өзге де қағаз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пергаменті, май өткізбейтін қағаз, калька және пергамин және жылтыр мөлдір немесе жартылай мөлдір өзге де қағаз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қағаз және картон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қабатты, борланбаған және сіңдірілмеген қағаз және картон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крепирленген, гофраланған, батырылып бедерленген немесе перфорацияланған қағаз және картон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 немесе өзге де бейорганикалық заттар жағылған, хат, баспа және өзге де графикалық мақсаттарға пайдаланылатын, борланған қағаз және картон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 немесе өзге де бейорганикалық заттар жағылған, борланған крафт-қағаз (хат, баспа және өзге де графикалық мақсаттарға пайдаланылатындардан басқа)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немесе өзге де бейорганикалық заттар жағылған, борланған картон (хат, баспа және өзге де графикалық мақсаттарға пайдаланылатындардан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36 см-ден астам орамдардағы немесе парақтардағы көшіру, өздігінен көшіру немесе аудару қағазы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17.12.77</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картон, целлюлоза мақтасы, жабындысы бар немесе сіңдірілген целлюлоза талшықтарынан жасалған және орамдардағы немесе парақтардағы боялған немесе басылған суреті бар жайма қағаз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17.12.78</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Каолинмен немесе өзге де бейорганикалық заттар жағылған, борланған сұр картон (хат, баспа және өзге де графикалық мақсаттарға пайдаланылатындардан басқа)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немесе өзге де бейорганикалық заттар жағылған, борланған өзге де картон (хат, баспа және өзге де графикалық мақсаттарда пайдаланылатындардан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заттар мен пигменттер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пероксидтер және гидроксидтер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оксиді және пероксиді; титан оксиді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марганец, қорғасын және мыс оксиді мен пероксиді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металдардың оксидтері, пероксидтері және гидроксидтері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Илегіш немесе бояғыш сығындылар; таниндер және олардың туындылары; басқа топтамаларға енгізілмеген бояғыш заттар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синтетикалық бояғыш заттар және олардың негізіндегі құрамдар; ағартушы флуоресцентті заттар немесе люминофорлар ретінде қолданылатын органикалық синтетикалық өнімдер; бояйтын лактар және олардың негізіндегі қоспалар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алынған иленген сығындылар; таниндер және олардың тұздары, жай, күрделі және өзге де туынды эфирлер; өсімдік немесе жануарлардан алынған бояғыш заттар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синтетикалық иленген заттар; бейорганикалық илегіш заттар; илегіш қоспалар; жұмсартқыштар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бояғыш заттар; люминофор ретінде қолданылатын бейорганикалық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органикалық химиялық заттар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олардың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Циклсіз көмірсутектер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Циклді көмірсутектер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Циклсіз көмірсутектердің галоидті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Сульфидтелген, нитрленген немесе нитрозаланған, галогенделген немесе галогенделмеген көмірсутектердің туындылары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көмірсутек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фенол, фенолоспирт және олардың галогенделген, сульфидтелген, нитрленген немесе нитрозаланған туындылары; техникалық майлы спирт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майлы спирт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атомды спирт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Гликоль (екі атомды спирт: диолдар), көп атомды спирттер, циклдік спирттер және олардың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фенолоспирт және фенол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техникалық майлы қышқылдар; карбонды қышқылдар және олардың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техникалық майлы қышқылдар және олардың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қанық циклсіз қышқылдар және олардың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Монокарбонды қанық, цикланды, цикленді немесе циклотерпендік қышқылдар, поликарбонды циклсіз қышқылдар және олардың туындылары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Поликарбонды және құрамында қышқыл бар қосымша функционалдық топтары бар карбонды хош иісті қышқылдар; салицил қышқылы мен оның тұздарынан басқа олардың туындылары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азот бар қосымша функционалдық топтардан тұратын органикалық қосылыстар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Аминдік функционалдық топтары бар қосылыстар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Лизинді және глютаминді қышқылдан басқа, құрамында оттегі бар аминді қосылыстар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Уреиндер: функционалдық карбоксимидті топтардан тұратын қосылыстар; функционалдық нитрильді топтардан тұратын қосылыстар; олардың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бар өзге де функционалдық топтардан тұратын қосылыстар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органикалық және өзге де органикалық-бейорганикалық қосылыстар; өзге де гетероциклді қосылыстар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органикалық және өзге де органикалық-бейорганикалық қосылыстар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гетероциклді қосылыстар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 бар қышқылдар мен өзге де бейорганикалық қышқылдардың (галоидті сутек қышқылының күрделі эфирлерінен басқа) күрделі эфирлері және олардың тұздары; олардың галогенделген, сульфидтелген, нитрленген, нитрозаланған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 органикалық пероксидтер, эпоксидтер, ацеталдар және жартылай ацеталдар; өзге де органикалық қосылыстар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Альдегидті функциясы бар қосылыстар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Кетонды функциялы және хинонды функциялы қосылыстар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 органикалық пероксидтер, эпоксидтер, ацеталдар және жартылай ацеталдар және олардың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және өзге де органикалық қосылыстар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негізгі органикалық химиялық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өнімдерінің немесе шайырлардың туындылары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азотты қосылыстар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хлориды; нитриттер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хлориды; нитриттер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минералды немесе химиялық тыңайтқыштар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болып табылмайтын, кальций карбонаты немесе өзге де бейорганикалық заттары бар аммоний нитратының қоспалары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және олардың өзге де қоспалары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минералды немесе химиялық тыңайтқыштар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фосфорлы тыңайтқыштар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минералды немесе химиялық тыңайтқыштар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калийлік тыңайтқыштар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10 кг-дан аспайтын таблеткадағы, қалыптағы немесе соған ұқсас орауыштағы тыңайтқыштардан басқа натрий нитраты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10 кг-дан аспайтын таблеткадағы, қалыптағы немесе соған ұқсас орауыштағы тыңайтқыштардан басқа натрий нитраты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тыңайтқыштар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қоректік элемент: азот, фосфор және калийден тұратын тыңайтқыштар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Диаммоний гидроортофосфаты (диаммоний фосфат)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қоректік элемент: азот және фосфордан тұратын тыңайтқыштар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қоректік элемент: фосфор және калийден тұратын тыңайтқыштар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кем дегенде екі элементтен (нитрат, фосфат) тұратын минералды немесе химиялық тыңайтқыштар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пластмасса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стирол полимерлері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стирол полимерлері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винилхлоридтің немесе галогенденген олефиндердің полимерлері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винилхлоридтің немесе галогенденген олефиндердің полимерлері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спирттің полиацеталдары, полиэфирлері және эпоксидті шайырлар; бастапқы пішіндегі өзге де поликарбонаттар, алкидті шайырлар, полиаллилэфирлер мен полиэфирлер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спирттің полиацеталдары, полиэфирлері және эпоксидті шайырлар; бастапқы пішіндегі өзге де поликарбонаттар, алкидті шайырлар, полиаллилэфирлер мен полиэфирлер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пластмассалар; ионалмастырғыш шайырлар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пропиленнің немесе олефиндердің полимерлері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полиакрилаттар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полиамидтер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карбидті, тионесепнәрлі және меламинді шайырлар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аминошайырлар, фенольды шайырлар және полиуретандар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20.16.57</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силикондар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пластмассалар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синтетикалық каучук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синтетикалық каучук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синтетикалық каучук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жабындар, баспаханалық бояулар және мастика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негiзiндегi бояулар мен лактар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ортада ыдыратылған немесе ерiтiлген полимерлер негiзiндегi бояулар мен лактар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емес ортада ыдыратылған немесе ерiтiлген күрделi полиэфирлер, акрилдер немесе винилдi полимерлер негiзiндегi бояулар мен лактар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лактар және олармен байланысты өзге де өнiмдер; суретшiлерге арналған бояулар және баспаханалық бояулар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сөндіргіштер және дайын бояулар, эмальдар мен жылтырартпалар, ангобалар, сұйық жылтырақтар; шыныцемент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лактар; дайын сиккативтер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Суретшiлер, оқушылар қолданатын немесе маңдайша жазуларды дайындау үшiн пайдаланылатын суретшiлер бояуы; реңктік бояғыштар, бос уақытқа арналған рең беретiн бояғыштар мен жиынтықтарда, таблеткада, тюбиктерде, банкаларда, құтыларда, тартпаларда немесе ұқсас қалыптарда немесе орамдардағы ұқсас өнiмдер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Баспаханалық бояулар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құралдар, тазалағыш және өңдеу құралдары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Сабыннан басқа, беттік-белсендi органикалық заттар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Сабыннан басқа, беттік-белсендi органикалық заттар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жуғыш және тазартқыш құралдар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сабын ретiнде пайдалануға арналған беттік-белсендi органикалық заттар; қағаз, мақта тығыздамалар, киiз, фетр және тоқылмаған, сабынмен және жуғыш құралдармен сiңдірiлген немесе жабылған материалдар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құралдар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иiстi заттар мен балауыздар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әдет-ғұрыптарды өткізуде қолданылатын хош иісті құралдарды қоса алғанда, үй-жайларға арналған хош иістендіргіш және дезодорант құралдар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және дайын балауыз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 жиһаз, еден, жеңіл автомобиль шанақтарына, шыны немесе металдарға арналған өңдеу құралдары мен кремдер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Тазалағыш пасталар, ұнтақтар және басқа тазалағыш құралдар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майларының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өзге де химиялық өнімдер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 қосымдар; антифриздер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Антидетонаторлық құрамдар (антидетонаторлар); минералды майлар мен ұқсас өнiмдерге арналған қосымдар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тежегiш сұйықтықтары; антифриздер мен мұзеріткіштер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өнiмдер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құралдары; бояйтын, бояуды тездететiн құралдар немесе бекiтушi бояулар және ұқсас өнiмдер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заттардың бетiн улау құрамдары; каучукты вулканизациялауды жеделдеткiштер, резеңке мен пластмассаға арналған пластификаторлар мен тұрақтандырғыштар; басқа топтамаларға енгiзiлмеген катализаторлар; алкилбензолдар мен аралас алкилнафталиндер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20.59.57</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қалыптарға немесе өзектерге арналған байланыстырғыш заттар; басқа топтамаларға енгiзiлмеген аралас өндiрiстердiң химиялық және қалдық өнiмдерi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өзге де химиялық өнiмдер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О-ацетилсалицил; олардың тұздары және күрделі эфирлер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О-ацетилсалицил; олардың тұздары және күрделі эфирлер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 глютамит қышқылы және олардың тұздары; аммонийдің төрттік тұздары және гидроксиді; фосфоаминолипидтер; амидтер, олардың туындылары және тұздары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 глютамит қышқылы және олардың тұздары; аммонийдің төрттік тұздары және гидроксиді; фосфоаминолипидтер; амидтер, олардың туындылары және тұздары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топтарға енгізілмеген лактондар; жетілмеген пиразоль сақинасы, пиримидон сақинасы, пиперазин сақинасы жетілмеген триазин сақинасы немесе гидантоин және жетілмеген сақиналардың фенотиазин жүйесі бар тек азоттың гетеатомдарымен гетероциклдік қосылыстар; нуклеиндік қышқылдар және олардың тұздары; гидантоин және оның туындылары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лактондар; жетілмеген пиразоль сақинасы, пиримидон сақинасы, пиперазин сақинасы жетілмеген триазин сақинасы немесе жетілмеген сақиналардың гидантоин және фенотиазин жүйесі бар тек азоттың гетеатомдарымен гетероциклдік қосылыстар; нуклеиндік қышқылдар және олардың тұздары; гидантоин және оның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химиялық таза қанттар, басқа топтамаларға енгізілмеген жай және күрделі қант эфирлері және олардың тұздары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химиялық таза қанттар, басқа топтамаларға енгізілмеген жай және күрделі қант эфирлері және олардың тұздары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Провитаминдер, витаминдер және гормондар; өсімдік гликозидтері, алкалоидтары, олардың тұздары; антиобиотиктер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Провитаминдер, витаминдер және олардың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олардың туындылары; гормон ретінде айрықша қолданылатын стероидтар, басқалар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Гликозидтер, өсімдік алкалоидтары, олардың тұздары, жай және күрделі эфирлер және олардың туындылары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21.10.54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Антиобиотиктер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Бездер және өзге де органдар; олардың сығындылары және басқа топтамаларға енгізілмеген адам немесе жануар ағзасындағы өзге де заттар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Бездер және өзге де органдар; олардың сығындылары және басқа топтарға енгізілмеген адам немесе жануар ағзасындағы өзге де заттар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препараттар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пенициллин бар дәрілер немесе өзге де антибиотиктер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гормондар бар дәрілер, бірақ антибиотиктер емес</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алколоидтер бар дәрілер немесе олардың туындылары, бірақ гормондар немесе антибиотиктер емес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фармацевтикалық препараттар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 және иммундық вакциналар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Гормондарға немесе спермицидтерге негізделген жүктілікке қарсы химиялық препараттар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реагенттер және өзге де фармацевтикалық препараттар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Желімді таңу материалдары, кетгут және ұқсас материалдар, алғашқы жәрдемнің дәрі қобдишалары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 дөңгелекқап пен камералар өндіру; резеңке дөңгелекқаптарды қалпына келтіру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резеңке шиналар мен камералар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резеңке 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Мотоциклдерге немесе велосипедтерге арналған резеңке пневматикалық жаңа 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Автобустарға немесе жүк автомобильдерiне, авиацияға арналған резеңке пневматикалық жаңа 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пневматикалық жаңа шиналар (ауыл және орман шаруашылығы машиналарына, өзге де өндiрiстiк машиналарға арналған)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камералар, тығыз немесе жастықшалы шиналар, ауысымды протекторлар және шеңберлі ленталар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шиналарды қалпына келтіруге арналған дайындамалар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пневматикалық резеңке 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келтірілген пневматикалық резеңке 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бұйымдар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нысандағы немесе пластиналардағы, табақшалардағы немесе жолақтардағы қалпына келтірілген резеңке</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нысандағы немесе пластиналардағы, табақшалардағы немесе жолақтардағы қалпына келтірілген резеңке</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Вулканизацияланбаған каучук және одан жасалған бұйымдар; жіп, арқан, пластина, табақшалар, жолақтар, өзектер мен пішімдер түріндегі резеңке (эбониттен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Вулканизацияланбаған каучук және одан жасалған бұйымдар; жіп, арқан, пластина, табақшалар, жолақтар, өзектер мен пішіндер түріндегі резеңке (эбониттен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(эбониттен басқа) жасалған құбырлар, түтікшелер, жеңдер мен шлангілер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(эбониттен басқа) жасалған құбырлар, түтікшелер, жеңдер мен шлангілер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конвейерлік (тасымалдаушы) ленталар мен келтіргіш баулар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конвейерлік (тасымалдаушы) ленталар мен келтіргіш баулар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Арқаннан басқа, резеңкеленген тоқыма материалдар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Арқаннан басқа, резеңкеленген тоқыма материалдар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Эбониттен басқа, резеңкеден жасалған киім-кешек және оның аксессуарлары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Эбониттен басқа, резеңкеден жасалған киім-кешек және оның аксессуарлары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резеңкеден жасалған бұйымдар; эбонит; эбониттен жасалған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Емізіктерді қоса алғанда эбониттен басқа резеңкеден жасалған гигиеналық немесе фармацевтикалық бұйымдар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Кеуектіден басқа, вулканизацияланған резеңкеден жасалған еден төсеніштері мен жұмсақ төсеніштер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резеңкеден жасалған өзге де бұйымдар; барлық нысандағы эбонит және одан жасалған бұйымдар; кеуекті резеңкеден жасалған еден төсеніштері мен жұмсақ төсеніштер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табақтар, шиналар мен пішімдерге арналған камералар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мөлшері 1 мм-ден астам моножіптер; пластмассадан жасалған шыбықшалар, өзектер мен пішімдер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мөлшері 1 мм-ден астам моножіптер; пластмассадан жасалған шыбықшалар, өзектер мен пішімдер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құбырлар, түтіктер, айрықтар мен шлангілер және олардың фитингілтері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Ығыстырылған протеиннен немесе целлюлозды материалдардан жасалған жасанды қабықшалар, пластмассадан жасалған құбырлар, түтіктер, айрықтар, қатты шлангілер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өзге де құбырлар, түтіктер, шлангілер мен фитингтер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материалдармен қапталмаған немесе қиыстырылмаған пластмассадан жасалған тақталар, табақтар, пленка, фольга мен жолақтар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материалдармен қапталмаған немесе қиыстырылмаған пластмассадан жасалған тақталар, табақтар, пленка, фольга мен жолақтар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пластиналар, табақтар, пленка, фольга мен жолақтар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пластмассадан жасалған пластиналар, табақтар, пленка, фольга мен жолақтар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пластмассадан жасалған пластиналар, табақтар, пленка, фольга мен жолақтар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арналған пластикалық орамдар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орам бұйымдары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жасалған қаптар мен сөмкелер (конустыларды қоса алғанда)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 полимерлерінен басқа, өзге де полимерлерден жасалған қаптар мен сөмкелер (конустыларды қоса алғанда)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Қораптар, жәшіктер, тор тесікті ыдыс және пластмассадан жасалған ұқсас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Шөлмектер, шишалар, флакондар және пластмассадан жасалған ұқсас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орам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 құрылыс бұйымдарын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құрылыс бұйымдары; линолеум және созылмалы еден төсеніштері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табақтар түріндегі пластмассадан жасалған еденге, қабырғаға және төбеге арналған жабындар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 қол жуғыштарға арналған раковиналар, унитаздар мен қақпақтар, су ағызу бөшкелері және пластмассадан жасалған өзге де санитарлық-техникалық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резервуарлар, цистерналар, бактар және сыйымдылығы 300 литрден асатын ыдыстар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 терезелер, есіктерге арналған қораптар мен терезе рамалары, есік табалдырықтары, терезе қақпақтары, жалюздер мен ұқсас бұйымдар және пластмассадан жасалған олардың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және винил, линолеум түріндегі созылмалы еден төсеніштері және т.б.</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пластмассадан жасалған өзге де құрылыс бұйымдары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құрастырмалы құрылыс конструкциялары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құрастырмалы құрылыс конструкциялары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пластикалық бұйымдар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Қолғаптарды қоса алғанда, пластмассадан тiгiлген киiм-кешектер мен оның аксессуарлары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Қолғаптарды қоса алғанда, пластмассадан тiгiлген киiм-кешектер мен оның аксессуарлары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өзге де пластикалық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20 см-ден аспайтын, пластмассадан жасалған орамдардағы немесе жалпақ нысандағы ленталар, тақталар, жолақтар, табақтар, пленка, фольга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өздігінен желімденетін ленталар, тақталар, жолақтар, табақтар, пленка, фольга және өзге де жалпақ нысандар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үй тұрмысында пайдаланылатын, ас үйлік, дәретхана заттары және өзгелері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шамдар мен жарық арматураларының бөлшектері, жарқырайтын көрсеткіштер және басқа топтамаларға енгізілмеген ұқсас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және мектеп керек-жарақтары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көлік құралдарына арналған фурнитура, мүсіндер мен пластмассадан жасалған өзге де әшекей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Пластиктен жасалған өзге де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Құйылған және прокатты, тартылған немесе үрленген, табақ немесе кескінделген, бірақ басқа тәсілмен өңделмеген шыны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Шыны-флоат және беті жылтыратылған немесе тегістелген, бірақ басқа тәсілмен өңделмеген шыны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шыныны жасау және өңдеу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және өңделген табақ шыны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Иiлген, қырланған, оюланған, тесiлген, эмальданған немесе өзге тәсiлмен өңделген, бiрақ рамаға немесе жиектемеге қойылмаған табақ шыны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Сынығы жоқ шыны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көп қабатты оқшаулаушы бұйымдар; шыны айналар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 бұйымдарын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 банкалар, флакондар және ампуладан басқа шыныдан жасалған өзге де ыдыстар; шыныдан жасалған тығындар, қақпақтар және өзге де тығындау құралдары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қыштан басқа сусынға арналған ыдыстар (бокалдар)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 жабдықтау, ас үйге арналған шыны бұйымдар, дәретхана және кеңсе заттары, интерьер әшекейлері және ұқсас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Дьюар ыдыстарына және өзге вакуумды ыдыстарға арналған колбалар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кесілген ленталар, тегістегіш, иірімжіп, тұлымдар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матадан басқа, шыны талшықтан жасалған бетперделер, кішкентай жөкелер, торлар, жұмсақ төсеніштер, матрастар, панельдер және өзге де бұйымдар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шыны бұйымдарын өндіру және өңдеу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өңделген шыны, өзгелері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(микросферадан басқа), өзек немесе түтікшелер түріндегі өңделмеген массадағы шыны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Бастырылған немесе қалыпқа салынған шыныдан жасалған қалыңдатуға арналған блоктар, кірпіштер, тақталар және өзге де бұйымдар, витраждар мен ұқсас бұйымдар; көп ұяшықты шыны немесе блоктардағы, табақтардағы немесе ұқсас қалыптардағы көбікті шыны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өзге шыны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шамдарына, электронды-сәуле түтікшелеріне немесе ұқсас бұйымдарға арналған ашық шыны колбалар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өңдеуге түспеген сағаттарға немесе көзілдіріктерге арналған шыны; шұғыл сфералар және олардың сондай шыны өндіруге арналған сегменттері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шыны бұйымдар; шыны ампулалар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мен жарықтандыру арматураларының, жарықпен әрленген және ұқсас бұйымдардың шыны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жабдықтарына және олардың керек-жарақтарына арналған шыны электр оқшаулағыштар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шыныдан жасалған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төзiмдi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тасты ұннан немесе диатомитті жерлерден алынған кірпіштер, блоктар, тақталар және өзге де керамикалық бұйымдар (тақталар, панельдер, щұңғыл брикеттер, цилиндрлер, құбырларды қоса алғанда)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керамикалық кірпіштер, блоктар, тақталар және шақпақ тасты ұннан немесе диатомитті жерлерден алынған материалдардан басқа, отқа төзімді керамикалық құрылыс материалдары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отқа төзімді цементтер, құрылыс ерітінділері, бетондар мен оған ұқсас құрамдар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күйдірілмеген керамикалық бұйымдар; басқа топтамаларға енгізілмеген отқа төзімді керамикалық техникалық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тақтайшалар мен тақталар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тақтайшалар мен тақталар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тақтайшалар мен тақталар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черепица және күйдірілген саздан жасалған өзге құрылыс материалдары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Күйдiрiлген сазбалшықтан жасалған кiрпiштер, тақтайшалар және құрылыс бұйымдары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құрылыс кiрпiштерi, еден блоктары, тасымалданатын блоктар немесе толтыру блоктары және отқа төзiмсiз керамикалық ұқсас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төзiмсiз төбе жабатын керамикалық черепица, дефлекторлар, түтiндiктер мен тарту мұржаларын қаптауыштар, сәулет әшекейлерi мен өзге керамикалық құрылыс бұйымдары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түтікшелер, құбырлар, су бұрғыштар мен құбырларға арналған фитингілер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және сәндік керамикалық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және сәндік керамикалық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асхана, ас үй, өзге де шаруашылық бұйымдар және дәретханалық керек-жарақтар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басқа жасалған асхана, ас үй, өзге де шаруашылық бұйымдар және дәретханалық керек-жарақтар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сәндік керамикалық мүсіншелер мен бұйымдар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Санитарлық-техникалық керамикалық гигиеналық жабдық өндірісі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Санитарлық-техникалық керамикалық бұйымдар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Санитарлық-техникалық керамикалық бұйымдар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оқшаулағыштар мен және оқшаулағыш арматура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электр қондырғылары мен жабдықтарына арналған электр оқшаулағыштары және оқшаулаушы қыш арматура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электр құрылғылар мен жабдықтарға арналған электр оқшаулағыштар және керамикалық оқшаулаушы арматура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керамикалық бұйымдар өндiрісі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керамикалық бұйымдар өндiрісі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зертханалық, химиялық немесе өзге техникалық мақсаттағы керамикалық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бұйымдардан басқа, зертханалық, химиялық немесе өзге техникалық мақсаттағы керамикалық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керамикалық бұйымдар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керамикалық бұйымдар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шаруашылығында пайдаланылатын және тауарларды тасымалдауға және орауға арналған керамикалық бұйымдар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құрылыстық емес керамикалық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клинкерлерi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сазбалшықты цемент, қожды цемент және гидравликалық ұқсас цемент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гипсін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Сөндiрiлген, сөндiрiлмеген және гидравликалық әк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Сөндiрiлген, сөндiрiлмеген және гидравликалық әк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Кальцийлендірілген немесе агломерирлендірілген доломит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Кальцийлендірілген немесе агломерирлендірілген доломит</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бұйымдарын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үшiн бетоннан жасалған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жасалған тақташалар, тақталар, кiрпiштер және ұқсас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арналған жинақталған оның ішінде азаматтық цементтен, бетоннан немесе жасанды тастан жасалған конструкциялар элементтері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Бетоннан жасалған құрылыс конструкциялары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конструкциялары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гипстен жасалған бұйымдар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гипстен жасалған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үшін гипстен жасалған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үшін дайын бетон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23.63.10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сылақтар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сылақтар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сылақтар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Асбест-цементтен және талшықты цементтен жасалған бұйымдар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Фиброцементтен жасалған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талшықтарынан, сабаннан немесе агломерленген минералды байланыстырушы заттары бар ағаш қалдықтарынан жасалған панельдер, тақталар, тақтайшалар, келтек ағаштар, блоктар және ұқсас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талшықтары бар асбестоцементтен, фиброцементтен немесе ұқсас типтi цементтен жасалған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құрылыс гипсi мен цементтен жасалған өзге де бұйымдарды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бетоннан немесе цементтен жасалған өзге де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гипстен немесе гипс негiзiндегi қоспалардан жасалған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Құрылыстан тыс мақсаттарға қолданылатын цементтен, бетоннан немесе жасанды тастан жасалған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Ескерткiштер, әрлеу және құрылыс үшiн өңделген тас</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әрлеу және құрылыс үшін өңделген мәрмәр, травертин, алебастр және олардан жасалған бұйымдар (кеспе, жиек тастар, тас тақталар, черепица және ұқсас бұйымдардан басқа); жасанды түрде боялған гранулалар, мәрмәрден, травертиннен және алебастрдан жасалған қиыршық тас пен ұнтақ</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Ескерткiштер, әрлеу және құрылыс үшiн өңделген басқа тастар және олардан жасалған бұйымдар; табиғи, жасанды түрде боялған тастан жасалған киыршық тас пен гранулалар; агломерленген сланецтен жасалған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Абразивтi бұйымдар өндiрісі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Абразивтi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табиғи немесе жасанды агломерленген абразивтi материалдардан, немесе қыштан жасалған диiрмен тастар, қайрақ тастар, тегiстеу шеңберлерi және тегiстеуге арналған жиектеусiз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абразивтi ұнтақ немесе мата, қағаз, қатырма қағаз немесе өзге де материалдар негiзiндегi ұнтақ</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өзге металл емес минералды өнiм өндiрісі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өзге металл емес минералды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талшықтары; асбест және магний карбонаты негiзiндегi қоспалар; осындай қоспалардан немесе асбесттен жасалған бұйымдар; тежегiштерге, муфталарға және құрастырылмаған қалыптағы ұқсас типтi бұйымдарға арналған фрикциялық материал</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Асфальттан немесе ұқсас материалдардан жасалған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материалдарға, мұнай битумына, табиғи асфальтқа немесе олармен байланысты субстанцияларға негiзделген битум қоспалары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графит; коллоидты немесе жартылай коллоидты графит; графит негiзiнде жасалған өнiмдер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қоспалардан басқа, жасанды корунд</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өзге металл емес минералды өнiмдер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құбырлар, құбыржолдар профильдер мен фитингтер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құбырлар, құбыржолдар профильдер мен фитингтер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диаметрлі құбырлар, болаттан жасалған жіксіз қуыс кесекті профильдер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құбырларына арналған болаттан жасалған жіксіз құбырлар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бұрғылауға арналған жіксіз болат, орнықты және бұрғылау құбырлары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қималы болат құбырлар мен түтікшелер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Шеңберлі емес қималы болат құбырлар мен түтікшелер және қуыс денелі пішімдер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астам шеңбер қималы дәнекерленген құбырлар мен түтікшелер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астам, мұнай және газ құбырларына арналған болат дәнекерленген құбырлар мен түтікшелер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астам, мұнай және газ ұңғымаларын бұрғылауға арналған тігіссіз болат, орнықты және бұрғылау құбырлары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астам, басқа шеңбер қималы болаттан жасалған дәнекерлеу құбырлары мен түтікшелері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мм-астам, ашық тігісті немесе шегеленген немесе ұқсас тәсілмен біріктірілген шеңбер қималы болат құбырлар және түтікшелер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аспайтын дәнекерленген болат құбырлар мен түтікшелер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аспайтын, мұнай-газ құбырларына арналған дәнекерленген болат құбырлар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аспайтын, мұнай және газ ұңғымаларын бұрғылауға арналған тігіссіз орнықты және бұрғылау болат құбырлары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аспайтын дәнекерленген басқа болат құбырлар мен түтікшелер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аспайтын, қимасы шеңбер қималы емес дәнекерленген басқа болат құбырлар мен түтікшелер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 аспайтын, ашық тігісті немесе шегеленген немесе ұқсас тәсілмен біріктірілген басқа болат құбырлар мен түтікшелер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арналған құйылмаған болат фитингілер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арналған құйылмаған болат фитингілер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өңдеу арқылы өзге де болат бұйымдар өндіру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өңдеу арқылы өзге де болат бұйымдар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(көміртекті) болаттан жасалған салқындай тартылған шыбықтар (өзектер) мен пішімдер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(көміртекті) болаттан жасалған салқындай тартылған шыбықтар (өзектер) мен пішімдер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басқа, легирленген (көміртекті) болаттан жасалған салқындай тартылған шыбықтар (өзектер) мен пішімдер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басқа, легирленген (көміртекті) болаттан жасалған салқындай тартылған шыбықтар (өзектер) мен пішімдер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салқындай тартылған шыбықтар (өзектер) мен пішімдер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салқындай тартылған шыбықтар (өзектер) мен пішімдер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Таспаларды және енсіз жолақтарды суықтай басу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дейін салқындай илектелген, жабындысыз болат жазық илек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600 мм кем салқындай басылған, жабындысыз болат жазық илек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Гальвандық немесе басқа жабындысы бар ені 600 мм кем салқындай басылған жазық илек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Гальвандық немесе баска жабындысы бар ені 600 мм дейін салқындай басылған жазық илек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қалыптау немесе бектеу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немесе икемді штамптау арқылы алынған болаттан жасалған профильдер мен бұрыштар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немесе икемді штамптау арқылы алынған легирленбеген (көміртекті) болаттан жасалған профильдер мен бұрыштар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немесе икемді штамптау арқылы алынған тоттанбайтын болаттан жасалған профильдер мен бұрыштар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(көміртекті) болаттан жасалған қырлы табақтар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(көміртекті) болаттан жасалған қырлы табақтар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болат табақтан жасалған панель сэндвичі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болат табақтан жасалған панель сэндвичі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салқындай созу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Салқындай созу арқылы алынған сым</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Легирленбеген (көміртекті) болаттан салқындай созу арқылы алынған сым</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салқындай созу арқылы алынған сым</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легирленбеген болаттан салқындай созу арқылы алынған сым</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бағалы және түсті металдарды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(қымбат бағалы) металдар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өнделген, немесе ұнтақ түріндегі күміс</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өнделген, немесе ұнтақ түріндегі күміс</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өнделген, немесе ұнтақ түріндегі алтын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өнделген, немесе ұнтақ түріндегі алтын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және өңделмеген және жартылай өңделген, немесе ұнтақ түріндегі өзге де бағалы металдар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және өңделмеген немесе жартылай өңделген, немесе ұнтақ түріндегі өзге де бағалы металдар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(қымбат емес) металдар немесе кейінгі өңдеусіз жартылай өңделген, алтын жалатылған күміс</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(қымбат емес) металдар немесе кейінгі өңдеусіз жартылай өңделген, алтын жалатылған күміс</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(қымбат емес) металдар немесе кейінгі өңдеусіз жартылай өңделген, күміс жалатылған металдар; бағалы емес (қымбат емес) металдар немесе кейінгі өңдеусіз, жартылай өңделген платина жалатылған күміс немесе алтын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емес (қымбат емес) металдар немесе кейінгі өңдеусіз жартылай өңделген, күміс жалатылған металдар; бағалы емес (қымбат емес) металдар немесе кейінгі өңдеусіз, жартылай өңделген платина жалатылған күміс немесе алтын</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Алюмийден немесе алюминий қорытпаларынан жасалған жартылай фабрикаттар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мен бояулар ретінде қолдануға арналған, ұнтақтар мен қабыршықтардан басқа, алюминий ұнтақтар мен қабыршықтар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шыбықтар, өзектер мен пішімдер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сым</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Жуандығы 0,2 мм астам, алюминийден жасалған тақталар, табақтар, жолақтар мен таспалар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Жуандығы (негізін санамағанда) 0,2 мм аспайтын алюминий фольга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үлкен және шағын диаметрлі құбырлар немесе құбырларға арналған фитингілер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және қалайы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Қорғасыннан, мырыштан және қалайыдан жасалған жартылай фабрикаттар және олардың қорытпалары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Қорғасыннан жасалған тақталар, табақтар, жолақтар, таспа және фольга; бояғыштар мен бояулар, оқшау электр өткізгіш ретінде қолдануға арналған, ұнтақтар мен қабыршықтардан басқа, қорғасын ұнтақтар мен қабыршықтар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мен бояулар, оқшау электр ретінде қодануға арналған, гранулалар, ұнтақтар мен қабыршықтардан басқа, мырыш тозаңы, ұнтақтары мен қабыршықтары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шыбықтар, өзектер, пішімдер мен сымдар; мырыш тақталар, табақтар, жолақтар, таспа мен фольга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шыбықтар, өзектер, пішімдер және сымдар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және мыс қорытпаларынан жасалған жартылай фабрикаттар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("қола" немесе "алтын"), бытыра дайындауда қолданылатын ұнтақтар мен қабыршақтардан, цементациялық мыстан басқа, мыс ұнтақтар мен қабыршықтар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өндіруге арналған дайындамаларды құю немесе біріктіру арқылы алынған өзектер мен шыбықтардан басқа, мыстан жасалған шыбықтар, өзектер мен пішімдер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сым</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Електен өткізу-сору табақтарынан, электр оқшауланған жолақтардан басқа, жуандығы 0,15 мм асатын мыс және мыс қорытпаларынан жасалған тақталар, табақтар, жолақтар және таспа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Жуандығы 0,15 мм аспайтын мыс фольга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 жасалған үлкен және кіші диаметрлі құбырлар немесе оларға арналған фитингілер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түсті металдар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Никельден немесе никель қорытпаларынан жасалған жартылай фабрикаттар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оксидтерінің агломераттарынан басқа, никель ұнтақтары мен қабыршақтары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Конструкцияларда қолдануға арналған өзектер мен оқшалау сымдары, эмальдағы сымдарға арналған өзектер, шыбықтар мен пішімдерден басқа никельден жасалған шыбықтар, өзектер, пішімдер мен сымдар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Електен өткізу-сору табақтарынан басқа, никелден жасалған тақталар, табақтар, жолақтар, лента мен фольга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Никельден жасалған үлкен және шағын диаметрлі құбырлар немесе оларға арналған фитингілер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түсті металдар және олардан жасалған бұйымдар; металдардан немесе металл қосылыстарынан тұратын керметтер, күл мен қалдықтар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түсті металдар және олардан жасалған бұйымдар; металдардан немесе металл қосылыстарынан тұратын керметтер, күл мен қалдықтар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құю</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құю</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түсті металдарды құю</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бөлшектер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бөлшектер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26.11.1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Термакатодты, салқын катодты немесе фотокатодты шамдар мен түтікшелер, оның ішінде электрондық – сәулелі түтікшелер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Телевизиялық қабылдағыштарға арналған электронды-сәулелі түтікшелер; телевизия камераларына арналған түтікшелер; басқа электронды-сәулелі түтікшелер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жоғары жиіліктегі магнетрондар, клистрондар, шамдар және басқа шам түтікшелер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 мен транзисторлар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 транзисторлар; тиристорлар; димисторлар (диодты тиристорлар) және симисторлар (триодты тиристорлар)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өткізгішті аспаптар; жарық түсіргіш диодтар; жинақталған пьезоэлектрлі кристалдар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 сұлбалар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 сұлбалар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электрондық шамдардың, электронды-сәулену түтікшелерінің және өзге электронды блоктардың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электрондық шамдардың, электронды-сәулену түтікшелерінің және өзге электронды блоктардың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жүктеу панельдері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жүктеу панельдері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жүктеу панельдері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автоматты түрде өңдеу машиналарына арналған дыбыстық, видео, желілік және ұқсас карталар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автоматты түрде өңдеу машиналарына арналған дыбыстық, видео, желілік және ұқсас карталар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Смарт-карталар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Смарт-карталар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моторларының, генераторлар, трансформаторлар және электр таратушы және реттеуші аппаратурасының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моторларының, генераторлар, трансформаторлар және электр таратушы және реттеуші аппаратурасының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 трансформаторлар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37,5 Вт аспайтын электр қозғалтқыштары; өзге де тұрақты ток электр қозғалтқыштары; тұрақты ток генераторлары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37,5 Вт аспайтын электр қозғалтқыштары; өзге де тұрақты ток электр қозғалтқыштары; тұрақты ток генераторлары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37,5 Вт аспайтын электр қозғалтқыштары; өзге де тұрақты ток электр қозғалтқыштары; тұрақты ток генераторлары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37,5 Вт жоғары айнымалы және тұрақты ток әмбебап электр қозғалтқыштар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фазалық айнымалы ток электр қозғалтқыштары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Қуаттылығы 750 Вт аспайтын көп фазалық айнымалы ток электр қозғалтқыштары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0,75кВт жоғары, бірақ 75 кВт аспайтын көп фазалық айнымалы ток электр қозғалтқыштары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75кВт жоғары айнымалы және тұрақты ток әмбебап электр қозғалтқыштар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Синхронды айнымалы ток генераторлары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генераторлық қондырғылар және айналмалы электр түрлендіргіштер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Қысылудан тұтанатын ішкі поршеньді іштен жану қозғалтқышы бар электр генераторлық қондырғылар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Ұшқындап от алатын поршеньді қозғалтқышы бар электр генераторлық қондырғылар, басқа электр генераторлық қондырғылар; айналмалы электр түрлендіргіштер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трансформаторлар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диэлектригі бар трансформаторлар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аз (16кВт аспайтын) өзге де трансформаторлар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көп (16кВт аспайтын) өзге де трансформаторлар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разрядты шамдарға немесе түтікшелерге арналған балласттық кедергілер; статистикалық түрлендіргіштер; басқа индукция орамдары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27.11.50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разрядты шамдарға немесе түтікшелерге арналған балласттық кедергілер; статистикалық түрлендіргіштер; басқа индукция орамдары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Электроқозғалтқыштар, генераторлар мен трансформаторлардың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генераторларлардың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трансформаторларының, индукция орамдары мен статистикалық түрлендіргіштердің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таратушы және реттеуші аппаратура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кернеуге арналған электр тізбектерін сөндіру, қайта қосу немесе қорғауға арналған аппаратура (жоғары вольтты аппаратура)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кернеуге арналған электр тізбектерін сөндіру, қайта қосу немесе қорғауға арналған аппаратура (жоғары вольтты аппаратура)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жоғары кернеуге арналған электр тізбектерін сөндіру, қайта қосу немесе қорғауға арналған аппаратура (төмен вольтты аппаратура)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балқығыш сақтандырғыштар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қуатты автоматты айырғыштар (төмен вольтты)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1000 В аспайтын электр тізбектерін қорғайтын аппаратура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реле</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қалқандары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электр тізбектерін сөндіру, қайта қосу немесе қорғауға арналған аппаратурамен жабдықталған тарату қалқандары және басқа панельдер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қуатты электр тізбектерін сөндіру, қайта қосу немесе қорғауға арналған аппаратурамен жабдықталған тарату қалқандары және басқа панельдер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таратушы және реттеуші аппаратураларға арналған бөлшектер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Электротаратушы және реттеуші аппаратураларға арналған бөлшектер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Батареялар мен аккумуляторлар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мен бастапқы элемент батареялары және олардың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және бастапқы элемент батареялары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және бастапқы элемент батареяларының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аккумуляторлары және олардың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қозғалтқыштарды іске қосуға арналған қорғасынды-қышқылды электр аккумуляторлары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Поршеньді қозғалтқыштарды іске қосуға арналған қорғасынды-қышқылды электр аккумуляторларынан басқа, қорғасынды-қышқылды электр аккумуляторлары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Никель-кадмийлі, никель-гидридті, литий – ионды, литий – полимерлі, никель-темір және өзге де электр аккумуляторлары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Сепараторларды қоса алғанда, электр аккумуляторларының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мен кәбіл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Талқышты-оптикалық кәбіл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Талқышты-оптикалық кәбіл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қабықтары бар талшықтардан жасалған талшықты-оптикалық кәбілдер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 талшықты-оптикалық жгуттар мен кәбілдер (жеке қабықтары бар талшықтардан жасалғандардан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сымының мен кәбілдің өзге де түрлерін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басқа электр сымдары мен кәбілдер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орайтын сымдар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Коаксильды кәбілдер және коаксильды электр тогын өткізгіштер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(төмен вольтты) электр сымдары мен кәбілдер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(жоғары вольтты) электр сымдары мен кәбілдер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аспаптар өндірісі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өткізгішке арналған құрылғы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1000 В аспайтын кернеуге арналған (төмен вольтты) айырғыштар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арналған шамдарға арналған патрондар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штепсель вилкалар мен розкеткалар және электр тізбектерін сөндіру, қайта қосу немесе қорғауға арналған басқа аппаратура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электр оқшаулағыш арматура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жарықтандыру жабдықтарын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жарықтандыру жабдықтарын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разрядты, доға қыздыру шамдары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жарықтың герметикалық шамдары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немесе инфрақызыл шамдардан басқа, галогенді-вольфрамды қыздыру шамдары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100 В жоғары кернеуге арналған қуаттылығы 200 Вт аспайтын қыздыру шамдары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басқа қыздыру шамдары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разрядты; ультракүлгін, инфрақызыл, доға шамдар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 және жарықтандыру құрылғылары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электр шырақтары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еденге қоятын, түнгі электр шырақтары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емес шырақтар мен жарықтандыру құрылғылары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Айырмалық және ақпараттық жарық белгілер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төбеге, қабырғаға ілетін электр шырақтары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шырақтар және басқа жарықтандыру құрылғылары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Импульсты шамдар (фотожарқылдау, куб пішініндегі жарқылдауық шам және ұқсас бұйымдар)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жылдық шыршаны әшекейлеу үшін қолданылатын жарықтандыру жинақтары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27.40.33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Прожекторлар мен жіңішке бағытталған жарық шамдары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27.40.39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 және басқа жарықтандыру құрылғылары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мен жарықтандыру жабдықтарының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шамдарының немесе газ разрядты шамдардың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Шырақтар мен жарықтандыру жабдықтарының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Тұрмыстық-электр аспаптарын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 мен мұздатқыштар; кiр жуғыш машиналар; электр көрпелер; желдеткiштер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тоңазытқыштар мен мұздатқыштар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ыдыс жуу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кiр жуғыш машиналар мен киiмдердi кептiруге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көрпелер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желдеткiштер мен ауа сорғыш немесе рецеркуляциялық шкафтар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өзге де тұрмыстық электр құралдары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27.51.21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құрылған электр қозғалтқышы бар тұрмыстық электр механикалық құралдар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құрылған электр қозғалтқышы бар ұстаралар мен шаш алуға арналған машинкалар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 әсемдеуге және бұйралауға, кептiруге; шашты немесе қолды кептiруге арналған электр термиялық құралдар; электр үтiктер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электржылытқыш құралдар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сужылытқыштар және тез немесе ұзақ жылытатын су жылыту құралдары мен батыратын су жылытқыштар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Үй-жайларға немесе топыраққа арналған электр жылытқыштар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27.51.27</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27.51.28</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пештер; пiсiру қазандары, ас үй плиталары, тұтқалы табалар; грильдер, ростерлер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жылыту кедергiлерi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құралдарының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құралдарының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дабыл, қауіпсіздікті немесе теміржол, трамвай жолдары, жолдар, ішкі су жолдары, автомобильдерге арналған тұрақтар, порттық жайлар немесе жазғы алаңдарда көлік ағындарын басқаруды қамтамасыз етуге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27.90.70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дабыл, қауіпсіздікті немесе теміржол, трамвай жолдары, жолдар, ішкі су жолдары, автомобильдерге арналған тұрақтар, порттық жайлар немесе жазғы алаңдарда көлік ағындарын басқаруды қамтамасыз етуге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конденсаторлардың, резисторлардың, реостаттар мен потенциометрлердің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27.90.81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конденсаторлардың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27.90.82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Резисторлар, реостаттар мен потенциометрлердің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басқа, қозғалтқыштар мен турбиналар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автомобиль және мотоцикл қозғалтқыштарынан басқа, қозғалтқыштар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Кемедегi аспалы қозғалтқыштар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Ұшқындап от алатын кеме қозғалтқыштары (аспалыдан басқа); өзге де қозғалтқыштар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қысымнан от алатын поршеньдiк iштен жану қозғалтқыштары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буымен жұмыс iстейтiн турбиналар және өзге де бу турбиналары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 және су доңғалақтары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турбиналары (турбореактивтi және турбобұрандалы қозғалтқыштардан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турбиналары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буымен жұмыс iстейтiн турбина және өзге бу турбиналарының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Реттеушiлердi қоса алғанда, гидравликалық турбиналардың және су доңғалақтарының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Турбореактивтi және турбобұрандалы қозғалтқыштарға арналған бөлшектерден басқа, газ турбиналарының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Ұшқындап от алатын iштен жану қозғалтқыштарының (авиация қозғалтқыштарынан басқа)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Iштен жанатын дизельдi қозғалтқыштарға арналған бөлшектер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жабдық өндiрісі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Бөлшектерден басқа, гидравликалық күш жабдықтары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Желiлiк әрекеттегi гидравликалық күш және пневматикалық қозғалтқыштар мен құрылғылар (цилиндрлер)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айналмалы қозғалтқыштар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сорғылар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клапандар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жабдықтарының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жабдықтарының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сорғылар, компрессорлар, тығындар мен клапандар өндiрісі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сорғылар; сұйықтық көтергiштер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сорғылар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басқа, сұйықтықты айдауға арналған қайтарылып-керi түсетiн көлемдi поршеньдi сорғылар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көлемдi ротациялық сорғылар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айдауға арналған ортадан тепкiш сорғылар; өзге де сорғылар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 өзге де ауа немесе газ компрессорлары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сорғылар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немесе аяқ ауа сорғылары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жабдықтарына арналған компрессорлар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28.13.24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Өнiмдiлiгi 2 текше м/мин асатын, сүйрету үшiн доңғалақ шассилерге құрылған ауа компрессорлары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Турбокомпрессорлар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Поршеньдi компрессорлар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28.13.27</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бiлiктi немесе көп бiлiктi ортадан тепкiш көлемдi компрессорлар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28.13.28</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компрессорлар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Сорғылар мен компрессорлардың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 мен сұйықтықтарды көтеруге арналған сорғылардың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немесе вакуумдық сорғылардың, ауа немесе газ компрессорларының, желдеткiштердiң, ауаны copy шкафтарының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шүмектер мен вентильдер өндiрісі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құбырларына, қазандық корпустарына, цистерналар, бактар мен ұқсас ыдыстарға арналған крандар, вентильдер, клапандар және ұқсас арматуралар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реттеушi, бақылау және сақтандырғыш клапандар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Раковиналар, жуғыштар, биде, унитаз, ванналарға арналған крандар, вентильдер, клапандар және ұқсас арматура; орталық жылу радиаторларына арналған вентильдер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клапандар, сұқпажапқыш клапандар, шар клапандар және басқалар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мен клапандардың және ұқсас арматураның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мен клапандардың және ұқсас арматураның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Мойынтiректер, жетектер және тiстi берiлiстер элементтерiнің және жетектер өндiрісі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Шариктi немесе роликтi мойынтiректер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Шариктi немесе роликтi мойынтiректер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Мойынтiректер, тiстi доңғалақтар мен берiлiстер және жетек элементтерi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роликтi және топсалы шынжырлар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бiлiктер (жұдырық және иiндi бiлiктердi қоса алғанда) және кривошиптер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корпустары және сырғанау мойынтiректерi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Тiстi доңғалақтар мен берiлiстер; жүрiстi шариктi бұрамалар; тапсырмалар қорабы және жылдамдықтарды ауыстырып қосқыш</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Полиспасталарды қоса алғанда, сермерлер мен шкивтер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түрлерiн қоса алғанда, муфталар мен топсалы қосылыстар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Мойынтiректер, тiстi берiлiстер мен жетек элементтерiнiң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инелер мен роликтер; шариктi немесе роликтi мойынтiректердiң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топсалы шынжыр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мойынтiректер мен жетек элементтерiнiң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пештер және пеш оттықтарын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мен пеш шiлтерлерi және олардың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шiлтерлерi; механикалық оттықтар және масақты шарбақтар; күлдi жоюға арналған механикалық құрылғылар және ұқсас құрылғылар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немесе зертханалық электр пештер мен камералар; индукциялық немесе электрлiк емес қыздыру жабдықтары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немесе зертханалық электр пештер мен камералар; индукциялық немесе электрлiк емес қыздыру жабдықтары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оттықтары мен пеш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және тасымалдау жабдықтарын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Көтергiш-көлiк жабдықтары мен оның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тальдар мен көтергiштер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үстiнде орналастырылған шахталық көтергiш қондырғыларының жүк арбасы; жер астында жұмыс iстеуге арналған арнайы арбалар; басқа арбалар мен кабестандар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Домкраттар; көлiк құралдарын көтеруге арналған механизмдер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Деррик-крандар; көтергiш крандар; жылжымалы көтергiш фермалар, тiреуiш транспортерлер және көтергiш краны бар автомобиль-шеберханалар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Айырлы қармауыштары бар автотиегiштер, басқа тиегiштер; темiржол станцияларындағы перрондарда қолдануға арналған тракторлар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Лифтiлер, скиптiк көтергiштер, эскалаторлар және жылжымалы жүргiншi жолдары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28.22.17</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немесе материалдардың үздiксiз қозғалысына арналған пневматикалық көтергiштер мен басқа конвейерлер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28.22.18</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Көтергiш-көлiк жабдығы, өзге де тиеу немесе түсiру жабдықтары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Көтергiш-көлiк және жүк тиеу-түсiру жабдықтарының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Шөмiштер, қауғалар, грейфеолер және көтергiш крандар, экскаваторлар, машиналар мен ұқсас механизмдерге арналған ұстау құралдары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Шөмiштер, қауғалар, грейферлер және көтергiш крандар, экскаваторлар, машиналар мен ұқсас механизмдерге арналған ұстау құралдары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Офистiк техниканы және жабдықты өндiру (компьютерлерден және перифериялық жабдықтан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машиналары, мәтiндi өңдеу машиналары, есептеу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машиналары және мәтiндi өңдеу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Калькуляторлар мен калькулятор функциясы бар деректердi жазу, көрсету көрнекi ұсыну қалта машиналалары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Бухгалтерлiк машиналар, касса аппараттары, почта жөнелтiмдерiн франкiлеу аппараттары, билет машиналары және есептеуiш құрылғыларға ұқсас өзге де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жабдығы және оның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жүйесi бар немесе контактiлi типтi фотокөшiрме машиналары және термокөшiрме аппараттары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Офсеттiк баспаға арналған парақты кеңсе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кеңсе жабдықтары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және есептеуiш машиналардың бөлшектерi мен құралдары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кеңсе жабдықтарының бөлшектерi мен құралдары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жүйесi бар немесе контактiлi типтi фотокөшiрме машиналары және термокөшiрме аппараттарының бөлшектерi мен құралдары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электрлi құралдарын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механикалық қол аспаптары; электрлi емес құрылған қозғалтқышы бар өзге де пневматикалық қол аспабы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емес құрылған қозғалтқышы бар электромеханикалық қол аспаптары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емес құрылған қозғалтқышы бар өзге де пневматикалық қол аспабы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механикалық және пневматикалық қол аспабының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электр қозғалтқышы бар электр механикалық қол аспабының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механикалық және пневматикалық қол аспабының өзге де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тоңазыту және желдету жабдығын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алмастыру құрылғысы; тоңазытқыш жабдығы және ауаны желдетуге арналған жабдық</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алмастыру құрылғысы және ауаны немесе газдарды сұйылтуға арналған өзге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желдетуге арналған жабдық</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жабдықтары және жылу сорғылары (тұрмыстық жабдықтардан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газды сүзу немесе тазартуға арналған жабдықтар мен аппараттар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еденге қоятын, терезе, төбеге немесе жабындықтардан басқа желдеткiштер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еденге қоятын, терезе, төбеге немесе жабындықтардан басқа желдеткiштер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жабдықтардың және жылу сорғыларының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жабдықтардың және жылу сорғыларының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жалпы мақсаттағы өзге машиналар мен жабдықтарды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генераторлар, дистилляциялау, сүзу немесе тазартуға арналған аппараттар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Генераторлық немесе су газын алуға арналған генераторлар; ацетилен және оларға ұқсас газ генераторлар; дистилляциялау немесе тазартуға арналған құрылғылар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Дистилляциялау немесе тазартуға арналған аппараттар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Iштен жанатын қозғалтқыштарға арналған майлы, жанармай және ауаны сiңiретiн сүзгiлер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Бөтелкелердi немесе басқа ыдыстарды жуу, толтыру, буып-түю немесе орауға арналған жабдықтар; өрт сөндiргiштер, бүрiккiш құрылғылар, бу ағынды немесе құм ағынды машиналар; табақ металдан жасалған төсемдер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Бөтелкелердi немесе басқа ыдыстарды жуу, толтыру, буып-түю немесе орауға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сөндiргiштер, бүрiккiш құрылғылар, бу ағынды немесе құм ағынды машиналар және ұқсас механикалық құрылғылар (ауыл шаруашылығында қолдануға арналған құрылғылардан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материалдармен үйлесiмде табақ металдан жасалған төсемдер мен ұқсас тығызданулар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өнеркәсiптiк мақсаттарға арналған өлшеу жабдықтары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мақсаттарға арналған өлшеу жабдықтары, конвейерлердегi тауарларды тұрақты өлшеп отыруға арналған таразылар; тұрақты салмаққа келтiрiлген таразылар және белгiлi салмақтағы жүктi алып тастап отыратын таразылар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өлшеуге арналған жабдықтар және тұрмыстық таразылар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басқа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Центрифугалар, каландрлар және сауда автоматтары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центрифугалар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немесе металдар мен шыныға арналған бiлiк (роликтiк) машиналардан басқа бiлiк (роликтiк)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автоматтары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ыдыс жуу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ыдыс жуу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температураны өзгертiп отыратын процестердi қолдану арқылы материалдарды өңдеуге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28.29.60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температураны өзгертiп отыратын процестердi қолдану арқылы материалдарды өңдеуге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Пiсiру мен дәнекерлеуге арналған электрлiк емес жабдықтар және олардың бөлшектерi; газбен жұмыс iстейтiн, үстiне жiберiлетiн машиналар мен аппараттар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Пiсiру мен дәнекерлеуге арналған электрлiк емес жабдықтар және олардың бөлшектерi; газбен жұмыс iстейтiн, үстiне жiберiлетiн машиналар мен аппараттар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жалпы мақсаттағы жабдық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генераторлар немесе сулы газ генераторларының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 бөлшектерi; сұйықтықтарды немесе газдарды сүзу немесе тазартуға арналған машиналар мен аппараттардың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немесе бiлiк (роликтi) машиналардың бөлшектерi; бүрiккiш жабдықтардың бөлшектерi, өлшеуге арналған жабдықтың ұсақ кiрлерi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электр қосылыстары жоқ машина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 машиналарының және ыдыстарды тазалау, толтыру, орау немесе тығындауға арналған машина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Пiсiру мен дәнекерлеуге арналған электр емес жабдықтар және олардың бөлшектерi; газбен жұмыс iстейтiн, үстiне жiберiлетiн машиналар мен аппараттар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 техникасын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қашықтықтан басқарылатын тракторлар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қашықтықтан басқарылатын тракторлар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өзге де тракторлар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қозғалтқыш қуаты 37 кВт аспайтын өзге де жаңа тракторлар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қозғалтқыш қуаты 37 кВт жоғары, бiрақ 59 кВт аспайтын өзге де жаңа тракторлар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арналған қозғалтқыш қуаты 59 кВт жоғары өзге де жаңа тракторлар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 немесе қопсыту үшiн қолданылатын ауыл шаруашылығы және орман шаруашылығына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Тырмалар, қопсытқыштар, культиваторлар, отаушылар мен кетпендер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Сепкiштер, отырғызғыштар мен көшет отырғызу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шашқыштар және минералды тыңайткыштарды шашуға арналған құрылғылар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топырақ өңдеу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Шалғылар, көгалдар, саябақтар немесе спорттық алаңдарға арналған шалғылар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Шалғылар, көгалдар, саябақтар немесе спорттық алаңдарға арналған шалғылар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Жинағыш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құрастырылған шалғыларды қоса алғанда, басқа топтамаларға енгiзiлмеген, шалғылар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жинайтын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немесе шөпке арналған пiшен тайлаушы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Түйнектiлер мен тамырлы жемiстердi жинайтын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жинау машиналары мен бастырғыштар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немесе бау-бақша шаруашылығында қолданылатын сұйықтықтарды немесе ұнтақтарды шашу немесе бүркуге арналған механикалық құрылғылар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немесе бау-бақша шаруашылығында қолданылатын сұйықтықтарды немесе ұнтақтарды шашу немесе бүркуге арналған механикалық құрылғылар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өзi тиелетiн немесе түсiретiн тiркемелер мен жартылай тiркемелер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өзi тиелетiн немесе түсiретiн тiркемелер мен жартылай тiркемелер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ауыл және орман шаруашылығына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Тұкымдарды, астықты немесе құрғақ бұршақты дақылдарды қоспағанда, жұмыртқаларды, жемiстердi немесе өзге де өнiмдердi тазалауға, сұрыптауға немесе iрiктеуге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үшiн жем дайындауға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инкубаторлар мен брудерлер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орман шаруашылығына (бау шаруашылығы, құс шаруашылығы, омарта шаруашылығы, жiбек шаруашылығы) арналған өзге де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және ауыл шаруашылығына арналған машиналардың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жинау мен бастырғыш машиналардың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өңдеу машиналарының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ауыл шаруашылығы машиналарының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28.30.94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сауу аппараттары мен сүт шаруашылығына арналған жабдықтардың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қысыммен өңдеуге арналған жабдық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лазермен өңдеуге арналған станоктар және ұқсас станоктар; өңдеу және ұқсас орталықтар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лазердiң, ультрадыбыстың көмегiмен және ұқсас тәсiлдермен жою арқылы өңдеуге арналған станоктар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орталықтары; металдарды өңдеуге арналған бiр бағытты және көп бағытты агрегаттық станоктар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қашау, бұрғылау және фрезерлiк станоктар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металлкескiш станоктар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қашау және фрезерлiк металлкескiш станоктар; басқа топтамаларға енгiзiлмеген бұрандаойықты немесе сомынойықты металлкескiш станоктар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Қабыршақтарды алып тастайтын станоктар, қайрау, тегiстеу, жылтыратқыш станоктар және металдарды өңдеудiң өзге түрлерiне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жону-кесу станоктары, механикалық аралар және металдарды кесудiң басқа түрлерiне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өзге де станоктар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бүгу, жиегiн майыстыру, дұрыс машиналар мен престер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механикалық қайшылар, тесу немесе шабу машиналары мен престерi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Соғу немесе штамптау машиналары мен балғалары; гидравликалық престер және металдарды өңдеуге арналған өзге де престер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материалды алмай металдарды немесе металокерамиканы өңдеуге арналған станоктар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станоктарына арналған бөлшектер мен құралдар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станоктарына арналған бөлшектер мен құралдар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өңдейтiн станоктар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ағашты және ұқсас қатты материалдарды өңдеуге арналған станоктар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керамиканы, бетон мен ұқсас материалдарды өңдеуге немесе шыныны салқын өңдеуге арналған станоктар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сүйектi, эбониттi, қатты пластмассаларды немесе ұқсас қатты материалдарды өңдеуге арналған станоктар; гальвандық жабындарға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Станоктардың бөлшектерi мен құралдары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 бекiтуге арналған құралдар және өздiгiнен ашылатын бұрандалы бастиектер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Өндiрiлетiн бөлшектердi ұстағыштар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Бөлгiш бастиектер және станоктарға арналған арнайы өзге құралдар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сүйектi, эбониттi, қатты пластмассаларды немесе ұқсас қатты материалдарды өңдеуге арналған станоктарға бөлшектер мен құралдар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мен жабдық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және олардың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Конвертерлер, шөмiштер, қалыптар және құю машиналары; прокат станы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машиналардың бөлшектерi; прокат стандарына арналған бiлiктер; прокат стандарының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өңдеу өнеркәсiбiне, жер асты қазба жұмыстары мен құрылысқа арналған техника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өнеркәсiбiне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жұмыстарына арналған тоқтаусыз жұмыс iстейтiн көтергiштер мен конвейерлер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 мен тау жыныстарын өндiруге арналған шұңқырлау комбайндары және туннелден өту машиналары; бұрғылау және басқа өту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жылжытуға, кен жыныстарын, минералдар мен рудаларды iрiктеуге, тегiстеуге, бекiту жұмыстарына, экскавация, таптау, тығыздау немесе алып шығуға арналған машиналар мен басқа жабдықтар (бульдозерлер, бiр шөмiштi механикалық экскаваторлар мен жол катогын қоса алғанда)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өздiгiнен жүретiн және шынжыр табансыз бульдозерлер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Грейдерлер (автогрейдерлер) және өздiгiнен жүретiн тегiстеуiштер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жүретiн жер тегiстегiштер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Тегiстегiш машиналар және өздiгiнен жүретiн жол таптауыштар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жүретiн бiр шөмiштi фронталды тиегiштер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шөмiштi механикалық өздiгiнен жүретiн экскаваторлар және 360 градусқа бұрылу кабинасы бар шөмiштi тиегiштер (толық бұрылысты машиналар) (алдыңғы шөмiштi тиегiштерден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28.92.27</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шөмiштi механикалық өздiгiнен жүретiн экскаваторлар және толық бұрылмайтын шөмiштi тиегiштер; кен өндiру өнеркәсiбiне арналған басқа да өздiгiнен жүретiн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28.92.28</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қайырмасы, әмбебапты қоса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Жолсыз жағдайларда пайдалануға арналған автомобиль-самосвалдар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оюға, таптауға немесе тығыздауға арналған басқа да машиналар, қоғамдық жұмыстарға, құрылысқа және ұқсас жұмыстарға арналған машиналар; қар тазалауыштар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оюға, таптауға немесе тығыздауға арналған баска да машиналар, қоғамдық жұмыстарға, құрылысқа және ұқсас жұмыстарға арналған машиналар; қар тазалауыштар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кендi және басқа да минералды заттарды сұрыптауға, ұсақтауға, араластыруға және ұқсас өңдеуге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кендi және басқа да минералды заттарды сұрыптауға, ұсақтауға, араластыруға және ұқсас өңдеуге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 тракторлар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28.92.50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 тракторлар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өндiру өнеркәсiбiне, карьерларды дайындауға және салуға арналған машиналардың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немесе қазба жүргiзу машиналарының немесе жердi оюға арналған машиналардың бөлшектерi; крандардың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және ұқсас материалдарды сұрыптауға, ұсақтауға немесе басқа да өңдеуге арналған бөлшектер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өнiмдерiн, сусындарды және темекi өнiмдерiн өндiруге және қайта өңдеуге арналған жабдықты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сусын өнiмдерiн және темекi бұйымдарын өңдеуге арналған жабдық, оның бөлшектерiнен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тепкiш сүт сепараторлары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өңдеуге және қайта өңдеуге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Бидайды немесе басқа топтамаларға енгiзiлмеген кептiрiлген көкөнiстердi ұсатуға немесе өңдеуге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сидра, жемiс шырындары мен ұқсас сусындарды өндiруге арналған ұқсас тығыздауыш пен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емес нан пiсiретiн пештер; тағамды дайындауға және жылытуға арналған тұрмыстық емес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өнiмдерiне арналған кептiргiштер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28.93.17</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өнiмдерiн немесе сусындарды, соның iшiнде басқа топтамаларға енгiзiлмеген, тондар мен майларды өнеркәсiптiк дайындауға немесе өндiруге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темекi бұйымдарын өндiруге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бидайды немесе құрғақ бұршақ дақылдарын тазалауға, сұрыптауға немесе калибрлеуге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бидайды немесе құрғақ бұршақ дақылдарын тазалауға, сұрыптауға немесе калибрлеуге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өнiмдерiн, сусындар мен темекiнi өңдеуге арналған машиналардың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өңдеуге арналған машиналардың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өнiмдерiн өңдеуге арналған жабдықтардың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Темекiнi өңдеуге арналған жабдықтардың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бидайды немесе құрғақ бұршақ дақылдарын тазалауға, сұрыптауға немесе калибрлеуге арналған машиналардың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тiгiн, үлбiр және былғары бұйымдарын дайындауға арналған жабдық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талшықтарын, өру, тоқымашылық және тоқыма бұйымдарын тоқуды дайындауға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тоқыма материалдарын экструдирлеуге, созуға, текстурирлеуге немесе кесуге арналған жабдық; тоқыма талшықтарын дайындауға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машиналары; айналдыру, орау немесе орауыш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Тiгiн станоктары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 машиналары; тiгу және ұқсас машиналар; тарау-тоқу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 үшін өңдеу бойынша машиналармен бiрге қолдануға арналған көмекшi жабдық матаға сурет салуға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Тiгiн, өзге де машиналарды қоса алғанда, тоқыма және тiгiн өнеркәсiбiне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тiгiн иiрiлген жiбiн жууға, тазалауға, сығуға, кептiруге, үтiктеуге, ылғалды-жылу өңдеуге, бояуға, орауға және ұқсас өңдеуге арналған жабдық; фетрдi өңдеуге арналған жабдықтар; еден жабындыларын өндiруге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 жуатын үйге арналған кiр жуу машиналары; құрғақтай тазалауға арналған машиналар; сыйымдылығы 10 кг-нан артық кептiру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Киiмге арналған орталықтан тепкiш кептiргiштер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Тiгiн машиналары (түптеу және тiгiн тұрмыстықтан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киiмдi және өзге де бұйымдарды жасауға немесе жөндеуге арналған аң терiсiн, былғарыны немесе иленген терiнi өңдеуге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киiмдi және басқа да бұйымдарды жасауға немесе жөндеуге арналған аң терiсiн, былғарыны немесе иленген терiнi өңдеуге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тiгiн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тiгiн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Тiгiн станоктарының және иiру машиналарының бөлшектерi мен құрылғылары және тоқыма және өзге де тiгiн бұйымдарын өндiруге және терiнi өңдеуге арналған машиналардың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Тiгiн станоктары мен иiру машиналарының бөлшектерi мен құрылғылары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өзге де тiгiн бұйымдарын өндiруге арналған және терiнi өңдеуге арналған машиналардың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картонды дайындауға арналған техниканы ендiру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қағазды өндiруге арналған жабдық және оның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қағазды өндiруге арналған жабдық және оның бөлшектерiнен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қағазды өндiруге арналған жабдық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Резеңкенi, пластмассаларды және басқа полимер бұйымдарды қайта өңдеуге арналған жабдықты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және резеңкенi өңдеуге арналған немесе басқа топтамаларға енгiзiлмеген осы материалдардан өнiм өндiруге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және резеңкенi өңдеуге арналған немесе басқа топтамаларға енгiзiлмеген, осы материалдардан өнiм өндiруге арналған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және резеңкенi өңдеуге арналған немесе басқа топтамаларға енгiзiлмеген, осы материалдардан бұйымдарды өндiруге арналған жабдық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және резеңкенi өңдеуге арналған немесе басқа топтамаларға енгiзiлмеген осы материалдардан бұйымдарды өндiруге арналған жабдық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арнайы мақсаттағы өзге машиналар мен жабдықтарды өндiру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түптеу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Кiтапшалауды қоса алғанда түптеу машиналары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үлгiлерi мен қабаттарын жинауға, дайындауға немесе жасауға арналған машиналар, аппараттар және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Кеңселiк типтегiден басқа офсеттiк баспаға арналған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басқа да баспа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басымдылықпен жартылай өткiзгiш баспа платаларын, жартылай өткiзгiш құрылғыларын, электронды кестелер немесе индикаторлар панелiн жасауға арналған машиналар мен құрылғылар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басымдылықпен жартылай өткiзгiш баспа платаларын, жартылай өткiзгiш құрылғыларын, электронды кестелер немесе индикаторлар панелiн жасауға арналған машиналар мен құрылғылар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өзге де арнайы мақсаттағы жабдық</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целлюлоза, қағаз немесе картон қағазға арналған кептiргiштер; басқа топтамаларға енгiзiлмеген, өнеркәсiп кептiргiштерi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Әткеншектер, алтыбақандар, тирлар және басқа да жәрмеңке аттракциондар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Ұшу-қону жабдығы; ұшақтардың ұшуына арналған құрылғылар; палубалық тежеуiш құрылғылары немесе ұқсас құрылғылар; шиналарды теңгеруге арналған жабдықтар; басқа топтамаларға енгiзiлмеген, арнайы мақсаттағы машиналар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түптеу машиналарының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және түптеу машиналарының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көбінесе жартылай өткiзгiш баспа платаларын, жартылай өткiзгiш құрылғыларын, электронды кестелер немесе индикаторлар панелiн жасауға арналған машиналар мен құрылғылардың бөлшектерi; басқа да арнайы мақсаттағы машиналардың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28.99.51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немесе көбінесе жартылай өткiзгiш баспа платаларын, жартылай өткiзгiш құрылғыларын, электронды кестелер немесе индикаторлар панелiн жасауға арналған машиналар мен құрылғылардың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28.99.52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арнайы мақсаттағы машиналардың бөлшектерi</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Автокөліктерге арналаған іштен жану қозғалтқыштары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Цилиндрінің көлемі 1000 куб. см астам емес автокөліктерге арналған ұшқындал от алатын карбюраторлық поршеньді іштен жану қозғалтқыштары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Цилиндрінің көлемі 1000 куб. см жоғары автокөліктерге арналған ұшқынмен от алатын карбюраторлық поршеньді іштен жану қозғалтқыштары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Автокөліктерге арналған қысымнан жалын шығаратын поршенді іштен жану қозғалтқыштары (дизельдік және жартылай дизелдік)</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жолаушылар автокөліктері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Цилиндрінің көлемі 1500 куб. см астам емес, ұшқындал от алатын іштен жану қозғалтқышы бар (карбюраторлық) жаңа автомобильдер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Цилиндрінің көлемі 1500 куб. см жоғары, іштен жанатын карбюраторлық қозғалтқышы бар жаңа жеңіл автокөліктер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жану дизельдік немесе жартылай дизельдік қозғалтқыштары бар жаңа жеңіл автокөліктер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арнайы автокөліктер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немесе одан көп адамды тасымалдауға арналаған автокөліктер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немесе одан көп адамды тасымалдауға арналаған автокөліктер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дизельдік немесе жартылай дизельдік қозғалтқыштары бар жаңа жүк автокөліктері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карбюраторлық қозғалтқышы бар жаңа жүк автомобильдері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тартқыштары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қозғалтқыштары бар шасси</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және мамандандырылған автомобильдер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автомобильдер (кар шаналары; гольф-гольфкарта ойыншыларын тасымалдауға арналған автомобильдер және қозғалтқыштармен жарақтандырылған ұқсастары)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автомобильдер (өрт сөндіру, санитарлық апатты-техникалық және өзгелері)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құрамдарына арналған шанақтар; трейлерлер және жартылай тіркемелер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шанақтар; трейлерлер және жартылай тіркемелер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шанақтар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Автокөліктік шанақтар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және жартылай тіркелемелер; контейнерлер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бір немесе бірнеше түрімен жүктерді тасымалдауға арнайы арналған контейнерлер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Тұрғын-үйге немесе туризмге арналған тіркемелер және жартылай тіркемелер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тіркемелері және жартылай тіркемелері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Тіркемелердің, жартылай тіркемелердің және қозғалтқыштармен жарақтандырылмаған өзге де автокөлік құралдарының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Тіркемелердің, жартылай тіркемелердің және қозғалтқыштармен жарақтандырылмаған өзге де автокөлік құралдарының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құрамдарының бөлшектері мен керек-жарақтарын, және олардың қозғалтқыштарын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құрамдарының бөлшектері мен керек-жарқтарын, және олардың қозғалтқыштарын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 ұшу аппараттарында және кемелерде қолданылатын оталдыру білтесіне арналған сымдар жиынтығы және басқа да сымдар жиынтығы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құралдарында, ұшу аппараттарында және кемелерде қолданылатын тұтату шамдарына арналған сымдар жиынтығы мен басқа да сымдар жиынтығы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Автокөліктерге және оның бөлшектеріне арналған өзге де электр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Тұтату оттықтары; магнето; генератор-магнето; магнит маховиктер; бөлгіштер; тұтату катушкасы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Стартер-генераторлар тәрізді жұмыс істеуін қамтығандағы стартерлер; өзге де генераторлар және өзге де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өзге де; жарықтандырғыш, дабылберу, шыны тазартқыш, шыны жылытқыш, күңгірттенуге қарсы және булануға қарсы электр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Автокөліктерге және мотоциклдерге арналған өзге де электр жабдықтарының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Автокөліктерге және мотоциклдерге арналған өзге де электр жабдықтарының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құрамдарының өзге де бөлшектері мен керек-жарақтары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Автокөліктерге арналған отырғызатын орындар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Автокөліктерге арналған отырғызатын орындар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шанақтарына арналған бөлшектер мен керек-жарақтар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шанақтарына арналған бөлшектер мен керек-жарақтар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бөлшектері мен керек-жарақтары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бөлшектері мен керек-жарақтары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локомотивтерін, жылжымалы құрам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локомотивтерін, жылжымалы құрам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локомотивтері және локомотивтерге арналған тендерлер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сыртқы көзінен жұмыс істейтін темір жол локомотивтері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 локомотивтер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темір жол локомотивтері және локомотивтер тендерлері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темір жол вагондары және трамвай вагондары, автомотристер және автодерзиналар (жөндеуге және техникалық қызмет көрсетуге арналған көлік құралдарынан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темір жол вагондары және рамвай вагондары, автомотристер және автодерзиналар (жөндеуге және техникалық қызмет көрсетуге арналған көлік құралдарынан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жылжымалы құрам</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және трамвай жолдарын жөндеуге және техникалық қызмет көрсетуге арналаған көлік құралдары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жолаушы, жүк және арнайы мақсаттағы темір жол және трамвай вагондары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30.20.33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жүк вагондары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 мен арматураны қоса алғанда, темір жол локомотивтерінің, трамвайдың моторлы вагондарының және жылжымалы құрамының бөлшектері; қозғалысты басқаруға арналған механикалық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 мен арматураны қоса алғанда, темір жол локомотивтерінің, трамвайдың моторлы вагондарының және жылжымалы құрамының бөлшектері; қозғалысты басқаруға арналған механикалық жабдықтар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 және ғарышта ұшу аппараттарын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 ғарыш және т.с. техника жасау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және ғарышқа ұшу аппараттарына арналған қозғалтқыштар; жерүсті авиациялық тренажерлар және олардың бөлшектері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іштен жану қозғалтқыштары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Турбореактивтік және турбовинттік қозғалтқыштар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қозғалтқыштар (турбореактивтіктен басқа)</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авиациялық тренажерлар және олардың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30.30.15</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жылу ұшқынымен авиациялық поршеньді оталу қозғалтқыштарына арналған бөлшектер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30.30.16</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Турбореактивтік және турбовинттік қозғалтқыштардың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Аэростаттар (әуе шарлары, дирижабльдер; планерлер, дельтапландар және басқа да моторсыз ұшу аппараттары)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Аэростаттар (әуе шарлары, дирижабльдер; планерлер, дельтапландар және басқа да моторсыз ұшу аппараттары)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 мен ұшақтар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ұшақтар (ұшақтар және басқа топтамаларға енгізілмеген, бос салмағы 2000 кг аспайтын өзге де ұшу аппараттары)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30.30.33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ұшақтар (ұшақтар және басқа топтарға енгізілмеген бос салмағы 2000 кг астам, бірақ 15000 кг аспайтын өзге де ұшу аппараттары)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30.30.34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ұшақтар (ұшақтар және басқа топтамаларға енгізілмеген бос салмағы 15000 кг жоғары өзге де ұшу аппараттары)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ғарыш аппараттары (жасанды серіктестіктерді қоса алғанда) мен зымыран-тасығыштар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ғарыш аппараттары (жасанды серіктестіктерді қоса алғанда) мен зымыран-тасығыштар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ғарыш аппараттарын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30.30.50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ғарыш аппараттарын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және студия жиһаздарын жасау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жиһаз және оның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металл тірегі бар арнайы отыруға арналған жиһаз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ағаш тірегі бар арнайы отыруға арналған жиһаз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отыруға арналған жиһаз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жиһаздың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жиһаздардың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жиһаздардың бөлшектері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және студиялық жиһаз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Кеңселік және сауда кәсіпорындарына арналған жиһаз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кеңсе жиһазы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кеңсе жиһазы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кәсіпорындарына арналған ағаш жиһазы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жиһазын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жиһазы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жиһазы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 өндіру</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Матрасты арақаулар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 арқауынан басқа матрастар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жиһаздар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жиһаздар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металл жиһазы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бөлмеге, асхана мен қонақ бөлмеге арналған ағаш жиһазы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ағаш жиһазы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31.09.14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жиһаз және өзге материалдардан жасалған, соның ішінде қамыстан, сабақтан, бамбуктан немесе соған ұқсас материалдан жасалған жиһаз</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тұрғызу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ғимараттары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 ғимараттары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 ғимараттары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 ғимараттары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ғимараттарын (үйлерді) тұрғызу бойынша құрылыс жұмыстары (жаңа құрылыс, ғимараттарды жөндеу, қайта салу және қалпына келтіру бойынша жұмыстар)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41.00.30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ғимараттарын (үйлерді) тұрғызу бойынша құрылыс жұмыстары (жаңа құрылыс, ғимараттарды жөндеу, қайта салу және қалпына келтіру бойынша жұмыстар)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 ғимараттарын салу бойынша құрылыс жұмыстары (жаңа құрылыс, жөндеу, қайта жаңарту, қалпына келтіру бойынша жұмыстар)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41.00.40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 ғимараттарын салу бойынша құрылыс жұмыстары (жаңа құрылыс, жөндеу, қайта жаңарту, қалпына келтіру бойынша жұмыстар)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мен темір жолдар; жолдар мен темір жолдар салу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Автомагистральдар мен жолдар; автомагистральдар мен жолдар құрылысы бойынша құрылыс жұмыстары </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Автомагистральдар (жер үстіден басқа), жолдар, көшелер, автомобиль және жүргіншілер жолдары және басқа да әуеайлақтардағы ұшу-қону жолақтары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Автомагистральдар (жер үстіден басқа), жолдар, көшелер, автомобиль және жүргіншілер жолдары және басқа да әуеайлақтардағы ұшу-қону жолақтары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Автомагитальдер (жер үстіден басқа), жолдар, көшелер, автомобиль және жүргіншілер жолдары және басқа да әуеайлақтардағы ұшу-қону жолақтары құрылысы бойынша жұмыстар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Автомагистральдар (жер үстіден басқа), жолдар, көшелер, автомобиль және жүргіншілер жолдары және басқа да әуеайлақтардағы ұшу-қону жолақтары құрылысы бойынша жұмыстар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тоннельдер; көпірлер мен тоннельдерді салу жөніндегі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тоннельдер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тоннельдер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тоннельдерді салу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тоннельдерді салу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құрылыстарды салу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бөлуге арналған инженерлік құрылыстарды тұрғызу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бөлуге арналған инженерлік құрылыстар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материалдарды тасымалдауға арналған магистральды құбыржолдары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заттарды тасымалдауға арналған жергілікті құбыржолдары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суару (арналар) жүйелері; су құбырлары; суды өңдеу қондырғылары, ағын суларды қайта өңдеу қондырғылары және сорғы станциялары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Сұйықтарды бөлуге арналған инженерлік құрылыстарды тұрғызу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құбыржолдарды төсеу бойы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жұмыстарды қоса алғанда, жергілікті құбыржолдар төсеу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суару (арналар) жүйелерін; су құбырларын; су өңдеу қондырғыларын, ағын суларды қайта өңдеу қондырғыларын және сорғы станцияларын тұрғызу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42.21.24</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артезиан ұңғымалары мен құдықтарды бұрғылау және кәріз жүйелерін орнату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Байланыспен және электр қуатымен қамтамасыз етуге арналған инженерлік обьектілердің салу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Байланыспен және электр қуатымен қамтамасыз етуге арналған инженерлік обьектілер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 және магистральды байланыс желілері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 және магистральды байланыс желілері</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42.22.13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Байланыспен және электр қуатымен қамтамасыз етуге арналған азаматтық обьектілерді салу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беру желілері және магистральды байланыс желілерін төсеу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жеткізгіш желілері және жергілікті байланыс желілерін төсеу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42.22.23</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станцияларды тұрғызу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құрылыстарын тұрғызу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және порт құрылыстары, дамбылар мен шлюз және оларға байланысты гидромеханикалық құрылыстар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42.91.10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және порт құрылыстары, дамбылар мен шлюз және оларға байланысты гидромеханикалық құрылыстар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және порт құрылыстары, дамбылар мен шлюз және оларға байланысты гидромеханикалық құрылыстарды тұрғызу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42.91.20</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және порт құрылыстары, дамбылар мен шлюз және оларға байланысты гидромеханикалық құрылыстарды тұрғызу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инженерлік объектілерді тұрғызу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азаматтық инженерлік құрылыстар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42.99.11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өндіруге және өңдеу өнеркәсібіне арналған кәсіпорындар мен құрылыстар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42.99.12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құрылыстары және демалыс орындары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42.99.19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азаматтық инженерлік құрылыстар</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азаматтық инженерлік құрылыстарды тұрғызу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42.99.21</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өндіруге және өңдеу өнеркәсібіне арналған кәсіпорындар мен құрылыстарды тұрғызу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42.99.22</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стадиондар мен спорт алаңдарын салу бойынша құрылыс жұмыстары</w:t>
            </w:r>
          </w:p>
        </w:tc>
      </w:tr>
      <w:tr>
        <w:trPr>
          <w:trHeight w:val="3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42.99.29</w:t>
            </w:r>
          </w:p>
        </w:tc>
        <w:tc>
          <w:tcPr>
            <w:tcW w:w="6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азаматтық инженерлік құрылыстарды тұрғызу бойынша құрылыс жұмыстары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ЭҚЖЖ       - экономикалық қызмет түрлерiнiң жалпы жiктеуiшi.</w:t>
      </w:r>
    </w:p>
    <w:p>
      <w:pPr>
        <w:spacing w:after="0"/>
        <w:ind w:left="0"/>
        <w:jc w:val="both"/>
      </w:pPr>
      <w:r>
        <w:rPr>
          <w:rFonts w:ascii="Times New Roman"/>
          <w:b w:val="false"/>
          <w:i w:val="false"/>
          <w:color w:val="000000"/>
          <w:sz w:val="28"/>
        </w:rPr>
        <w:t>
            ЭҚТӨЖ      - экономикалық қызмет түрлерi бойынша өнiмнiң</w:t>
      </w:r>
    </w:p>
    <w:p>
      <w:pPr>
        <w:spacing w:after="0"/>
        <w:ind w:left="0"/>
        <w:jc w:val="both"/>
      </w:pPr>
      <w:r>
        <w:rPr>
          <w:rFonts w:ascii="Times New Roman"/>
          <w:b w:val="false"/>
          <w:i w:val="false"/>
          <w:color w:val="000000"/>
          <w:sz w:val="28"/>
        </w:rPr>
        <w:t>
                         жiктеуiшi.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мамырдағы</w:t>
            </w:r>
            <w:r>
              <w:br/>
            </w:r>
            <w:r>
              <w:rPr>
                <w:rFonts w:ascii="Times New Roman"/>
                <w:b w:val="false"/>
                <w:i w:val="false"/>
                <w:color w:val="000000"/>
                <w:sz w:val="20"/>
              </w:rPr>
              <w:t>№ 703 қаулысымен</w:t>
            </w:r>
            <w:r>
              <w:br/>
            </w:r>
            <w:r>
              <w:rPr>
                <w:rFonts w:ascii="Times New Roman"/>
                <w:b w:val="false"/>
                <w:i w:val="false"/>
                <w:color w:val="000000"/>
                <w:sz w:val="20"/>
              </w:rPr>
              <w:t>бекітілген</w:t>
            </w:r>
          </w:p>
        </w:tc>
      </w:tr>
    </w:tbl>
    <w:bookmarkStart w:name="z15" w:id="12"/>
    <w:p>
      <w:pPr>
        <w:spacing w:after="0"/>
        <w:ind w:left="0"/>
        <w:jc w:val="left"/>
      </w:pPr>
      <w:r>
        <w:rPr>
          <w:rFonts w:ascii="Times New Roman"/>
          <w:b/>
          <w:i w:val="false"/>
          <w:color w:val="000000"/>
        </w:rPr>
        <w:t xml:space="preserve"> "Павлодар" арнайы экономикалық аймағын құру мақсатына сәйкес</w:t>
      </w:r>
      <w:r>
        <w:br/>
      </w:r>
      <w:r>
        <w:rPr>
          <w:rFonts w:ascii="Times New Roman"/>
          <w:b/>
          <w:i w:val="false"/>
          <w:color w:val="000000"/>
        </w:rPr>
        <w:t>келетiн қызмет түрлерi бойынша өзi өндiретiн тауарлардың</w:t>
      </w:r>
      <w:r>
        <w:br/>
      </w:r>
      <w:r>
        <w:rPr>
          <w:rFonts w:ascii="Times New Roman"/>
          <w:b/>
          <w:i w:val="false"/>
          <w:color w:val="000000"/>
        </w:rPr>
        <w:t>(жұмыстардың, қызметтердiң)</w:t>
      </w:r>
      <w:r>
        <w:br/>
      </w:r>
      <w:r>
        <w:rPr>
          <w:rFonts w:ascii="Times New Roman"/>
          <w:b/>
          <w:i w:val="false"/>
          <w:color w:val="000000"/>
        </w:rPr>
        <w:t>тiзбесi</w:t>
      </w:r>
    </w:p>
    <w:bookmarkEnd w:id="12"/>
    <w:p>
      <w:pPr>
        <w:spacing w:after="0"/>
        <w:ind w:left="0"/>
        <w:jc w:val="both"/>
      </w:pPr>
      <w:r>
        <w:rPr>
          <w:rFonts w:ascii="Times New Roman"/>
          <w:b w:val="false"/>
          <w:i w:val="false"/>
          <w:color w:val="ff0000"/>
          <w:sz w:val="28"/>
        </w:rPr>
        <w:t xml:space="preserve">
      Ескерту. Қаулы тізбемен толықтырылды - ҚР Үкіметінің 23.09.2013 </w:t>
      </w:r>
      <w:r>
        <w:rPr>
          <w:rFonts w:ascii="Times New Roman"/>
          <w:b w:val="false"/>
          <w:i w:val="false"/>
          <w:color w:val="ff0000"/>
          <w:sz w:val="28"/>
        </w:rPr>
        <w:t>№ 993</w:t>
      </w:r>
      <w:r>
        <w:rPr>
          <w:rFonts w:ascii="Times New Roman"/>
          <w:b w:val="false"/>
          <w:i w:val="false"/>
          <w:color w:val="ff0000"/>
          <w:sz w:val="28"/>
        </w:rPr>
        <w:t xml:space="preserve"> (01.01.2013 бастап қолданысқа енгiзiледi); өзгеріс енгізілді – ҚР Үкіметінің 29.12.2016 </w:t>
      </w:r>
      <w:r>
        <w:rPr>
          <w:rFonts w:ascii="Times New Roman"/>
          <w:b w:val="false"/>
          <w:i w:val="false"/>
          <w:color w:val="ff0000"/>
          <w:sz w:val="28"/>
        </w:rPr>
        <w:t>№ 916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06.10.2017 </w:t>
      </w:r>
      <w:r>
        <w:rPr>
          <w:rFonts w:ascii="Times New Roman"/>
          <w:b w:val="false"/>
          <w:i w:val="false"/>
          <w:color w:val="ff0000"/>
          <w:sz w:val="28"/>
        </w:rPr>
        <w:t>№ 624</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1916"/>
        <w:gridCol w:w="2199"/>
        <w:gridCol w:w="6691"/>
      </w:tblGrid>
      <w:tr>
        <w:trPr>
          <w:trHeight w:val="30" w:hRule="atLeast"/>
        </w:trPr>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коды</w:t>
            </w:r>
          </w:p>
        </w:tc>
        <w:tc>
          <w:tcPr>
            <w:tcW w:w="6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мұнайды қайта өңдеу өнімдері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пештері өнімдерінің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көмір, лигнит немесе шымтезектен алынған кокс және жартылай кокс; ретортты көмір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көмір, лигнит немесе шымтезектен алынған кокс және жартылай кокс; ретортты көмір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лигнит немесе шымтезекті қайта айдау жолымен алынатын шайырлар (құрамында хош иісті және алифатиялық құрамдастары бар қоспалар)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лигнит немесе шымтезекті қайта айдау жолымен алынатын шайырлар (құрамында хош иісті және алифатиялық құрамдастары бар қоспалар)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және пекті кокс</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19.10.30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және пекті кокс</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қайта өңдеу өнімдері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қайта өңдеу өнімдері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Кесектер, түйіршіктер және қатты отынның ұқсас түрлері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көмірден алынған кесектер, түйіршіктер және қатты отынның ұқсас түрлері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Лигниттен алынған кесектер, түйіршіктер және қатты отынның ұқсас түрлері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Шымтезектен алынған кесектер, түйіршіктер және қатты отынның ұқсас түрлері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19.20.2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отыны (мазут) және газойлидер (дизельді отын); мұнай дистилляттары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қайта айдалған жеңіл мұнай өнімдері, жеңіл мұнай дистиляттары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19.20.24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19.20.25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типтес реактивті отын</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19.20.27</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қайта айдалған орташа мұнай өнімдері, орташа мұнай дистиляттары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19.20.28</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мұнай отыны (мазут)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19.20.29</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ауыр мұнай дистиляттары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газдары және табиғи газдан басқа, өзге де газ тәрізді көмірсутектер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пропан және бутан</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19.20.32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пропилен, бутилен, бутадиен және өзге де мұнай газдарын қосқанда, тазартылған газдар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мұнайды қайта өңдеу өнімдері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19.20.41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вазелині; парафин; озокерит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 мұнай битумы және мұнайды немесе өзге де мұнай өнімдерін қайта өңдеуден қалған қалдықтар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және химиялық өнімдер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заттар, тыңайтқыштар және азотты қосындылар, пластмасса және бастапқы пішіндегі синтетикалық каучук</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газдарының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20.11.1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газдары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аргон, асыл газдар (инертті), азот және оттегі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диоксиді және өзге де бейорганикалық оттекті бейметалдардың қосылыстары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20.11.13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және қысылған ауа</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Бояғыш заттар мен пигменттер өндірісі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пероксидтер және гидроксидтер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оксиді және пероксиді; титан оксиді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марганец, қорғасын және мыс оксиді мен пероксиді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20.12.19</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металдардың оксидтері, пероксидтері және гидроксидтері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Илегіш немесе бояғыш сығындылар; таниндер және олардың туындылары; басқа топтамаларға енгізілмеген бояғыш заттар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синтетикалық бояғыш заттар және олардың негізіндегі құрамдар; ағартушы флуоресцентті заттар немесе люминофорлар ретінде қолданылатын органикалық синтетикалық өнімдер; бояйтын лактар және олардың негізіндегі қоспалар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алынған иленген сығындылар; таниндер және олардың тұздары, жай, күрделі және өзге де туынды эфирлер; өсімдік немесе жануарлардан алынған бояғыш заттар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20.12.23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синтетикалық иленген заттар; бейорганикалық илегіш заттар; илегіш қоспалар; жұмсартқыштар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бояғыш заттар; люминофор ретінде қолданылатын бейорганикалық өнімдер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химиялық бейорганикалық заттар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химиялық элементтер; қышқылдар және бейорганикалық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Металлоидтар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Галогенді немесе күкіртті металл еместердің қосылыстары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және сілтілік жерлі металдар; сирек жерлі металдар, скандий және иттрий; сынап</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хлорид; олеум; фосфорлы ангидрид; өзге де бейорганикалық қышқылдар; кремний және күкірт диоксиді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пероксидтер және гидроксидтер; гидразин және гидроксиламин және олардың бейорганикалық тұздары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галогенидтері; гипохлориттер, хлораттар және перхлораттар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галогенидтері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Гипохлориттер, хлораттар және перхлораттар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және сульфаттар; нитраттар, фосфаттар және карбонаттар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сульфиттер және сульфаттар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Фосфинаттар, фосфонаттар, фосфаттар, полифосфаттар және нитраттар (калийден басқа)</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тұздары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Оксометалды және пероксометалды қышқыл тұздары, бағалы металл коллоидтері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металдардың амальгамаларынан басқа, амальгамаларды, тазартылған суларды қоса алғанда, басқа топтамаларға енгізілмеген бейорганикалық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химиялық бейорганикалық заттар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изотоптар және олардың қосылыстары (ауыр суды қоса алғанда (дейтерий оксиді))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 цианид оксидтері және құрама цианидтер; фульминаттар, цианаттар және тиоцианаттар; силикаттар; бораттар; пербораттар; бейорганикалық қышқыл тұздары немесе өзге де пероксиқышқылдар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 пероксиді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Фосфидтер; карбидтер; гидридтер; нитридтер; азидтер; силицидтер және боридтер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жерлі металл, иттрий және скандий қосындылары немесе осы металдардың қосындылары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20.13.66</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Сублимирленген, тұндырылған және колоидтіден басқа күкірт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20.13.67</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темір пириті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20.13.68</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Пьезоэлектрлі кварц; өзге де өңделмеген жасанды немесе қайта қалпына келтірілген бағалы немесе жартылай бағалы тастар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органикалық химиялық заттар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20.14.1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олардың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20.14.11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Циклсіз көмірсутектер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20.14.12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Циклді көмірсутектер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20.14.13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Циклсіз көмірсутектердің галоидті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20.14.14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Сульфидтелген, нитрленген немесе нитрозаланған, галогенделген немесе галогенделмеген көмірсутектердің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20.14.19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көмірсутек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фенол, фенолоспирт және олардың галогенделген, сульфидтелген, нитрленген немесе нитрозаланған туындылары; техникалық майлы спирт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майлы спирт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атомды спирт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Гликоль (екі атомды спирт: диолдар), көп атомды спирттер, циклдік спирттер және олардың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фенолоспирт және фенол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20.14.3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техникалық майлы қышқылдар; карбонды қышқылдар және олардың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техникалық майлы қышқылдар және олардың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20.14.32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қанық циклсіз қышқылдар және олардың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20.14.33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қанық, цикланды, цикленді немесе циклотерпендік қышқылдар, поликарбонды циклсіз қышқылдар және олардың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20.14.34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Поликарбонды және құрамында қышқыл бар қосымша функционалдық топтары бар карбонды хош иісті қышқылдар; салицил қышқылы мен оның тұздарынан басқа олардың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20.14.4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бар қосымша функционалдық топтардан тұратын органикалық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20.14.41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Аминдік функционалдық топтары бар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20.14.42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Лизинді және глютаминді қышқылдан басқа, құрамында оттегі бар аминді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Уреиндер: функционалдық карбоксимидті топтардан тұратын қосылыстар; функционалдық нитрильді топтардан тұратын қосылыстар; олардың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20.14.44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бар өзге де функционалдық топтардан тұратын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20.14.5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органикалық және өзге де органикалық-бейорганикалық қосылыстар; өзге де гетероциклді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20.14.51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органикалық және өзге де органикалық-бейорганикалық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20.14.52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енгізілмеген гетероциклді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20.14.53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 бар қышқылдар мен өзге де бейорганикалық қышқылдардың (галоидті сутек қышқылының күрделі эфирлерінен басқа) күрделі эфирлері және олардың тұздары; олардың галогенделген, сульфидтелген, нитрленген, нитрозаланған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20.14.6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 органикалық пероксидтер, эпоксидтер, ацеталдар және жартылай ацеталдар; өзге де органикалық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20.14.61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Альдегидті функциясы бар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20.14.62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Кетонды функциялы және хинонды функциялы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20.14.63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 органикалық пероксидтер, эпоксидтер, ацеталдар және жартылай ацеталдар мен олардың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және өзге де органикалық қосылыстар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Түрлі негізгі органикалық химиялық өнімдер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өнімдерінің немесе шайырлардың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Агломератталғанды қоса алғанда, ағаш көмір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мен өзге де тас көмір шайырларын жоғары температурада айдау өнімдері және ұқсас өнімдер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 майынан басқа, целлюлоза өндірісінен қалған сілтілік қалдықтар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 майынан басқа, целлюлоза өндірісінен қалған сілтілік қалдықтар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және азотты қосылыстар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20.15.1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20.15.10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20.15.2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хлориды; нитриттер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20.15.20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хлориды; нитриттер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минералды немесе химиялық тыңайтқыштар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тұздар және кальций нитраты мен аммоний нитратының қоспалары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20.15.35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болып табылмайтын, кальций карбонаты немесе өзге де бейорганикалық заттары бар аммоний нитратының қоспалары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20.15.39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және олардың өзге де қоспалары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20.15.4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минералды немесе химиялық тыңайтқыштар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20.15.41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20.15.49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фосфорлы тыңайтқыштар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20.15.5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минералды немесе химиялық тыңайтқыштар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20.15.51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хлоридi</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20.15.52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20.15.59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калийлік тыңайтқыштар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20.15.6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10 кг-дан аспайтын таблеткадағы, қалыптағы немесе соған ұқсас орауыштағы тыңайтқыштардан басқа натрий нитраты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20.15.60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10 кг-дан аспайтын таблеткадағы, қалыптағы немесе соған ұқсас орауыштағы тыңайтқыштардан басқа натрий нитраты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тыңайтқыштар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қоректік элемент: азот, фосфор және калийден тұратын тыңайтқыштар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Диаммоний гидроортофосфаты (диаммоний фосфат)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20.15.74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қоректік элемент: азот және фосфордан тұратын тыңайтқыштар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20.15.75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қоректік элемент: фосфор және калийден тұратын тыңайтқыштар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20.15.76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20.15.79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кем дегенде екі элементтен (нитрат, фосфат) тұратын минералды немесе химиялық тыңайтқыштар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және өсімдік текті тыңайтқыштар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және өсімдік текті тыңайтқыштар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пластмасса</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20.16.1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20.16.10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этилен полимерлері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20.16.2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стирол полимерлері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20.16.20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стирол полимерлері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20.16.3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винилхлоридтің немесе галогенденген олефиндердің полимерлері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20.16.30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винилхлоридтің немесе галогенденген олефиндердің полимерлері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20.16.4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спирттің полиацеталдары, полиэфирлері және эпоксидті шайырлар; бастапқы пішіндегі өзге де поликарбонаттар, алкидті шайырлар, полиаллилэфирлер мен полиэфирлер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20.16.40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спирттің полиацеталдары, полиэфирлері және эпоксидті шайырлар; бастапқы пішіндегі өзге де поликарбонаттар, алкидті шайырлар, полиаллилэфирлер мен полиэфирлер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пластмассалар; ионалмастырғыш шайырлар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пропиленнің немесе олефиндердің полимерлері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винилацетаттың немесе өзге де винилді күрделі эфирлердің полимерлері және өзге де винилді полимерлер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полиакрилаттар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20.16.54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полиамидтер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20.16.55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карбидті, тионесепнәрлі және меламинді шайырлар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20.16.56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аминошайырлар, фенольды шайырлар және полиуретандар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20.16.57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силикондар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20.16.59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пластмассалар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синтетикалық каучук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20.17.1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синтетикалық каучук</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20.17.10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синтетикалық каучук</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өнімдер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өнімдер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өнімдер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немесе бұйымдар түрінде ұсынылған инсектицидтер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немесе бұйымдар түрінде ұсынылған өзге де гербицидтер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Өскіндерге қарсы құралдар; бөлшек сауда үшін қалыптарға немесе орауыштарға өлшеп оралған немесе дайын препараттар немесе бұйымдар түрінде ұсынылған өсімдіктердің өсуін реттеушілер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немесе бұйымдар түрінде ұсынылған зарарсыздандыру құралдары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немесе бұйымдар түрінде ұсынылған фунгицидтер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20.20.19</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пестицидтер және өзге де агрохимиялық өнімдер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жабындар, баспаханалық бояулар және мастика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жабындар, баспаханалық бояулар және мастика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20.30.1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негiзiндегi бояулар мен лактар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20.30.11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ортада ыдыратылған немесе ерiтiлген полимерлер негiзiндегi бояулар мен лактар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20.30.12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емес ортада ыдыратылған немесе ерiтiлген күрделi полиэфирлер, акрилдер немесе винилдi полимерлер негiзiндегi бояулар мен лактар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20.30.2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лактар және олармен байланысты өзге де өнiмдер; суретшiлерге арналған бояулар және баспаханалық бояулар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20.30.21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сөндіргіштер және дайын бояулар, эмальдар мен жылтыратпалар, ангобалар, сұйық жылтырақтар, шыныцемент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20.30.22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лактар; дайын сиккативтер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20.30.23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Суретшiлер, оқушылар қолданатын немесе маңдайша жазуларды дайындау үшiн пайдаланылатын суретшiлер бояуы; реңктік бояғыштар, бос уақытқа арналған рең беретiн бояғыштар мен жиынтықтарда, таблеткада, тюбиктерде, банкаларда, құтыларда, тартпаларда немесе ұқсас қалыптарда немесе орамдардағы ұқсас өнiмдер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20.30.24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Баспаханалық бояулар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құралдар, тазалағыш және өңдеу құралдары, парфюмериялық және косметикалық құралдар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құралдар, тазалағыш және өңдеу құралдары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Сабыннан басқа, беттік-белсендi органикалық заттар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Сабыннан басқа, беттік-белсендi органикалық заттар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жуғыш және тазартқыш құралдар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сабын ретiнде пайдалануға арналған беттік-белсендi органикалық заттар; қағаз, мақта тығыздамалар, киiз, фетр және тоқылмаған, сабынмен және жуғыш құралдармен сiңдірiлген немесе жабылған материалдар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Жуатын құралдар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иiстi заттар мен балауыздар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әдет-ғұрыптарды өткізуде қолданылатын хош иісті құралдарды қоса алғанда, үй-жайларға арналған хош иістендіргіш және дезодорант құралдар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дайын балауыз</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жиһаз, еден, жеңіл автомобиль шанақтарына, шыны немесе металдарға арналған өңдеу құралдары мен кремдер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Тазалағыш пасталар, ұнтақтар және басқа тазалағыш құралдар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 және дәретханалық құралдар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 және дәретханалық құралдар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макияжына арналған косметикалық құралдар және көз макияжына арналған құралдар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Маникюр және педикюрге арналған косметикалық құралдар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опаны қоса алғанда, косметикалық және туалеттік опа</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құралдар немесе ерін мен көз макияжына, маникюр мен педикюрге арналған құралдардан басқа, күнге күюден қорғайтын немесе күнге күюге арналған құралдарды қоса алғанда, теріге күтім жасау құралдары (дәрілік құралдардан басқа), опалар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20.42.16</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Сабынсулар, шашқа арналған лактар, шашты бұйралауға немесе сәндеуге арналған құралдар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20.42.17</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Сабынсулар, лактар мен перманентті бұйралау құралдарынан басқа лосьондар мен шашқа арналған құралдар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20.42.18</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протездерін бекітуге арналған ұнтақтарды қоса алғанда, ауыз қуысы мен тіс гигиенасы құралдары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20.42.19</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Қырынуға арналған құралдар; дезодоранттар мен терлеуге қарсы құралдар; ванна қабылдау жиынтықтары; басқа топтамаларға енгізілмеген парфюмериялық, косметикалық және өзге де туалеттік құралдар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жарылғыш заттар; бикфорд баулары; оталдырғыштар; жарғыштар және тұтандыру баулары; электротұтандырғыштар; отшашулар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Пропелленттік оқ-дәрілер мен дайын жарылғыш заттар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Бикфорд баулары; тұтандыру баулары; капсюльдер-детонаторлар; оталдырғыштар; электродетонаторлар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Отшашулар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ракеталары, жауын ракеталары және отшашулардан басқа, өзге де пиротехникалық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химиялық өнімдер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20.52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20.52.1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20.52.10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20.53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майларының өндірісі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20.53.1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20.53.10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өзге де химиялық өнімдер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 майлар және химиялық өзгертілген жануарлар немесе өсімдік майлары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 майлар және химиялық өзгертілген жануарлар немесе өсімдік майлары; майлар немесе жануарлар не өсімдік тоң майларының тағамдық емес қоспалары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немесе сурет салуға арналған сиялар және өзге де сиялар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немесе сурет салуға арналған сиялар және өзге де сиялар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20.59.4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 қосымдар; антифриздер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20.59.41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20.59.42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Антидетонаторлық құрамдар (антидетонаторлар); минералды майлар мен ұқсас өнiмдерге арналған қосымдар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20.59.43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тежегiш сұйықтықтары; антифриздер мен мұзеріткіштер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20.59.5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өнiмдер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Пептондар және олардың туындылары; басқа топтамаларға енгізілмеген өзге де ақуыз заттары мен олардың туындылары (глутелин мен проламиндер, глобулин, глицилин, кератит, нуклепротеид, ақуыз оқшаулағыштарды қоса алғанда)</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Жапсыруға арналған пасталар; тіс дәрігерлік балауызы және тіс дәрігерлік тәжірибеде қолданылатын ғаныштан тұратын материалдар, өзгелер; микроорганизмдерді өсіруге арналған дақылдар ортасы; басқа топтамаларға енгізілмеген диагностикалық немесе зертханалық реагенттер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Электроникада қолданылатын химиялық қоспалаған элементтер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Активтелген көмір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20.59.55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құралдары; бояйтын, бояуды тездететiн құралдар немесе бекiтушi бояулар және ұқсас өнiмдер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20.59.56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заттардың бетiн өңдеу құрамдары; каучукты вулканизациялауды жеделдеткiштер, резеңке мен пластмассаға арналған пластификаторлар мен тұрақтандырғыштар; басқа топтамаларға енгiзiлмеген катализаторлар; алкилбензолдар мен аралас алкилнафталиндер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20.59.57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қалыптарға немесе өзектерге арналған байланыстырғыш заттар; басқа топтамаларға енгiзiлмеген аралас өндiрiстердiң химиялық және қалдық өнiмдерi</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20.59.59</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Альбуминдерді қоса алғанда, желатин және желатин туындылары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Альбуминдерді қоса алғанда, желатин және желатин туындылары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20.60.1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20.60.11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пен кардотүтілмеген және тарақпен түтілмеген штапельді синтетикалық талшықтар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20.60.12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 пен полиэфирден жасалған төзімділігі жоғары филаментті жіптер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20.60.13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синтетикалық филаментті жіптер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20.60.14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тығыздығы 67 децитекстен кем емес монофиламентті синтетикалық жіптер және ленталы синтетикалық жіптер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20.60.2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20.60.21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пен кардотүтілмеген және тарақпен түтілмеген штапельді жасанды талшықтар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20.60.22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Вискозды талшықтан жасалған төзімділігі жоғары филаментті жіптер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20.60.23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жеке жасанды филаментті жіптер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20.60.24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монофиламентті жіптер; жасанды тоқыма материалдардан жасалған ленталар мен ұқсас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өнімдер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қалыптағы немесе пластиналардағы, табақшалардағы немесе жолақтардағы  қалпына келтірілген резеңке</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қалыптағы немесе пластиналардағы, табақшалардағы немесе жолақтардағы  қалпына келтірілген резеңке</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Вулканизацияланбаған резеңке және одан жасалған бұйымдар; жіп, арқан, пластина, табақшалар, жолақтар, өзектер мен пішіндер түріндегі вулканизацияланған резеңке (қатты резеңкеден басқа)</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Вулканизацияланбаған резеңке және одан жасалған бұйымдар; жіп, арқан, пластина, табақшалар жолақтар, өзектер мен пішіндер түріндегі вулканизацияланған резеңке (қатты резеңкеден  басқа)</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(эбониттен басқа) жасалған құбырлар, түтікшелер, тармақтар мен шлангілер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(эбониттен басқа) жасалған құбырлар, түтікшелер, тармақтар мен шлангілер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конвейерлік (тасымалдаушы) ленталар мен келтіргіш баулар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жасалған конвейерлік (тасымалдаушы) ленталар мен келтіргіш баулар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Арқаннан басқа, резеңкеленген тоқыма материалдар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Арқаннан басқа, резеңкеленген тоқыма материалдар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Эбониттен басқа, резеңкеден жасалған киім бөлшектері мен оның аксессуарлары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Эбониттен басқа, резеңкеден жасалған киім бөлшектері мен оның аксессуарлары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резеңкеден жасалған бұйымдар; эбонит; эбониттен жасалған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Эбониттен басқа, емізіктерді қоса алғанда, резеңкеден жасалған гигиеналық немесе фармацевтикалық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Кеуектіден басқа, вулканизацияланған резеңкеден жасалған еден төсемдері мен маттар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резеңкеден жасалған өзге де бұйымдар; барлық қалыптағы эбонит және одан жасалған бұйымдар; кеуекті резеңкеден жасалған еден төсемдері мен маттар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тақталар, табақтар, құбырлар мен бейіндер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мөлшері 1 мм асатын моножіптер; пластмассадан жасалған шыбықшалар, өзектер мен бейіндер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қимасының мөлшері 1 мм асатын моножіптер; пластмассадан жасалған шыбықшалар, өзектер мен бейіндер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құбырлар, түтіктер, түтік құбырлар мен шлангілер және олардың фитингтері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Шеттетілген протеиннен немесе целлюлоза материалдарынан жасалған жасанды қабықшалар, пластмассадан жасалған құбырлар, түтіктер, түтік құбырлар мен қатты шлангілер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22.21.29</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өзге де құбырлар, түтіктер, шлангілер мен фитингтер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материалдармен арматураланбаған немесе құрамдастырылмаған пластмассадан жасалған тақталар, табақтар, пленка, жұқалтыр мен жолақтар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материалдармен арматураланбаған немесе құрамдастырылмаған пластмассадан жасалған тақталар, табақтар, пленка, жұқалтыр мен жолақтар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пластиналар, табақтар, үлдірлер, фольга мен жолақтар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пластмассадан жасалған өзге де пластиналар, табақтар, үлдірлер, фольга мен жолақтар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пластмассадан жасалған өзге де пластиналар, табақтар, үлдірлер, фольга мен жолақтар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буып-түйетін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буып-түйетін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Полиэтиленнен жасалған қаптар мен сөмкелер (конустықтарды қоса алғанда)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 полимерінен басқа, өзге де полимерден жасалған қаптар мен сөмкелер (конустықтарды қоса алғанда)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Қораптар, жәшіктер, торлы ыдыс және пластмассадан жасалған ұқсас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 шөлмектер, флакондар және пластмассадан жасалған ұқсас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22.22.19</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буып-түйетін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құрылыс бұйымдары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құрылыс бұйымдары; линолеум және созылмалы еден   төсемдері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Орамдардағы немесе табақтар түріндегі пластмассадан жасалған еденге, қабырғаға және төбеге арналған жабындар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Ванналар, қол жуғыштарға арналған раковиналар, унитаздар мен қақпақтар, су ағызу бөшкелері және пластмассадан жасалған өзге де санитариялық-техникалық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резервуарлар, цистерналар, бактар және сыйымдылығы 300 литрден асатын ыдыстар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Есіктер, терезелер, есіктерге арналған қораптар мен терезе рамалары, есік табалдырықтары, терезе қақпақтары, жалюздер мен ұқсас бұйымдар және пластмассадан жасалған олардың бөлшектері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Винил, линолеум және басқалар түріндегі созылмалы еден төсеніштері және т.б.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22.23.19</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пластмассадан жасалған өзге де құрылыс бұйымдары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құрама құрылыс конструкциялары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құрама құрылыс конструкциялары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пластикалық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Қолғаптарды қоса алғанда, пластмассадан тігілген киім бөлшектері мен аксессуарлары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Қолғаптарды қоса алғанда, пластмассадан тігілген киім бөлшектері мен оның аксессуарлары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пластикалық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20 см аспайтын, пластмассадан жасалған орамдардағы немесе жалпақ таспалар, тақталар, жолақтар, табақтар, үлбір, жұқалтыр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өздігінен желімденетін таспалар, тақталар, жолақтар, табақтар, үлбір, жұқалтыр және өзге де жалпақ нысандар, өзгелер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үй тұрмысында пайдаланылатын асханалық, ас үйлік, дәретхана заттары және өзгелері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шамдар мен жарық арматураларының бөлшектері, жарқырайтын көрсеткіштер және басқа топтамаларға енгізілмеген, ұқсас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кеңсе және мектеп керек-жарақтары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22.29.26</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Жиһаз, көлік құралдарына арналған фурнитура, мүсіндер мен пластмассадан жасалған өзге де әшекей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22.29.29</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Пластикадан жасалған өзге де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талшық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кесілген ленталар, тегістегіш, иірімжіп пен ширатылған жіп</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матадан басқа, шыны талшықтан жасалған бетперделер, жөкелер, торлар, маттар, матрастар, панельдер және өзге де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шыны бұйымдарды қоса алғанда, шыныдан жасалған өзге де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өңделген шыны, өзгелер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(микросферадан басқа), өзек немесе түтікшелер түріндегі өңделмеген массадағы шыны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Сығымдалған немесе қалыпқа салынған шыныдан жасалған тас төсеуге арналған блоктар, кірпіштер, тақталар және өзге де бұйымдар, әшекей әйнектер мен ұқсас бұйымдар; көп ұяшықты шыны немесе блоктардағы, тақталардағы немесе ұқсас қалыптардағы көбікті шыны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өзге де шыны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шамдарына, электронды-сәуле түтіктеріне немесе ұқсас бұйымдарға арналған ашық шыны құтылар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өңдеуге түспеген сағаттарға немесе көзілдіріктерге арналған шыны; қуыс сфералар және олардың сондай шыны өндіруге арналған сегменттері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шыны бұйымдар; шыны ампулалар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Шамдар мен жарықтандыру арматураларының, иллюминатталған белгілер және ұқсас бұйымдардың шыны бөлшектері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жабдықтарына және олардың керек-жарақтарына арналған шыны электр оқшаулағыштар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23.19.26</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шыныдан жасалған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Кремнеземдік тасты ұнтақтан немесе диатомитті топырақтан жасалған кірпіштер, блоктар, тақталар және өзге де қыш бұйымдар (тақталар, панельдер, қуыс брикеттер, цилиндрлер, құбырларды қоса алғанда)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төзімді қыш кірпіштер, блоктар, тақталар және шақпақ тасты ұнтақтан немесе диатомитті жерлерден алынған материалдардан басқа, отқа төзімді қыш құрылыс материалдары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отқа төзімді цементтер, құрылыс ерітінділері, бетондар мен оған ұқсас құрамдар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төзімді күйдірілмеген қыш бұйымдар; басқа топтамаларға енгізілмеген отқа төзімді техникалық қыш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тақтайшалар мен тақталар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тақтайшалар мен тақталар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тақтайшалар мен тақталар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саздан жасалған кірпіштер, тақтайшалар және құрылыс бұйымдары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саздан жасалған кірпіштер, тақтайшалар және құрылыс бұйымдары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құрылыс кірпіштері, еденге арналған блоктар, көтергіш блоктар немесе толтыру блоктары және отқа төзімсіз қыш ұқсас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төзімсіз төбе жабатын қыш жабынқыш, дефлекторлар, түтіндіктер мен тарту құбырларын қаптамалар, сәулет әшекейлері мен өзге де қыш құрылыс бұйымдары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арналған қыш түтіктер, құбырлар, су бұрғыштар мен фитингілер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Санитариялық-техникалық қыш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қыш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қыш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оқшаулағыштар және оқшаулаушы қыш арматура</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Машиналарға, электр қондырғылары мен жабдықтарына арналған электр оқшаулағыштар және оқшаулаушы қыш арматура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Машиналарға, электр қондырғылары мен жабдықтарына арналған электр оқшаулағыштар және оқшаулаушы қыш арматура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қыш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қыш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Фарфордан жасалған зертханалық, химиялық немесе өзге де техникалық мақсаттағы қыш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бұйымдардан басқа, зертханалық, химиялық немесе өзге де техникалық бағыттағы қыш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қыш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қыш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шаруашылығында тауарларды тасымалдауға да, буып-түюге де қолданылатын қыш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құрылыстық емес қыш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 клинкерлері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Портландцемент, балшық-топырақты цемент, қож цементі және гидравликалық ұқсас цемент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гипс</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сөндірілмеген және гидравликалық әк</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сөндірілмеген және гидравликалық әк</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Кальцийленген немесе агломератталған доломит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немесе агломератталған доломит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Фиброцементтен жасалған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талшықтарынан, сабаннан немесе агломератталған минералды байланыстырушы заттары бар ағаш қалдықтарынан жасалған панельдер, тақталар, тақтайшалар, кесектер, блоктар және ұқсас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талшықтары бар асбестоцементтен, фиброцементтен немесе ұқсас типті цементтен жасалған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бетоннан немесе цементтен жасалған өзге де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Гипстен, бетоннан немесе цементтен жасалған өзге де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гипстен жасалған бұйымдар немесе гипс негізіндегі қоспалар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23.69.19</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Құрылыстан тыс мақсатта қолданылатын цементтен, бетоннан немесе жасанды тастан жасалған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Абразивті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табиғи немесе жасанды агломератталған абразивті материалдардан немесе қыштан жасалған диірмен тастар, қайрайтын тастар, тегістейтін дөңгелектер және тегістеуге арналған жиектері жоқ бұйымдар мен олардың бөлшектері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абразивті ұнтақ немесе мата, қағаз, картон немесе өзге де негіздегі түйіршік</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металл емес минералды өзге де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металл емес минералды өзге де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асбест талшықтары; асбест және магний карбонаты негізіндегі қоспалар; осындай қоспалардан немесе асбесттен жасалған бұйымдар; тежегіштерге, муфталарға және құрастырылмаған түрдегі ұқсас типті бұйымдарға арналған фрикциялық материал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Асфальттан немесе ұқсас материалдардан жасалған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немесе жасанды материалдарға, мұнай битумына, табиғи асфальтқа немесе олармен байланысты субстанцияларға негізделген битум қоспалары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графит; коллоидты немесе жартылай коллоидты графит; графит негізінде жасалған өнімдер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қоспалардан басқа, жасанды корунд</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23.99.19</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металл емес минералды өнімдер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 металдар: темір, шойын, болат және ферроқорытпалар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болат</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кесектердегі немесе өзге де бастапқы пішіндегі қоспаланған болат және қоспаланған болаттан жасалған жартылай фабрикаттар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ыстықтай илектелген шыбықшалар мен өзектер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Қоспаланбаған болаттан жасалған, бос оралған орамдарда ыстықтай илектелген өзектер мен шыбықтар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Болаттан жасалған штампталған, ыстықтай илектелген, ыстықтай созылған, ыстықтай сығымдалған (илектеуден кейін ширатуды қоса алғанда) бірақ одан әрі өңделмеген, өзектер мен өзге де шыбықтар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бос оралған орамдарда ыстықтай илектелген өзектер мен шыбықтар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штампталған, ыстықтай илектелген, ыстықтай созылған, ыстықтай сығымданған (илектеуден кейін ширатуды қоса алғанда) одан әрі өңделмеген, өзге де өзектер мен шыбықтар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бос оралған орамдарда ыстықтай илектелген өзектер мен шыбықтар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24.10.66</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қоспаланған болаттан жасалған штампталған, ыстықтай илектелген, ыстықтай созылған, ыстықтай сығымданған, бірақ  бұдан әрі өңделмеген  (илектеуден кейін ширатуды қоса алғанда) өзге де өзектер мен шыбықтар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24.10.67</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қуыс өзектер мен шыбықтар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Болаттан жасалған ыстықтай илектелген ашық профильдер, болаттан жасалған пакеттелген табақтар және темір жол немесе трамвай жолдарына арналған болаттан жасалған құрылыс материалдары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Ыстықтай илектелген, ыстықтай созылған немесе ыстықтай сығымдалған қоспаланбаған болаттан жасалған, бірақ одан әрі өңделмеген ашық профильдер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илектелген, ыстықтай созылған немесе ыстықтай сығындалған тоттанбайтын болаттан жасалған, бірақ одан әрі өңделмеген ашық профильдер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илектелген, ыстықтай созылған немесе ыстықтай сығымдалған өзге де қоспаланған болаттан жасалған, бірақ одан әрі өңделмеген ашық профильдер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Болаттан жасалған дәнекерлеу профильдері және шпунтты конструкциялар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жолдары үшін қолданылатын болаттан жасалған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диаметрлі құбырлар, болаттан жасалған түрлі диаметрлі құбырларға арналған іші қуыс профильдер мен фитингтер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Болаттан жасалған түрлі диаметрлі құбырлар, іші қуыс жіксіз профильдер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Мұнай-газ құбырларына арналған болаттан жасалған жіксіз құбырлар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бұрғылауға арналған, жіксіз, болаттан жасалған сорғылы-сығымдауыш және бұрғылау, шегендік құбырлары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қимасы дөңгелек болат құбырлар мен түтік</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Қимасы дөңгелек емес болат құбырлар мен түтіктер және іші қуыс профильдер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қимасы дөңгелек, сыртқы диаметрі 406,4 мм артық  болат құбырлар мен түтіктер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сыртқы диаметрі 406,4 мм артық, мұнай-газ құбырларына арналған болат құбырлар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қимасы дөңгелек сыртқы диаметрі 406,4 мм артық, мұнай немесе газ ұңғымаларын бұрғылау кезенде қолданылатын болаттан жасалған сорғылы-сығымдауыш және шегендік құбырлар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қимасы дөңгелек сыртқы диаметрі 406,4 мм артық, өзге де шегендік болат құбырлар мен түтіктер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жікті немесе тойтарылған немесе осыған ұқсас тәсілмен біріктірілген, қимасы дөңгелек, сыртқы диаметрі 406,4 мм артық құбырлар мен түтікшелер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сыртқы диаметрі 406,4 мм аспайтын болат құбырлар мен түтіктер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сыртқы диаметрі 406,4 мм аспайтын, мұнай-газ құбырларына арналған болат құбырлар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немесе газ ұңғымаларын бұрғылау барысында қолданылатын дәнекерленген қимасы дөңгелек сыртқы диаметрі 406,4 мм аспайтын, болаттан жасалған сорғылы-сығымдауыш және шегендеу құбырлары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қимасы дөңгелек сыртқы диаметрі 406,4 мм аспайтын өзге де болат құбырлар мен түтіктер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қимасы дөңгелек емес сыртқы диаметрі 406,4 мм аспайтын, өзге де болат құбырлар мен түтіктер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жікті немесе тойтарылған немесе осыған  ұқсас тәсілмен біріктірілген сыртқы диаметрі 406,4 мм аспайтын, өзге де болат құбырлар мен түтіктер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Құбырларға арналған құйылмаған болат фитингілер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арналған құйылмаған болат фитингілер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созылған болат шыбықтар (өзектер)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Қоспаланбаған болаттан жасалған суықтай созылған  шыбықтар (өзектер) мен толық емес профильдер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Қоспаланбаған болаттан жасалған суықтай созылған шыбықтар (өзектер) мен толық емес профильдер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(тоттанбайтыннан басқа) жасалған суықтай созылған шыбықтар (өзектер) мен толық емес профильдер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(тоттанбайтыннан басқа) жасалған суықтай созылған шыбықтар (өзектер) мен толық емес профильдер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суықтай созылған шыбықтар (өзектер) мен толық емес профильдер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суықтай созылған шыбықтар (өзектер) мен толық емес профильдер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илектелген енсіз болат кесінділер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илектелген, ені 600 мм кем, жабындысыз болат жалпақ илек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24.32.10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илектелген, ені 600 мм кем, жабындысыз болат жалпақ илек</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илектелген ені 600 мм кем, жалатылған гальваникалық немесе өзге де жабыны бар, жалпақ илек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илектелген, ені 600 мм кем, гальваникалық немесе өзге де  жабыны бар, жалпақ илек</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суықтай  немесе июмен алынған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суықтай немесе июмен алынған профильдер мен бұрыштар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Қоспаланбаған суықтай немесе июмен алынған (көміртекті) болаттан жасалған профильдер мен бұрыштар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суықтай пішіндеумен немесе июмен алынған профильдер мен бұрыштар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Қоспаланбаған (көміртекті) болаттан жасалған қырланған табақтар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Қоспаланбаған (көміртекті) болаттан жасалған қырланған табақтар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болат табақтан жасалған сэндвич-панельдер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Қапталған болат табақтан жасалған сэндвич-панельдер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созу жолымен  алынған сым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созу жолымен алынған сым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Қоспаланбаған (көміртекті) болаттан суықтай созу жолымен алынған сым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Тоттанбайтын болаттан суықтай созу жолымен  алынған сым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қоспаланған болаттан жасалған суықтай созу жолымен алынған сым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алюминий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 алюминий оксиді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корундтан басқа, алюминий оксиді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Алюминийден немесе алюминий қорытпаларынан жасалған жартылай фабрикаттар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мен бояулар ретінде пайдалануға арналған, ұнтақтар мен қабыршақтардан басқа, алюминий ұнтақтары мен қабыршақтар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Алюминийден жасалған шыбықтар, өзектер мен профильдер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сым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қалыңдығы 0,2 мм артық тақталар, табақтар, жолақтар мен таспа</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Қалыңдығы (негізді есептемегенде) 0,2 мм аспайтын алюминий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24.42.26</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құбырлар, түтіктер мен фитингілер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конструкция бөліктері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Құрастырмалы құрылыс металл конструкциялары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25.11.10</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құрылыс металл конструкциялары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олардың бөліктері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көпірлер мен көпірлердің  секциялары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металдан жасалған мұнаралар мен торлы діңгектер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металдан немесе алюминийден жасалған өзге де конструкциялар, конструкциялардың бөліктері, тақталар, шыбықтар, бұрыштар, профильдер мен ұқсас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Радиаторлар мен орталықтан жылыту қазандықтары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 мен орталықтан жылыту қазандықтары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электрмен қыздырылмайтын, орталықтан жылыту радиаторлары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немесе төмен қысымды бу өндіруге арналған орталықтан жылыту қазандықтары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қазандықтарының бөліктері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металл цистерналар, резервуарлар мен контейнерлер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цистерналар, резервуарлар мен контейнерлер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немесе жылу жабдықтарымен жабдықталмаған, сыйымдылығы 300 л кем емес қара металл немесе алюминийден жасалған резервуарлар, цистерналар, бактар мен осыған ұқсас типтегі сыйымдылықтар (қысылған немесе сұйытылған газға арналған сыйымдылықтардан басқа)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металдан немесе алюминийден жасалған қысылған немесе сұйытылған газға арналған сыйымдылықтар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жылытудың су қазандықтарынан басқа бу генераторлары</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генераторлары мен олардың бөліктері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немесе өзге де бу шығарушы қазандықтар; өте қыздырылған сумен жұмыс істейтін қазандықтар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Қазандықтармен бірге пайдалануға арналған қосалқы қондырғылар; өзге де булы су немесе буды күшейтетін қондырғыларға арналған конденсаторлар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генераторларының бөліктері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барабандар және осыған ұқсас сыйымдылықтар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барабандар және осыған ұқсас сыйымдылықтар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немесе жылу жабдықтарымен жабдықталмаған, сыйымдылығы 50-300 л қара металдардан жасалған кез келген заттарға (газдан басқа) арналған цистерналар, бөшкелер, барабандар, канистралар, жәшіктер мен ұқсас сыйымдылықтар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жылу жабдықтарымен жабдықталмаған, сыйымдылығы 50 л кем қара металдардан жасалған кез келген заттарға (газдан басқа) арналған цистерналар, бөшкелер, барабандар, канистралар, жәшіктер (дәнекерленген және пісірілгендерден басқа) мен ұқсас сыйымдылықтар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металл сыйымдылықтар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металл сыйымдылықтар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50 л кем дәнекерлеумен немесе жиектеумен жабылған қара металдан жасалған консерві банкілері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 л кем  алюминийден жасалған кез келген заттарға (газдан басқа) арналған бөшкелер, барабандар, банкалар, жәшіктер және ұқсас сыйымдылықтар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емес (бағалы емес) металдардан жасалған үшкір тығындар мен бұқтырмалар, қалпақтар мен қақпақтар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 шынжырлар мен серіппелер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 шынжырлар мен серіппелер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оқшаулаусыз қара металдардан жасалған  көп тінді сым, арқан сымдар, арқандар, өрілген баулар және осыған ұқсас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металдан жасалған тікенек сым; электр оқшаулаусыз мыстан немесе алюминийден жасалған  көп тінді сым, арқан сымдар, арқандар, өрілген баулар және осыған ұқсас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болат немесе мыс сымнан жасалған тоқыма, керегетор, тор және қоршаулар; қара металдан немесе мыстан жасалған металл торлар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25.93.14</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Шегелер, жапсырма шегелер, сызба жапсырма шегелері, қапсырма шегелер және осыған ұқсас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25.93.15</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Қаптамасы немесе флюстық материалдан жасалған өзекшесі бар сымдар, шыбықтар, құбырлар, пластиналар, электродтар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25.93.16</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серіппелерге арналған серіппелер мен табақтар; мыс серіппелер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25.93.17</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Топсалы шынжырлардан басқа шынжырлар және олардың бөліктері</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25.93.18</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немесе болат тігін инелері, тоқу сымдары, біздер, тоқу ілмектері, кестелеуге арналған түйреулер және қолмен жұмыс істеуге арналған осыған ұқсас бұйымдар; басқа топтамаларға енгізілмеген, темірден немесе болаттан жасалған ағылшын түйреуіштері және өзге де түйреуіштер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бұйымдары, кесілген бұрандасы бар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бұйымдары, кесілген бұрандасы бар бұйымдар</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25.94.11</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қара металдардан жасалған кесілген бұрандасы бар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25.94.12</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кесілмеген бекітпе бұйымдар </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25.94.13</w:t>
            </w:r>
          </w:p>
        </w:tc>
        <w:tc>
          <w:tcPr>
            <w:tcW w:w="6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бұрандасы бар бұйымдар, мыс, кесілмеген бекітпе бұйымдар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мамырдағы</w:t>
            </w:r>
            <w:r>
              <w:br/>
            </w:r>
            <w:r>
              <w:rPr>
                <w:rFonts w:ascii="Times New Roman"/>
                <w:b w:val="false"/>
                <w:i w:val="false"/>
                <w:color w:val="000000"/>
                <w:sz w:val="20"/>
              </w:rPr>
              <w:t>№ 703 қаулысымен</w:t>
            </w:r>
            <w:r>
              <w:br/>
            </w:r>
            <w:r>
              <w:rPr>
                <w:rFonts w:ascii="Times New Roman"/>
                <w:b w:val="false"/>
                <w:i w:val="false"/>
                <w:color w:val="000000"/>
                <w:sz w:val="20"/>
              </w:rPr>
              <w:t>бекітілген</w:t>
            </w:r>
          </w:p>
        </w:tc>
      </w:tr>
    </w:tbl>
    <w:bookmarkStart w:name="z18" w:id="13"/>
    <w:p>
      <w:pPr>
        <w:spacing w:after="0"/>
        <w:ind w:left="0"/>
        <w:jc w:val="left"/>
      </w:pPr>
      <w:r>
        <w:rPr>
          <w:rFonts w:ascii="Times New Roman"/>
          <w:b/>
          <w:i w:val="false"/>
          <w:color w:val="000000"/>
        </w:rPr>
        <w:t xml:space="preserve"> "Сарыарқа" арнайы экономикалық аймағын құру мақсатына сәйкес</w:t>
      </w:r>
      <w:r>
        <w:br/>
      </w:r>
      <w:r>
        <w:rPr>
          <w:rFonts w:ascii="Times New Roman"/>
          <w:b/>
          <w:i w:val="false"/>
          <w:color w:val="000000"/>
        </w:rPr>
        <w:t>келетiн қызмет түрлерi бойынша өзi өндiретiн тауарлардың</w:t>
      </w:r>
      <w:r>
        <w:br/>
      </w:r>
      <w:r>
        <w:rPr>
          <w:rFonts w:ascii="Times New Roman"/>
          <w:b/>
          <w:i w:val="false"/>
          <w:color w:val="000000"/>
        </w:rPr>
        <w:t>(жұмыстардың, қызметтердiң)</w:t>
      </w:r>
      <w:r>
        <w:br/>
      </w:r>
      <w:r>
        <w:rPr>
          <w:rFonts w:ascii="Times New Roman"/>
          <w:b/>
          <w:i w:val="false"/>
          <w:color w:val="000000"/>
        </w:rPr>
        <w:t>тiзбесi</w:t>
      </w:r>
    </w:p>
    <w:bookmarkEnd w:id="13"/>
    <w:p>
      <w:pPr>
        <w:spacing w:after="0"/>
        <w:ind w:left="0"/>
        <w:jc w:val="both"/>
      </w:pPr>
      <w:r>
        <w:rPr>
          <w:rFonts w:ascii="Times New Roman"/>
          <w:b w:val="false"/>
          <w:i w:val="false"/>
          <w:color w:val="ff0000"/>
          <w:sz w:val="28"/>
        </w:rPr>
        <w:t xml:space="preserve">
      Ескерту. Қаулы тізбемен толықтырылды - ҚР Үкіметінің 23.09.2013 </w:t>
      </w:r>
      <w:r>
        <w:rPr>
          <w:rFonts w:ascii="Times New Roman"/>
          <w:b w:val="false"/>
          <w:i w:val="false"/>
          <w:color w:val="ff0000"/>
          <w:sz w:val="28"/>
        </w:rPr>
        <w:t>№ 993</w:t>
      </w:r>
      <w:r>
        <w:rPr>
          <w:rFonts w:ascii="Times New Roman"/>
          <w:b w:val="false"/>
          <w:i w:val="false"/>
          <w:color w:val="ff0000"/>
          <w:sz w:val="28"/>
        </w:rPr>
        <w:t xml:space="preserve"> қаулысымен (01.01.2013 бастап қолданысқа енгiзiледi).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266"/>
        <w:gridCol w:w="1453"/>
        <w:gridCol w:w="8594"/>
      </w:tblGrid>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коды</w:t>
            </w:r>
          </w:p>
        </w:tc>
        <w:tc>
          <w:tcPr>
            <w:tcW w:w="8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өнімдерін өндіру</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газдар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аргон, асыл (инертті) газдар, азот және оттегі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Көміртегі диоксиді және бейметалдардың бейорганикалық оттекті өзге де қосылыстары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және сығылған ауа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заттар және пигменттер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пероксидтер және гидроксидтер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оксиді мен пероксиді; титан оксиді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марганец, қорғасын және мыс оксидтері мен пероксидтері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металдардың оксидтері, пероксидтері және гидроксидтері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Илегіш немесе бояғыш сірінділер; таниндер және олардың туындылары; басқа топтамаларға енгізілмеген бояғыш заттар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органикалық синтетикалық заттар және олардың негізіндегі құрамдар; флуоресцентті ағартқыш заттар немесе люминофорлар ретінде қолданылатын органикалық синтетикалық өнімдер; бояғыш лактар және олардың негізіндегі құрамдар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Өсімдіктен алынған илегіш сірінділер; таниндер және олардың тұздары, жай және күрделі эфирлер және өзге де туындылар; өсімдіктен немесе жануарлардан алынатын бояғыш заттар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Илегіш органикалық және синтетикалық заттар; илегіш бейорганикалық заттар; илегіш құрамдар; жұмсатқыштар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химиялық бейорганикалық негізгі заттар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химиялық элементтер; қышқылдар мен бейорганикалық қосылыстар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Металлоидтар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Бейметалдардың галогенді немесе күкіртті қосылыстары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және сілтілікжер металдар; сирек кездесетін металдар, скандий және иттрий; сынап</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Хлорид сутегі; олеум; фосфор ангидриді; өзге де бейорганикалық қышқылдар; кремний және күкірт диоксиді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Оксидтер, гидроксидтер және пероксидтер; гидразин және гидроксиламин және олардың бейорганикалық тұздары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галогенидтері; гипохлориттер, хлораттар және перхлораттар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галогенидтері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Гипохлориттер, хлораттар және перхлораттар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сульфаттар; нитраттар, фосфаттар және карбонаттар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сульфиттер, сульфаттар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Фосфинаттар, фосфонаттар, фосфаттар және полифосфаттар және нитраттар (калий нитратынан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металл тұздары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Оксометалдық және пероксиметалдық қышқылдардың тұздары, бағалы металл коллоидтары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бейорганикалық қосылыстар, дистильденген суды, амальгамдарды қоса, бағалы металдардың амальгамаларынан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бейорганикалық химиялық негізгі қосылыстар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изотоптар және олардың қосылыстары (ауыр суды қоса (дейтерий оксиді))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Цианидтер, цианидтер оксидтері және кешенді цианидтер; фульминаттар, цианаттар және тиоцианаттар; силикаттар; бораттар; пербораттар; бейорганикалық қышқылдардың немесе пероксиқышқылдардың өзге де тұздары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пероксиді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Фосфидтер; карбидтер; гидридтер; нитридтер; азидтер; силицидтер және боридтер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металдардың, иттрийдің және скандийдің немесе осы металл қоспаларының қосылыстары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Сублимацияланған, тұндырылған және коллоидтыдан басқа тазаланған күкірт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Күйдірілген темір пириттері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Пьезоэлектрлік кварц; бағалы немесе жартылай бағалы жасанды немесе қалпына келтірілген өңделмеген өзге де тастар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органикалық, негізгі өзге де заттар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 және олардың туындылары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Циклді емес көмірсутектер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Циклды көмірсутектер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Циклды емес көмірсутектердің галоидтуындылары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сульфитталған, нитрленген немесе нитрозаланған галогенделген немесе галогенделмеген туындылары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Спирттер, фенолдар, фенолспирттер және олардың галогенделген, нитрленген немесе нитрозаланған туындылары; майлы техникалық спирттер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техникалық спирттер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Біратомды спирттер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Гликольдар (екіатомды спирттер: диолдар), көпатомды спирттер, циклдық спирттер және олардың туындылары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Фенолдар, фенолспирттер және фенолдардың туындылары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өнеркәсіптік монокарбон қышқылдары; карбон қышқылдары және олардың туындылары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техникалық монокарбон қышқылдары және олардың туындылары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циклды емес монокарбон қышқылдары және олардың туындылары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монокарбон, циклан, циклен немесе циклотерпен қышқылдары, циклды емес поликарбон қышқылдары және олардың туындылары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Оттекті қосымша функционалдық топтары бар хош иісті поликарбон және карбон қышқылдары; олардың салицил қышқылы және оның тұздарынан басқа туындылары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Азотты функционалдық топтары бар органикалық қосылыстар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Аминдік функционалдық тобы бар қосылыстар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Оттекті функционалдық топты қамтитын аминқосылыстары, лизин және глютамин қышқылынан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Уреиндер: функционалдық карбоксимид топтары бар қосылыстар; функционалдық нитрил топтары бар қосылыстар; олардың туындылары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азотты функционалдық топтары бар қосылыстар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Күкіртті органикалық және органо-бейорганикалық өзге де қосылыстар; гетероциклдық өзге де қосылыстар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Күкіртті органикалық және органикалық-бейорганикалық өзге де қосылыстар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гетероциклдық қосылыстар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фосфор бар қышқылдардың және бейорганикалық өзге де қышқылдардың күрделі эфирлері (галоидсутекті қышқылдың күрделі эфирлерінен басқа) және олардың тұздары; олардың галогенделген, сульфиттелген, нитрленген, нитрозаланған туындылары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эфирлер, органикалық пероксидтер, эпоксидтер, ацетальдар және жартылай ацетальдар; өзге де органикалық қосылыстар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Альдегидті функциясы бар қосылыстар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Кетондық функциясы және хиноиндық функциясы бар қосылыстар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 эфирлер, органикалық пероксидтер, эпоксидтер, ацетальдар және жартылай ацетальдар және олардың туындылары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органикалық негізгі әртүрлі өнімдер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өнімдерінің немесе шайырлардың туындылары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 шайырын жоғары температурада айдаудан алынған майлар мен өзге де өнімдер және ұқсас өнімдер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Целлюлоза өндірісінен қалған сілтілік қалдықтар, талл майынан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Целлюлоза өндірісінен қалған сілтілік қалдықтар, талл майынан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Тыңайтқыштар және азоттық қосылыстар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хлориды; нитриттар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хлориды; нитриттар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азотты тыңайтқыштар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тұздар және кальций нитраты мен аммоний нитратының қоспалары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карбонатымен немесе тыңайтқыштар болып табылмайтын өзге де бейорганикалық заттармен аммоний нитратының қоспалары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және олардың өзге де қоспалары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фосфорлы тыңайтқыштар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фосфорлы тыңайтқыштар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калийлі тыңайтқыштар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калийлі тыңайтқыштар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10 кг аспайтын таблеткадағы, қалыптағы немесе ұқсас орауыштағы тыңайтқыштардан басқа, натрий нитраты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10 кг аспайтын таблеткадағы, қалыптағы немесе ұқсас орауыштағы тыңайтқыштардан басқа, натрий нитраты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тыңайтқыштар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үш қоректік элемент: азот, фосфор және калий бар тыңайтқыштар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Диаммоний гидроортофосфаты (фосфат диаммоний)</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екі қоректік элемент: азот және фосфор бар тыңайтқыштар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екі қоректік элемент: фосфор және калий бар тыңайтқыштар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пластмассалар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этилен полимерлері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этилен полимерлері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стирол полимерлері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стирол полимерлері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винилхлоридтің немесе өзге де галогенденген олефиндердің полимерлері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винилхлоридтің немесе өзге де галогенденген олефиндердің полимерлері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Спирттердің өзге полиацетальдары, полиэфирлері және бастапқы пішіндегі эпоксидті шайырлар; бастапқы пішіндегі поликарбонаттар, алкид шайырлары, өзге де полиаллилэфирлер және полиэфирлер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Спирттердің өзге полиацеталдары, полиэфирлері және бастапқы пішіндегі эпоксидті шайырлар; бастапқы пішіндегі поликарбонаттар, алкид шайырлары, өзге де полиаллилэфирлер және полиэфирлер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өзге де пластмассалар; ион алмастырғыш шайырлар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өзге де пропилен немесе олефиндер полимерлері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винилацетат полимерлері немесе өзге де күрделі винилді эфирлер және өзге де винилді полимерлер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полиакрилаттар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полиамидтер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карбидті, тионесепнәрлі және меламинді шайырлар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өзге де аминшайырлар, фенолды шайырлар және полиуретандар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силикондар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синтетикалық каучук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синтетикалық каучук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синтетикалық каучук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 және өзге де агрохимиялық өнімдер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Пестицидтер және өзге де агрохимиялық өнімдер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 бұйымдар түрінде ұсынылған инсектицидтер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 бұйымдар түрінде ұсынылған өзге де гербицидтер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Өскіндерге қарсы құралдар; бөлшек сауда үшін қалыптарға немесе орауыштарға өлшеп оралған немесе дайын препараттар не бұйымдар түрінде ұсынылған өсімдіктердің өсуін реттеушілер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 бұйымдар түрінде ұсынылған зарарсыздандыру құралдары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 бұйымдар түрінде ұсынылған фунгицидтер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пестицидтер және өзге де агрохимиялық өнімдер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бояғыштар, баспаханалық бояулар және мастикалар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Полимерлер негізіндегі бояулар мен лактар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ортада ыдыратылған немесе ерітілген полимерлер негізіндегі бояулар мен лактар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лактар және олармен байланысты өзге де өнімдер; суретшілерге арналған бояулар және баспаханалық бояулар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сөндіргіштер және дайын бояулар, шыны тәрізді эмальдар мен жылтыратпалар, ангобалар, сұйық жылтырақтар; шыныцемент</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Бояулар мен лактар; дайын сиккативтер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Суретшілер, оқушылар қолданатын немесе маңдайша жазуларды дайындауға арналған суретшілер бояуы; реңктік бояғыштар, бос уақытқа арналған бояулар және жиынтықтардағы, таблеткалардағы, тюбиктердегі, банкалардағы, құтылардағы, науалардағы немесе ұқсас қалыптардағы не орауыштардағы ұқсас өнімдер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Баспаханалық бояулар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құралдар, тазалағыш және жылтыратқыш препараттар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Сабыннан басқа, беттік-белсенді органикалық заттар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Сабыннан басқа, беттік-белсенді органикалық заттар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жуғыш және тазалағыш құралдар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сабын ретінде пайдалануға арналған беттік-белсенді органикалық заттар және препараттар; сабынмен және жуу құралдарымен сіңдірілген немесе қапталған қағаз, мақталы толтырмалар, киіз, фетр және тоқылмаған материалдар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құралдар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заттар және балауыздар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дайын балауыздар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киімге, жиһазға, еденге, жеңіл автомобиль шанақтарына, шыны немесе металдарға арналған жылтыратқыш құрамдар мен кремдер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Тазалағыш пасталар, тазалағыш ұнтақтар және өзге де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жарылғыш заттар; бикфорд баулары; тұтандырғыштар; жарғыштар және детонациялайтын баулар; электр детонаторлар; фейерверктер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Пропеллентті оқ-дәрілер және дайын жарылғыш заттар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Бикфорд баулары; детонациялайтын баулар; капсюль-детонаторлар; тұтандырғыштар; электр детонатарлар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Фейерверктерден басқа, сигнал беретін зымырандар, жаңбыр зымырандары және өзге де пиротехникалық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Сіріңкелер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химиялық өнімдер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Фотопластинкалар және фотопленкалар; жылдам фотосуреттерге арналған пленкалар; суретке түсіруде қолданатын химиялық құрамдар және араласпаған өнімдер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және фотопленкалар; жылдам фотосуреттерге арналған жарыққа сезімтал, экспонацияланбаған пленкалар; фотоқағаз</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Жазуға немесе сурет салуға арналған сиялар және өзге де сиялар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Жазуға немесе сурет салуға арналған сиялар және өзге де сиялар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жапсырмалар, антифриздер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материалдар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Детонацияға қарсы құрамдар (антидетонаторлар); минералды майлар мен ұқсас өнімдерге арналған жапсырмалар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тежегіш сұйықтықтары; антифриздер және мұздауға қарсы заттар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өнімдер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Пептондар және олардың туындылары; басқа топтамаларға енгізілмеген ақуыздық өзге де заттар және олардың туындылары (глутелиндерді және проламиндерді, глобулиндерді, глицилинді, кератиттерді, нуклепротеитерді, ақуыздық оқшаулағыштарды қоса)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Жабыстыруға арналған пасталар; тіс емдейтін балауыз және тіс емдеуде қолданылатын ғаныштық негіздегі өзге де материалдар; микроағзаларды өсіруге арналған мәдени орталар; басқа топтамаларға енгізілмеген диагностикалық немесе зертханалық реагенттер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Электроникада пайдаланылатын қоспалаған химиялық элементтер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Әрлеу құралдары; бояуды күшейтетін бояйтын құрамдар немесе бекітетін бояғыштар және ұқсас өнімдер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беттерді дәрілеуге арналған құрамдар; каучук вулканизациясын үдеткіштер, резеңке мен пластмассаларға арналған пластификаторлар мен стабилизаторлар; басқа топтамаларға енгізілмеген катализаторлар; аралас алкибензолдар және алкилнафталиндер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Желатиндер және желатиндердің туындылары, альбуминдерді қоса алғанда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Желатиндер және желатиндердің туындылары, альбуминдерді қоса алғанда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талшықтар өндірісі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Кардомен және тарақпен түтілмеген синтетикалық штапельді ширақжіп және талшықтар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Полиамидтерден және полиэфирлерден жасалған өте мықты филаментті жіптер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филаментті өзге де дара жіптер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Сызықтық тығыздығы 67 децитекстен кем емес синтетикалық монофиламентті жіптер және синтетикалық ленталық жіптер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Кардомен және тарақпен түтілмеген жасанды штапельді ширақжіп және талшықтар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Вискоза талшықтарынан жасалған аса мықты филаментті жіптер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филаментті өзге де дара жіптер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монофиламентті жіптер; жасанды тоқымалы материалдардан жасалған ленталар мен ұқсас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 өндірісі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шиналар мен камералар; резеңке шиналарды қалпына келтіру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жаңа шиналар мен камералар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резеңке жаңа 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Мотоциклдерге немесе велосипедтерге арналған пневматикалық резеңке жаңа 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немесе жүк автомобильдеріне, авиацияға арналған пневматикалық резеңке жаңа 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резеңке жаңа өзге де шиналар (ауыл және орман шаруашылығы машиналарына, басқа өнеркәсіптік машиналарға арналған)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камералар, көлемді немесе жастықшалы шиналар, ауыспалы протекторлар және шеңберлі ленталар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камераларды қалпына келтіруге арналған дайындаулар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қалпына келтірілген резеңке 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қалпына келтірілген резеңке 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резеңке өнімдері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түрлеріндегі немесе пластиналардағы, табақтардағы немесе жолақтардағы регенерацияланған резеңке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түрлеріндегі немесе пластиналардағы, табақтардағы немесе жолақтардағы регенерацияланған резеңке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Вулкандалмаған каучук және одан жасалған бұйымдар; жіп, арқан, пластиналар, табақтар, жолақтар, өзектер және профильдер түріндегі резеңке (эбониттен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Вулкандалмаған каучук және одан жасалған бұйымдар; жіп, арқан, пластиналар, табақтар, жолақтар, өзектер және профильдер түріндегі резеңке (эбониттен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(эбониттен басқа) құбырлар, түтіктер, жеңдер мен шлангілер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(эбониттен басқа) құбырлар, түтіктер, жеңдер мен шлангілер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жасалған конвейерлік (транспортерлік) ленталар және жетекті белдіктер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жасалған конвейерлік (транспортерлік) ленталар және жетекті белдіктер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тоқыма материалдар, арқаннан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Резеңкеленген тоқыма материалдар, арқаннан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Эбониттен басқа резеңкеден жасалған киім бұйымдары және оның аксессуарлары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Эбониттен басқа резеңкеден жасалған киім бұйымдары және оның аксессуарлары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резеңке бұйымдары; эбонит, эбониттен жасалған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Эбониттен басқа резеңкеден жасалған гигиеналық немесе фармацевтикалық бұйымдар, емізіктерді қоса алғанда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Кеуектіден басқа, вулкандалған резеңкеден жасалған еден жабындары мен төсеніштер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тақталар, табақтар, құбырлар және профильдер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көлденең қимасы 1 мм артық өлшемдегі моножіптер; шыбықтар, өзектер және профильдер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көлденең қимасы 1 мм артық өлшемдегі моножіптер; шыбықтар, өзектер және профильдер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құбырлар, түтіктер, жеңдер мен шлангілер және олардың фитингтері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Қатайған протеиннен немесе целлюлоза материалдардан жасалған жасанды қабықтар, пластмассалардан жасалған қатты құбырлар, түтіктер, жеңдер мен шлангілер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материалдармен арматураланбаған немесе құрастырылмаған, пластмассалардан жасалған тақталар, табақтар, пленка, жұқалтыр және жолақтар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материалдармен арматураланбаған немесе құрастырылмаған, пластмассалардан жасалған тақталар, табақтар, пленка, жұқалтыр және жолақтар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пластиналар, табақтар, пленка, жұқалтыр және жолақтар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кеуекті пластиналар, табақтар, пленка, жұқалтыр және жолақтар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кеуексіз пластиналар, табақтар, пленка, жұқалтыр және жолақтар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орайтын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орайтын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Полиэтиленнен жасалған қаптар мен сөмкелер (конустықты қоса алғанда)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басқа, өзге де полимерлерден жасалған қаптар мен сөмкелер (конустықты қоса алғанда)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қораптар, жәшіктер, торлы ыдыс және ұқсас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бөтелдер, шөлмектер, флакондар және ұқсас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Пластмассалардан жасалған құрылыс бұйымдары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Пластмассалардан жасалған құрылыс бұйымдары; линолеум және иілімді еден жабындары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Орамдарда немесе тақталар түріндегі, пластмассалардан жасалған, еденге, қабырғаларға және төбеге арналған жабындар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ванналар, қол жуғыштарға арналған раковиналар, унитаздар және қақпақтар, су ағызу бактары және өзге де санитариялық-техникалық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Пластмассалардан жасалған, сыйымдылығы 300 литрден артық резервуарлар, цистерналар, бактар мен ұқсас ыдыстар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есіктер, терезелер, есік қораптары және терезе рамалары, есік босағалары, терезе қақпақтары, жалюзилер және ұқсас бұйымдар мен олардың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Линолеум және винил, линолеум және т.б. түріндегі иілімді еден жабындары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Пластмассалардан жасалған құрама құрылыс конструкциялары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Пластмассалардан жасалған құрама құрылыс конструкциялары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пластик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киім бұйымдары мен оның аксессуарлары, қолғаптарды қоса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Пластмассалардан жасалған киім бұйымдары мен оның аксессуарлары, қолғаптарды қоса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пластик бұйымдары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20 см аспайтын орамдарда немесе жазық түрдегі, пластмасса ленталар, тақталар, жолақтар, табақтар, пленка, жұқалтыр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Пластмассалардан жасалған, өзге де өздігінен жапсырылатын ленталар, тақталар, жолақтар, табақтар, пленка, жұқалтыр және өзге де жазық пішіндер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бейметалл минералдық өнімдер өндіру</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шыны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шыны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Құйылған және иленген, созылған немесе үрленген, табақты немесе кескінделген, бірақ басқа тәсілмен өңделмеген шыны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Флоат-шыны және беті тегістелген немесе жылтыратылған, бірақ басқа тәсілмен өңделмеген табақты шыны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Қалыптасқан және өңделген табақты шыны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Қалыптасқан және өңделген табақты шыны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Иілген, қырланған, оюланған, бұрғыланған, эмальданған немесе басқа тәсілмен өңделген, бірақ рамаға немесе оправаға қондырылмаған табақты шыны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Жарықшақсыз шыны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Шыныдан жасалған көпқабатты оқшаулайтын бұйымдар; шыны айналар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талшығынан жасалған таспалар, түзеткіш, иірімжіптер және шабылған тұлымдар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маталардан басқа, шыны талшығынан жасалған перделер, жөкелер, торлар, төсеніштер, матрастар, панельдер және өзге де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өндірісі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төзімді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тасты ұннан немесе диатомитті топырақтан жасалған кірпіштер, блоктар, тақтайшалар және өзге де қыш бұйымдар (тақталарды, панельдерді, қуыс кесекшелерді, цилиндрларды, құбырларды қоса алғанда)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қыш кірпіштер, блоктар, тақтайшалар және осыған ұқсас отқа төзімді құрылыстық қыш материалдар, кремнеземдік тасты ұннан немесе диатомитті топырақтан жасалған материалдардан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тақтайшалар мен тақталар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тақтайшалар мен тақталар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тақтайшалар мен тақталар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саздан жасалған кірпіштер, тақтайшалар және құрылыс бұйымдары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саздан жасалған кірпіштер, тақтайшалар және құрылыс бұйымдары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құрылыс кірпіштері, еденге арналған блоктар, көтергіш блоктар немесе толтыру блоктары және отқа төзімсіз ұқсас қыш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төзімсіз төбе жабатын қыш жабынқыш, дефлекторлар, түтіндіктер мен сорғы құбырларының қаптамасы, сәулет әшекейлері және өзге де құрылыстық қыш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құбырлар, құбыржолдар, су бұрғыштар және құбырларға арналған фитингтер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қыш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қыш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қыш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электр оқшаулағыштары және оқшаулаушы арматура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машиналарға, құрылғыларға және жабдықтарға арналған қыш электр оқшаулағыштары және оқшаулаушы арматура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машиналарға, құрылғыларға және жабдықтарға арналған қыш электр оқшаулағыштары және оқшаулаушы арматура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Цементтік клинкерлер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Портландцемент, балшық-топырақты цемент, қожды цемент және ұқсас гидравликалық цементтер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ғаныш</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сөндірілмеген және гидравликалық әк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сөндірілмеген және гидравликалық әк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Ғаныш</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Ғаныш</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және біріктірілген доломит</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және біріктірілген доломит</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құрылыстық мақсаттағы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құрылыстық мақсаттағы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Цементтен, бетоннан немесе жасанды тастан жасалған тақтайшалар, тақталар, кірпіштер және ұқсас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үшін, соның ішінде азаматтық құрылыс үшін цементтен, бетоннан немесе жасанды тастан жасалған құрастырмалы конструкциялар элементтері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Бетоннан жасалған құрама құрылыс конструкциялары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Бетоннан жасалған құрама құрылыс конструкциялары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Ғаныштан жасалған құрылыстық мақсаттағы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Ғаныштан жасалған құрылыстық мақсаттағы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Ғаныштан жасалған құрылыстық мақсаттағы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бетон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Тауарлық бетон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ерітінділері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ерітінділері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Фиброцементтен жасалған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байланыстырғыш заттармен біріктірілген өсімдік талшықтарынан, сабаннан немесе ағаш қалдықтарынан жасалған панельдер, тақталар, тақтайлар, кесектер, блоктар және ұқсас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Целлюлоза талшықтары бар асбестцементтен, фиброцементтен немесе осыған ұқсас цементтерден жасалған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Түрпілі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Түрпілі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біріктірілген табиғи немесе жасанды түрпілі материалдардан немесе қыштан жасалған диірмен тастары, қайрақ тастар, ажарлайтын шарықтар және ажарлауға арналған жиектеусіз ұқсас бұйымдар және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Маталық, қағаздық, қатырма қағаздық немесе өзге де негіздегі табиғи немесе жасанды түрпілі ұнтақ</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металл емес минералды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металл емес минералды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Асбесттік өңделген талшықтар; асбест және магний карбонаты негізіндегі қоспалар; осындай қоспалардан немесе асбесттен жасалған бұйымдар; тежеуіштерге, муфталарға және осыған ұқсас үлгідегі бұйымдарға арналған құрастырылмаған күйдегі фрикциялық материалдар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Асфальттан немесе ұқсас материалдардан жасалған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немесе жасанды тас материалдарға, мұнай битумына, табиғи асфальтқа немесе олармен байланысты субстанцияларға негізделген битумдық қоспалар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графит; коллоидты немесе жартылай коллоидты графит; графит негізіндегі өнімдер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қоспалардан басқа жасанды корунд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 металдар: темір, шойын, болат және ферроқорытпалар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металлургияның бастапқы материалдары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қалыптардағы немесе бастапқы қалыптардағы қайта жасалған, құйылған немесе айналы шойын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Темірді тікелей қалпына келтіру жолымен алынған металл өнімдер; кесекті, шекемтасы немесе ұқсас пішіндегі өзге де кеуекті темір; кесекті, шекемтасы немесе ұқсас пішіндегі, салмағында таза түрде кемінде 99,94 % құрайтын темір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шойынның, айналы шойынның, болаттың түйіршіктері мен ұнтақтары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болат</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өзге де бастапқы пішіндегі қоспаланған болат және көміртекті (қоспаланған) болаттан жасалған жартылай фабрикаттар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өзге де бастапқы пішіндегі тоттанбайтын болат және тоттанбайтын болаттан жасалған жартылай фабрикаттар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Құймалардағы немесе өзге де бастапқы пішіндегі қоспалаған болат және қоспалаған болаттан жасалған жартылай фабрикаттар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Болаттан жасалған ыстықтай илектеліп одан әрі өңделмеген жазық илек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жасалған ені 600 мм кем емес ыстықтай илектеліп одан әрі өңделмеген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жасалған ені 600 мм кем ыстықтай илектеліп одан әрі өңделмеген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ені 600 мм кем емес ыстықтай илектеліп одан әрі өңделмеген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ені 600 мм кем ыстықтай илектеліп одан әрі өңделмеген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қоспалаған болаттан жасалған ені 600 мм кем емес ыстықтай илектеліп одан әрі өңделмеген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24.10.36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қоспалаған болаттан жасалған ені 600 мм кем ыстықтай илектеліп одан әрі өңделмеген жазық илек (кремнийлі электр болаттан жасалған өнімнен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Болаттан жасалған ені 600 мм кем емес суықтай илектеліп одан әрі өңделмеген жазық илек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Қоспаланған болаттан жасалған ені 600 мм кем емес суықтай илектеліп одан әрі өңделмеген жазық илек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Тоттанбайтын болаттан жасалған ені 600 мм кем емес суықтай илектеліп одан әрі өңделмеген жазық илек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24.10.43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қоспалаған болаттан жасалған ені 600 мм кем емес суықтай илектеліп одан әрі өңделмеген жазық илек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гальваникалық немесе өзге де жабыны бар, жалатылған жазық илек, кремнийлі электр болаттан және жылдам кескіш болаттан жасалған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жасалған ені 600 мм кем емес, гальваникалық немесе өзге де жабыны бар, жалатылған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қоспалаған болаттан жасалған ені 600 мм кем емес, гальваникалық немесе өзге де жабыны бар, жалатылған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Кремнийлі электр болаттан жасалған ені 600 мм кем емес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Кремнийлі электр болаттан жасалған ені 600 мм кем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24.10.55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кескіш болаттан жасалған ені 600 мм кем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Ыстықтай илектелген өзектер мен шыбықтар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жасалған, орамада бос оралған ыстықтай илектелген шыбықтар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жасалған, штампталған, ыстықтай илектелген, ыстықтай созылған, ыстықтай сығымдалған, бірақ одан әрі өңделмеген (илектен соң ширатылғанды қоса алғанда) өзге де өзектер мен шыбықтар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орамада бос оралған ыстықтай илектелген өзектер мен шыбықтар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штампталған, ыстықтай илектелген, ыстықтай созылған, ыстықтай сығымдалған, бірақ одан әрі өңделмеген (илектен соң ширатылғанды қоса алғанда) өзге де өзектер мен шыбықтар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қоспалаған болаттан жасалған, орамада бос оралған ыстықтай илектелген өзектер мен шыбықтар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қоспалаған болаттан жасалған, штампталған, ыстықтай илектелген, ыстықтай созылған, ыстықтай сығымдалған, бірақ одан әрі өңделмеген (илектен соң ширатылғанды қоса алғанда) өзге де өзектер мен шыбықтар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 қуыс өзектер мен шыбықтар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ыстықтай илектелген ашық профильдер, болаттан жасалған пакеттелген табақтар және болаттан жасалған темір немесе трамвай жолдарына арналған құрылыс материалдары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болаттан жасалған, ыстықтай илектелген, ыстықтай созылған немесе ыстықтай сығымдалған, бірақ одан әрі өңделмеген ашық профильдер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ыстықтай илектелген, ыстықтай созылған немесе ыстықтай сығымдалған, бірақ одан әрі өңделмеген ашық профильдер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қоспалаған болаттан жасалған, ыстықтай илектелген, ыстықтай созылған немесе ыстықтай сығымдалған, бірақ одан әрі өңделмеген ашық профильдер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дәнекерлеу профильдері және шпунтты конструкциялар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Теміржолдарға арналған қара металдардан жасалған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түрлі диаметрдегі құбырлар, іші қуыс профильдер және түрлі диаметрдегі құбырларға арналған фитингтер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Болаттан жасалған түрлі диаметрдегі құбырлар, іші қуыс жіксіз профильдер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газ құбырларына арналған жіксіз болат құбырлар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бұрғылауға арналған шеген және бұрғылық жіксіз болат құбырлар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дөңгелек өзге де болат құбырлар және түтіктер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 дөңгелек емес болат құбырлар мен түтіктер және іші қуыс профильдер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қимасы дөңгелек, сыртқы диаметрі 406,4 мм артық болат құбырлар мен түтіктер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сыртқы диаметрі 406,4 мм артық, мұнай және газ құбырларына арналған болат құбырлар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бұрғылауға арналған шеген және бұрғылық, дәнекерленген, сыртқы диаметрі 406,4 мм артық болат құбырлар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қимасы дөңгелек, сыртқы диаметрі 406,4 мм артық өзге де болат құбырлар мен түтіктер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жікті немесе тойтарылған немесе осыған ұқсас тәсілмен біріктірілген, қимасы дөңгелек, сыртқы диаметрі 406,4 мм артық өзге де болат құбырлар мен түтіктер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сыртқы диаметрі 406,4 мм аспайтын болат құбырлар мен түтіктер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сыртқы диаметрі 406,4 мм аспайтын, мұнай және газ құбырларына арналған болат құбырлар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сыртқы диаметрі 406,4 мм аспайтын, мұнай және газ ұңғымаларын бұрғылауға арналған шеген және бұрғылық болат құбырлар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қимасы дөңгелек, сыртқы диаметрі 406,4 мм аспайтын өзге де болат құбырлар мен түтіктер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Дәнекерленген, қимасы дөңгелек емес, сыртқы диаметрі 406,4 мм аспайтын болат құбырлар мен түтіктер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24.20.35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жікті немесе тойтарылған немесе осыған ұқсас тәсілмен біріктірілген, сыртқы диаметрі 406,4 мм аспайтын өзге де болат құбырлар мен түтіктер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арналған құйылмаған болат фитингтер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арналған құйылмаған болат фитингтер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созылған болат шыбықтар (өзектер)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Қоспаланған (көміртекті) болаттан жасалған суықтай созылған шыбықтар (өзектер) мен профильдер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Қоспаланған (көміртекті) болаттан жасалған суықтай созылған шыбықтар (өзектер)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басқа, қоспалаған болаттан жасалған суықтай созылған шыбықтар (өзектер) және профильдер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басқа, қоспалаған болаттан жасалған суықтай созылған шыбықтар (өзектер) және профильдер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суықтай созылған шыбықтар (өзектер) және профильдер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суықтай созылған шыбықтар (өзектер) және профильдер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илектелген енсіз болат кесінділер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илектелген, ені 600 мм кем, жабылмаған жазық болат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илектелген, ені 600 мм кем, жабылмаған жазық болат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илектелген, ені 600 мм кем, жалатылған, гальваникалық немесе өзге де жабыны бар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илектелген, ені 600 мм кем, жалатылған, гальваникалық немесе өзге де жабыны бар жазық илек</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суықтай пішіндеумен немесе июмен алынған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Болаттан жасалған, суықтай пішіндеумен немесе июмен алынған профильдер мен бұрыштар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(көміртекті) болаттан жасалған, суықтай пішіндеумен немесе июмен алынған профильдер мен бұрыштар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суықтай пішіндеумен немесе июмен алынған профильдер мен бұрыштар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(көміртекті) болаттан жасалған қырланған табақтар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Қоспаланған (көміртекті) болаттан жасалған қырланған табақтар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Жабылған болат табақтан жасалған сэндвич-панельдер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Жабылған болат табақтан жасалған сэндвич-панельдер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созу жолымен алынған сым</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Суықтай созу жолымен алынған сым</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Тоттанбайтын болаттан жасалған, суықтай созу жолымен алынған сым</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қоспалаған болаттан жасалған, суықтай созу жолымен алынған сым</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өңделген немесе ұнтақ түріндегі күміс</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өңделген немесе ұнтақ түріндегі күміс</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өңделген немесе ұнтақ түріндегі алтын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өңделген немесе ұнтақ түріндегі алтын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өңделген немесе ұнтақ түріндегі платина және өзге де қымбат металдар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және жартылай өңделген немесе ұнтақ түріндегі платина және өзге де қымбат металдар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өңделген, алтынмен жалатылған, одан әрі өңделмеген асыл емес (бағалы емес) металдар немесе күміс</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24.41.40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өңделген, алтынмен жалатылған, одан әрі өңделмеген асыл емес (бағалы емес) металдар немесе күміс</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өңделген, күміспен жалатылған, одан әрі өңделмеген асыл емес (бағалы емес) металдар; жартылай өңделген, платинамен жалатылған, одан әрі өңделмеген асыл емес (бағалы емес) металдар, күміс немесе алтын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өңделген, күміспен жалатылған, одан әрі өңделмеген асыл емес (бағалы емес) металдар; жартылай өңделген, платинамен жалатылған, одан әрі өңделмеген асыл емес (бағалы емес) металдар, күміс немесе алтын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алюминий бұйымдары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 алюминий оксиді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алюминий</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оксиді, жасанды корундтан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мен алюминий қорытпаларынан жасалған жартылай фабрикаттар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ұнтақтары мен қабыршақтары, бояғыш заттар мен бояулар ретінде пайдалануға арналған ұнтақтар мен қабыршақтардан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Алюминийден жасалған шыбықтар, өзектер мен профильдер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сым</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қалыңдығы 0,2 мм артық тақталар, табақтар, жолақтар мен ленталар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Қалыңдығы 2 мм аспайтын (негізді есептемегенде) алюминий жұқалтыр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24.42.26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Алюминийден жасалған құбырларға арналған үлкен және кіші диаметрлі құбырлар, фитингтер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мырыш, қалайы және олардан жасалған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 мырыш және қалайы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қорғасын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мырыш</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қалайы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мырыш пен қалайыдан жасалған жартылай фабрикаттар және олардың қорытпалары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Қорғасыннан жасалған тақталар, табақтар, жолақтар, ленталар мен жұқалтыр; бояулар мен бояғыштар, оқшауланған электр сымдары ретінде қолдануға арналған ұнтақтар мен қабыршақтардан басқа, қорғасын ұнтақтары мен қабыршақтары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Бояулар мен бояғыштар, оқшауланған электр сымдары ретінде қолдануға арналған түйіршіктер, ұнтақтар мен қабыршақтардан басқа мырыш тозаңдары, ұнтақтары және қабыршақтары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шыбықтар, өзектер, профильдер мен сымдар; мырыш тақталар, табақтар, плиты, жолақтар, ленталар, жұқалтыр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шыбықтар, өзектер, профильдер мен сымдар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одан жасалған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мыс; мыс штейн; цементтелген мыс</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штейн; цементтелген мыс, ұнтақтардан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Тазартылмаған мыс (таза емес мысты қоса); электролиттік тазартуға арналған мыс анодтары, жалатуға арналған мыстан, электролиттік жабуға арналған анодтардан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тазартылмаған мыс және мыс қорытпалары; мыс негізіндегі лигатуралар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мыс қорытпаларынан жасалған жартылай фабрикаттар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ұнтақтары мен қабыршақтары, цементтеу мысынан, бояулар ("қола" немесе "алтын"), бытыра дайындауда пайдаланылатын ұнтақтар мен бояулардан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Мыстан жасалған шыбықтар, өзектер және профильдер, сым өндірісіне арналған дайындамаларды құюмен немесе жентектеумен алынған өзектер мен шыбықтардан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сым</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мыс қорытпаларынан жасалған, қалыңдығы 0,15 мм артық тақталар, табақтар, жолақтар мен лента, кесіліп-тартылған табақтан, электр оқшаулайтын жолақтан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Қалыңдығы 0,15 мм аспайтын мыс жұқалтыр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Мыстан жасалған үлкен және кіші диаметрлі құбырлар немесе оларға арналған фитингтер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түсті металдар және олардан жасалған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никель; никель металлургиясының аралық өнімдері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никель</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Никельді штейн, никель оксидтері агломераттары, ластанған никель оксидтері мен ферроникельді, никельді шпейздерді қоса, никель металлургиясының өзге де аралық өнімдері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мен никель қорытпаларынан жасалған жартылай фабрикаттар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ұнтақтары мен қабыршақтары, никель оксидтері агломераттарынан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Никельден жасалған шыбықтар, өзектер, профильдер мен сымдар, конструкцияларда пайдалануға арналған өзектер, шыбықтар мен профильдерден, оқшауланған өзектер мен сымдардан, эмальданған сымнан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Никельден жасалған тақталар, табақтар, жолақтар, лента және жұқалтыр, кесіліп-тартылған табақтан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Никельден жасалған үлкен және кіші диаметрлі құбырлар немесе оларға арналған фитингтер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түсті металдар және олардан жасалған бұйымдар; металдар немесе металдар қосылыстары бар керметтер, күл және қалдықтар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түсті металдар және олардан жасалған бұйымдар; металдар немесе металдар қосылыстары бар керметтер, күл және қалдықтар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диаметрлі құбырлар; құйма шойыннан жасалған іші қуыс профильдер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диаметрлі құбырлар; құйма шойыннан жасалған іші қуыс профильдер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шойыннан құйылған құбырлар және құбырлар фитингтері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шойыннан құйылған құбырлар және құбырлар фитингтері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тебу тәсілімен болаттан құйылған үлкен және кіші диаметрлі құбырлар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тебу тәсілімен болаттан құйылған үлкен және кіші диаметрлі құбырлар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болаттан құйылған құбырлар және құбырлар фитингтері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болаттан құйылған құбырлар және құбырлар фитингтері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 өндірісі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конструкциялар және олардың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Құрама құрылыс металл конструкциялары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Құрама құрылыс металл конструкциялары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конструкциялар және олардың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металдан жасалған көпірлер және көпірлердің секциялары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мұнаралар мен торлы діңгектер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немесе алюминийден жасалған өзге де конструкциялар, конструкциялардың бөліктері, тақталар, шыбықтар, бұрыштар, профильдер мен ұқсас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және терезелер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есіктер мен есік босағалары, терезелер және олардың жақтаулары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есіктер мен есік босағалары, терезелер және олардың жақтаулары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 радиаторлары мен қазандары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 радиаторлары мен қазандары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электрлік қыздырусыз орталықтан жылыту радиаторлары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су немесе төмен қысымды бу өндіруге арналған орталықтан жылыту қазандары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қазандарының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цистерналар, резервуарлар және контейнерлер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цистерналар, резервуарлар және контейнерлер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 кем емес, механикалық немесе жылу жабдығымен жарақталмаған, қара металдан немесе алюминийден жасалған резервуарлар, цистерналар, бактар және ұқсас үлгідегі сыйымдылықтар (сығылған немесе сұйытылған газдарға арналған сыйымдылықтардан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Сығылған немесе сұйытылған газдарға арналған қара металдан немесе алюминийден жасалған сыйымдылықтар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генераторлары, орталықтан жылыту су қазандарынан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генераторлары және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бу немесе бу генераторлық қазандар; қыздырылған сумен жұмыс істейтін қазандар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Қазандармен бірге пайдалануға арналған қосалқы қондырғылар; өзге де бу-су немесе бу күшейтетін қондырғыларға арналған конденсаторлар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генераторларының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және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изотоп сепараторларынан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реакторлардың бөліктері, изотоп сепараторларынан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Қарулар мен оқ-дәрілер өндірісі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Қарулар мен оқ-дәрілер және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Револьверлер, тапаншалар және ұқсас бұйымдардан басқа әскери қарулар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Револьверлер, тапаншалар, дәрімен атылатын әскери емес қарулар және ұқсас құрылғылар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Бомбалар, снарядтар және ұқсас түрдегі оқ-дәрілер; оқтар, өзге де оқ-дәрілер мен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өзге де қарулардың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бұйымдары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 бұйымдары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Кесетін жиектері бар пышақтар, ара тәріздес және жай пышақтар, машиналарға арналған пышақтардан басқа, қайшылар, сондай-ақ оларға арналған жүздер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 және ілгектер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Құлыптар және ілгектер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емес (бағалы емес) металдардан жасалған аспалы құлыптар, көлік құралдарында орнатуға арналған құлыптар және жиһазда орнатуға арналған құлыптар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емес (бағалы емес) металдардан жасалған ғимараттарға арналған құлыптар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Сұқпатиектер мен құлыппен жабдықталған сұқпатиекті жақтаулар; құлыптар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емес (бағалы емес) металдардан жасалған ілгектер, монтаждық, бекіту арматурасы және автокөлік құралдарына, есіктерге, терезелерге, жиһаздарға арналған ұқсас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бағбаншылықта немесе орман шаруашылығында пайдалануға арналған қол құрал-сайманы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бағбаншылықта немесе орман шаруашылығында пайдалануға арналған қол құрал-сайманы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аралары; аралардың барлық түрлеріне арналған төсемдер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аралары; аралардың барлық түрлеріне арналған төсемдер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қол құрал-сайманы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қол құрал-сайманы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жетекпен жабдықталған не жабдықталмаған қол құралдарына немесе станоктарға арналған ауыспалы бөліктер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25.73.40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жетекпен жабдықталған не жабдықталмаған қол құралдарына немесе станоктарға арналған ауыспалы бөліктер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Қорамжәшіктер мен сауытқорамдар; құю табандықтары мен модельдері; металдар, металл карбидтерін, шыны, минералды материалдар, резеңке немесе пластмассалар құюға арналған қалыптар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Қорамжәшіктер мен сауытқорамдар; құю табандықтары мен модельдері; металдар, металл карбидтерін, шыны, минералды материалдар, резеңке немесе пластмассалар құюға арналған қалыптар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барабандар және ұқсас сыйымдылықтар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барабандар және ұқсас сыйымдылықтар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жылу жабдығымен жарақталмаған, сыйымдылығы 50-300 л, қара металдардан жасалған, кез келген (газдан басқа) заттарға арналған цистерналар, бөшкелер, барабандар, канистралар, жәшіктер және ұқсас сыйымдылықтар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жылу жабдығымен жарақталмаған, сыйымдылығы 50 л кем, қара металдардан жасалған кез келген (газдан басқа) заттарға арналған цистерналар, бөшкелер, барабандар, канистралар, жәшіктер және ұқсас сыйымдылықтар (дәнекерленген және пісірілгендерден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металл сыйымдылықтар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металл сыйымдылықтар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л кем, қара металдан жасалған консерві банкілері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300 л кем, кез келген (газдан басқа) заттарға арналған, алюминийден жасалған бөшкелер, барабандар, банкілер, жәшіктер және ұқсас сыйымдылықтар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емес (бағалы емес) металдардан жасалған үшкір тығындар мен бұқтырмалар, қалпақшалар мен қақпақтар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оқшаулаусыз, қара металдардан жасалған көп тінді сым, арқансым, арқандар, өрілген баулар және ұқсас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тікенді сым; электрлік оқшаулаусыз, мыстан немесе алюминийден жасалған көп тінді сым, арқансымдар, арқандар, өрілген баулар және ұқсас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немесе мыс сымнан жасалған тоқыма, керегетор, тор және қоршаулар; қара металдан немесе мыстан жасалған металл 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Шегелер, жапсырма шегелер, сызба жапсырма шегелері, қапсырма шегелер және ұқсас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Қаптамасы немесе флюстық материалдан жасалған өзекшесі бар сымдар, шыбықтар, құбырлар, пластиналар, электродтар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серіппелерге арналған серіппелер мен табақтар; мыс серіппелер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Шынжырлар, топсалық шынжырлардан басқа және олардың бөлшектері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бұйымдары, кесілген бұрандасы бар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Бекітпе бұйымдары, кесілген бұрандасы бар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қара металдардан жасалған кесілген бұрандасы бар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кесілмеген өзге де бекітпе бұйымдары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дайын металл бұйымдары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Ваннаға және ас үйге арналған металл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мыстан немесе алюминийден жасалған раковиналар, қол жуғыштар, ванналар және өзге де санитариялық-техникалық бұйымдар және олардың бөлшектері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мыстан немесе алюминийден жасалған асханалық, ас үйлік немесе тұрмыстық бұйымдар және олардың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емес (бағалы емес) металдардан жасалған металл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емес металдардан жасалған брондалған немесе арматураланған сейфтер, арнайы ақша және құжаттарды сақтауға арналған сейфтерді және банктік қойма есіктерін, жәшіктерді қоса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емес металдардан жасалған картотекалық шкафтар, іс-қағаздарына, картотекаларға, мөрлерді сақтауға арналған жәшіктер, қағаздарға арналған тартпалар мен түпқоймалар және ұқсас кеңсе жабдықтары, кеңсе жиһазынан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ескіш бұрамалары және олардың қалақтары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электрондық және оптикалық бұйымдар өндірісі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бөлшектер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Термокатодты, суық катодты немесе фотокатодты шамдар мен түтіктер, оның ішінде электронды-сәулелік түтіктер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Теледидар қабылдағыштарына арналған электронды-сәулелік түтіктер; теледидар камераларына арналған түтіктер; өзге де электронды-сәулелік түтіктер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Магнетрондар, клистрондар, аса жоғары жиілікті шамдар және өзге де шамдық түтіктер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 және транзисторлар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Диодтар; транзисторлар; тиристорлар; димисторлар (диодты тиристорлар) және симисторлар (триодты тиристорлар)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өткізгіш құралдар; жарық шығаратын диодтар; пьезоэлектр жиналған кристалдар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 схемалар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 схемалар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жүктеу панельдері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жүктеу панельдері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жүктеу панельдері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автоматты өңдейтін машиналарға арналған дыбыстық, бейне, желілік және ұқсас карталар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автоматты өңдейтін машиналарға арналған дыбыстық, бейне, желілік және ұқсас карталар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Смарт-карталар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Смарт-карталар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шалғай жабдықтар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Электронды-есептеу техникасы, оның бөліктері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10 кг аспайтын портативті сандық есептеуіш машиналар (лэпттоптар, ноутбуктар, органайзерлер және т.б.); сандық және ұқсас машиналар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терминалдары, сауда автоматтары және есептеуіш машиналарымен немесе желісімен байланысқан ұқсас машиналар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корпуста, кем дегенде, орталық процессор мен енгізу мен шығару құрылғысы болатын, құрастырылған немесе жеке блоктарда орналастырылған сандық есептеуіш машиналар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Жүйелер түрінде ұсынылған, деректерді автоматты өңдеуге арналған сандық машиналар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корпуста мынадай үлгілердің: есте сақтайтын құрылғының, енгізу мен шығару құрылғысының бір немесе екі құрылғысы бар немесе жоқ, деректерді автоматты өңдеуге арналған өзге де сандық машиналар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енгізу-шығару құрылғылары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деректерді өңдеудің автоматты жүйелерінде қолданылатын мониторлар және проекторлар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немесе одан көп функцияны: басу, көру, көшіру, факспен жіберуді орындайтын құрылғылар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сақтайтын құрылғылар (жинақтағыштар) және өзге де сақтайтын/жазатын құрылғылар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 сақтайтын құрылғылар (жинақтағыштар)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Сақтайтын/жазатын құрылғылар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ақпаратты өңдеуге арналған өзге де машиналардың бөліктері мен керек-жарақтары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26.20.40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мен ақпаратты өңдеуге арналған өзге де машиналардың бөліктері мен керек-жарақтары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Коммуникациялық жабдықтар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 телетаратушы аппаратура; теледидар камералары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Қабылдағыш құрылғылары бар радиотаратушы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Қабылдағыш құрылғылары жоқ радиотаратушы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Теледидар камералары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немесе телеграфтық желілік байланысқа арналған электр аппаратура; бейнетелефондар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телефон түтіктері бар сымды байланысқа арналған телефон аппараттары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байланысқа немесе өзге де сымсыз байланысқа арналған телефондар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телефон аппараттары және дыбыстық, бейнелік және өзге де деректерді беруге және қабылдауға арналған аппараттар, сымды және сымсыз желілерде (жергілікті және әлемдік желілер) сөйлесуге арналған аппараттарды қоса алғанда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Телефондық және телеграфтық байланыс электр аппаратурасының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Телефондық және телеграфтық байланыс электр аппаратурасының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Антенналар мен барлық түрдегі шағылыстырғыштар және олардың бөліктері; радио мен теледидар қабылдағыштардың, теледидар камераларының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26.30.40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Антенналар мен барлық түрдегі шағылыстырғыштар және олардың бөліктері; радио мен теледидар қабылдағыштардың, теледидар камераларының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немесе өртке қарсы сигнал берушілер және ұқсас жабдықтар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26.30.50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немесе өртке қарсы сигнал берушілер және ұқсас жабдықтар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немесе өртке қарсы сигнал берушілердің және ұқсас жабдықтардың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26.30.60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немесе өртке қарсы сигнал берушілердің және ұқсас жабдықтардың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арналған электронды аспаптар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радиоқабылдағыштар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Тасымалданатын радиоқабылдағыштар (жеке электр энергия көзінен жұмыс істейтін, автомобильдерге арналған радиоқабылдағыштардан басқа)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сыртқы энергия көзінен жұмыс істейтін тасымалданатын радиоқабылдағыштар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Радиотаратушы қабылдағыштармен немесе дыбыс немесе бейнені жазу немесе ойнату аппаратурасымен біріктірілген немесе біріктірілмеген теледидар қабылдағыштары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Радиотаратушы қабылдағыштармен немесе дыбыс немесе бейнені жазу немесе ойнату аппаратурасымен біріктірілген немесе біріктірілмеген теледидар қабылдағыштары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Дыбысты және бейнені жазу мен жаңғыртуға арналған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Дыбысжазбаны жаңғыртуға арналған электрофондар, ойнатқыштар, плейерлер, кассеталық плейерлер мен өзге дыбысты жаңғыртатын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Магнитофондар және өзге де дыбыс жазу аппаратурасы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бейнекамералары және өзге де бейне жазатын немесе бейне жаңғыртатын аппаратура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Телеаппаратура енбейтін және көбінесе деректерді өңдеудің автоматты жүйесінде қолданылмайтын мониторлар және проекторлар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Микрофондар, дауыс зорайтқыштар, радиотелефондық немесе радиотелеграфтық байланысқа арналған қабылдау аппаратурасы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Микрофондар және оларға арналған тұғырықтар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зорайтқыштар; басқа ұстайтын телефондар, құлаққаптар және соның ішінде микрофонмен немесе дауыс зорайтқышпен құрастырылған қондырғылар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 жиіліктерін электр күшейткіштер; дыбысты күшейтуге арналған электр құрылғылар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26.40.44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радиотелефондық немесе радиотелеграфтық байланысқа арналған қабылдау аппаратурасы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жазушы және дыбыс жаңғыртушы аппаратураға және бейнеаппаратураға арналған бөліктер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26.40.51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жазушы және дыбыс жаңғыртушы аппаратураға және бейнеаппаратураға арналған бөліктер мен керек-жарақтар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тестілеуге және навигацияға арналған жабдықтар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Навигациялық, метеорологиялық, геофизикалық аспаптар және ұқсас үлгідегі аспаптар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Бағытты анықтауға арналған компастар; өзге де навигациялық аспаптар мен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Алысты өлшеуіштер, теодолиттер және тахометрлер; өзге де геодезиялық, гидрографиялық, мұхитграфиялық, гидрологиялық, метеорологиялық немесе геофизикалық аспаптар мен құралдар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Радиолокациялық және радионавигациялық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Радиолокациялық және радионавигациялық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таразылар; сызу, есептеу құралдары, ұзындық пен басқа шамаларды өлшеуге арналған аспаптар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Сезімталдығы 5 сг кем емес таразылар; оларға қажет бөліктер мен керек-жарақтар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 үстелдері мен машиналары және сызуға, белгілеуге немесе математикалық есептеулерге арналған өзге де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шамаларды өлшеуге арналған және иондаушы сәулелерді өлшеуге арналған аспаптар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Иондаушы сәулелерді табу мен өлшеуге арналған аспаптар мен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Электронды-сәулелік осциллоскоптар мен осциллографтар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Жазу құрылғысы жоқ электр шамаларды өлшеуге арналған аспаптар мен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26.51.44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Қашықтан байланыс параметрлерін өлшеуге арналған аспаптар мен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физикалық шамаларды бақылауға арналған аспаптар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26.51.51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Ареометрлер, термометрлер, пирометрлер, барометрлер, гигрометрлер және психрометрлер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26.51.52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Сұйықтықтар мен газдардың шығынын, деңгейін, қысымын немесе өзге де ауыспалы сипаттамаларын өлшеуге немесе бақылауға арналған аспаптар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Өлшеуге, бақылау мен сынауға арналған өзге де аспаптар мен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Микроскоптар (оптикалықтардан басқа) және дифракциялық аппараттар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механикалық сипаттамаларын сынауға арналған машиналар мен аспаптар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сұйықтықты немесе электр энергиясын өндіруін немесе тұтынуын есептеуіштер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Айналым сандарын есептеуіштер және өнім санын есептеуіштер, таксометрлер; спидометрлер және тахометрлер; стробоскоптар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реттеуге немесе басқаруға арналған гидравликалық немесе пневматикалық аспаптар мен аппаратура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өлшеуге немесе бақылауға арналған аспаптар, құралдар және машиналар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Термостаттар, маностаттар және автоматты реттеуге немесе басқаруға арналған өзге де аспаптар мен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26.51.70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Термостаттар, маностаттар және автоматты реттеуге немесе басқаруға арналған өзге де аспаптар мен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тестілеуге және навигацияға арналған жабдықтардың бөліктері мен керек-жарақтары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жабдықтың және радионавигациялық аппаратураның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26.51.12, 26.51.32, 26.51.33, 26.51.4 және 26.51.5 топтамаларына жататын аспаптар мен аппаратураның бөліктері және керек-жарақтары; микрометрлер; басқа топтамаларға енгізілмеген бөліктер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Микроскоптардың (оптикалықтан басқа) бөліктері мен керек-жарақтары және дифракциялық аппаратураның бөліктері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26.51.63; 26.51.64 топтамаларына жататын бұйымдардың бөліктері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26.51.65, 26.51.66 және 26.51.70 топтамаларына жататын аспаптар мен аппаратураның бөліктері және керек-жарақтары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26.51.86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26.51.11 және 26.51.62 топтамаларына жататын аспаптар мен аппаратураның бөліктері және керек-жарақтары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сағат механизмдері мен сағат бөліктерінен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Корпусы бағалы металдан жасалған немесе бағалы металмен қапталған, тағуға немесе бірге алып жүруге арналған қол, қалта және өзге де сағаттар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Корпусы бағалы емес металдан жасалған немесе бағалы емес металмен қапталған, тағуға немесе бірге алып жүруге арналған қол, қалта және өзге де сағаттар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 панелдеріне орнатылатын сағаттар және көлік құралдарына арналған ұқсас үлгідегі сағаттар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 тетігі бар сағаттар; қоңыраулы және қабырға сағаттары; өзге де сағаттар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тетігі және сағат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алып жүруге немесе тағуға арналған сағаттар үшін жиынтықталған және құрастырылған сағат тетіктері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алып жүруге немесе тағуға арналмаған сағаттар үшін, жиынтықталған және құрастырылған сағат тетіктері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Бірге алып жүруге немесе тағуға арналған сағаттар үшін, жиынтықталған және құрастырылмаған немесе ішінара құрастырылған сағат тетіктері (сағаттық тетіктер жиынтықтары); жиынтықталмай құрастырылғандар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Бірге алып жүруге немесе тағуға арналған сағаттар үшін, алдын ала өрескел құрастырылған сағат тетіктері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Бірге алып жүруге немесе тағуға арналмаған сағаттар үшін, жиынтықталған және құрастырылмаған немесе ішінара құрастырылған сағаттық механизмдер (сағаттық тетіктер жиынтықтары); жиынтықталмай құрастырылғандар; алдын ала өрескел құрастырылғандар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корпустары және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түрдегі сағаттардың өзге де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26.52.28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Уақытты тіркеушілер, уақытты өздігінен жазатындар, аялдау уақытын санауыштар; сағат тетіктері бар уақытша ажыратқыштар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Сәулелендіргіш электромедициналық және электротерапевтік жабдықтар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Сәулелендіргіш электромедициналық және электротерапевтік жабдықтар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Рентгендік, сондай-ақ альфа-, бета- немесе гамма- сәулелерді пайдалануға негізделген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электродиагностикалық аппаратура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Медицинада, хирургияда, стоматологияда немесе ветеринарияда қолданылатын ультракүлгін немесе инфрақызыл сәулелердің әсеріне негізделген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 есту аппараттары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аспаптар және фотожабдықтар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Фотожабдықтар және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Фотокамералардың, кинокамералардың, проекторлардың, фотоүлкейткіштердің немесе фотокішірейткіштердің объективтері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Баспа пластиналарын немесе цилиндрлерін дайындауға арналған фотокамералар; құжаттарды микропленкаға, микрофишаларға және ұқсас бұйымдарға түсіруге арналған фотокамералар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камералар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суретті лезде алатын фотокамералар және өзге де фотокамералар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Кинокамералар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Кинопроекторлар; слайд проекторлары; өзге де бейне проекторлары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Фотожарқылдары; фотоүлкейткіштер; фотозертханаларға арналған аппаратура; негатоскоптар, проекциялық экрандар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Микрофильмдерді, микрофишаларды және өзге де микротасымалдағыштарды есептеуге арналған құрылғылар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26.70.19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Фотожабдықтардың бөліктері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оптикалық құралдар және олардың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Поляризациялық материалдан жасалған табақтар, пластиналар; орнатылмаған немесе жоқ объективтер, призмалар, оптикалық айналар және өзге де оптикалық элементтер (оптикалық өңдеуге ұшырамаған шыныдан басқа), камералардан, проекторлардан немесе фотоүлкейткіштерден не фотокішірейткіштерден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Дүрбілер, монокльдер және өзге де оптикалық телескоптар; өзге де астрономиялық құралдар; оптикалық микроскоптар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кристалдардағы құрылғылар; лазерлер (лазерлі диодтардан басқа); басқа топтамаларға енгізілмеген оптикалық өзге де аспаптар мен аппараттар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Дүрбілердің, монокулярлардың және өзге де оптикалық телескоптардың; өзге де астрономиялық аспаптардың; оптикалық микроскоптардың бөліктері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кристалдардағы құрылғылардың; лазерлердің (лазерлі диодтардан басқа); басқа топтамаларға енгізілмеген өзге де оптикалық аспаптар мен аппараттардың бөліктері мен керек-жарақтары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берудің магниттік және оптикалық құралдары өндірісі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және оптикалық тасымалдағыштар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Жазылмаған магниттік тасымалдағыштар, магниттік жолағы бар карточкалардан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Жазылмаған магниттік тасымалдағыштар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арналған өзге де тасымалдағыштар, дискілерді өндіруге арналған матрицалар мен түпнұсқаларды қоса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жолағы бар тасымалдағыштар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 өндірісі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 генераторлар және трансформаторлар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37,5 Вт аспайтын электр қозғалтқыштар; өзге де тұрақты токтың электр қозғалтқыштары; тұрақты ток генераторлары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37,5 Вт аспайтын электр қозғалтқыштар; өзге де тұрақты токтың электр қозғалтқыштары; тұрақты ток генераторлары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37,5 Вт артық айнымалы және тұрақты токтың әмбебап электр қозғалтқыштары; өзге де айнымалы токтың электр қозғалтқыштары; айнымалы ток генераторлары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37,5 Вт артық айнымалы және тұрақты токтың әмбебап электр қозғалтқыштары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Айнымалы токтың бір фазалы электр қозғалтқыштары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750 Вт аспайтын айнымалы токтың көп фазалы электр қозғалтқыштары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0,75 кВт артық, бірақ 75 кВт аспайтын айнымалы токтың көп фазалы электр қозғалтқыштары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75 кВт аспайтын айнымалы токтың көп фазалы электр қозғалтқыштары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Айнымалы токтың синхронды генераторлары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генераторлық қондырғылар және айналмалы электр түрлендіргіштер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Қысудан тұтанатын іштен жанатын піспекті қозғалтқышы бар электр генераторлық қондырғылар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піспекті қозғалтқышы бар электр генераторлық қондырғылар, өзге де электр генераторлық қондырғылар; айналмалы электр түрлендіргіштер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трансформаторлар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диэлектрлі трансформаторлар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аз өзге де трансформаторлар (16 кВА аспайтын)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27.11.43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үлкен өзге де трансформаторлар (16 кВА артық)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Газразрядты шамдарға немесе түтікшелерге арналған балласттық кедергілер; статикалық түрлендіргіштер; өзге де индуктивтілік катушкалары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27.11.50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Газразрядты шамдарға немесе түтікшелерге арналған балласттық кедергілер; статикалық түрлендіргіштер; өзге де индуктивтілік катушкалары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қозғалтқыштардың, генераторлар мен трансформаторлардың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қозғалтқыштардың және генераторлардың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трансформаторлардың, индуктивтілік катушкаларының және статикалық түрлендіргіштердің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бөлуші және реттеуші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Кернеуі 1000 В артық электр тізбектерін ажыратуға, ауыстырып қосуға немесе қорғауға арналған аппаратура (жоғары вольтты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Кернеуі 1000 В жоғары электр тізбектерін ажыратуға, ауыстырып қосуға немесе қорғауға арналған аппаратура (жоғары вольтты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Кернеуі 1000 В аспайтын электр тізбектерін ажыратуға, ауыстырып қосуға немесе қорғауға арналған аппаратура (төмен вольтты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балқығыш сақтандырғыштар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В аспайтын кернеуге автоматты сөндіргіштер (төмен вольтты)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1000 В аспайтын кернеуге электр тізбектерді қорғайтын аппаратура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аспайтын кернеуге реле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 қалқандары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Кернеуі 1000 В аспайтын электр тізбектерін ажыратуға, ауыстырып қосуға немесе қорғауға арналған аппаратурамен жабдықталған бөлу қалқандары және өзге де панельдер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Кернеуі 1000 В жоғары электр тізбектерін ажыратуға, ауыстырып қосуға немесе қорғауға арналған аппаратурамен жабдықталған бөлу қалқандары және өзге де панельдер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бөлуші және реттеуші аппаратураға арналған бөліктер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27.12.40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бөлуші және реттеуші аппаратураға арналған бөліктер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 және батареялар өндірісі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бастапқы элементтердің батареялары және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элементтер, бастапқы элементтердің батареялары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элементтердің және бастапқы элементтер батареяларының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аккумуляторлар және олардың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Піспекті қозғалтқыштарды қосуға арналған қорғасын-қышқылды электр аккумуляторлар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Піспекті қозғалтқыштарды қосуға арналған қорғасын-қышқылды аккумуляторлардан басқа қорғасын-қышқылды электр аккумуляторлар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Никель-кадмийлі, никель-гидридті, литий-ионды, литий-полимерлі, никель-темірлі және өзге де электр аккумуляторлар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Сепараторларды қоса алғанда, электр аккумуляторлардың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кәбілдер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Талшықты-оптикалық кәбілдер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қабықтары бар талшықтардан жасалған талшықты-оптикалық кәбілдер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 талшықты-оптикалық жгуттар мен кәбілдер (жеке қабықтары бар талшықтардан жасалғандардан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 және электр сымдар мен кәбілдер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электронды және электр сымдар мен кәбілдер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орауыш сымдар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Коаксиалды кәбілдер мен электр тогының өзге де коаксиалды өткізгіштері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аспайтын кернеуге есептелген электр сымдар мен кәбілдер (төмен вольтты)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артық кернеуге электр сымдар мен кәбілдер (жоғары вольтты)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Электроөткізгіштерге арналған құралдар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Электроөткізгіштерге арналған құралдар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1000 В аспайтын кернеуге сөндіргіштер (төмен вольтты)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В аспайтын кернеуге шамдарға арналған патрондар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штепсельді айырлар мен розеткалар және электр тізбектерді ажыратуға, ауыстырып қосуға немесе қорғауға арналған өзге де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Пластмассалардан жасалған электр оқшаулайтын арматура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Электрожарықтандыру жабдықтары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Газразрядты доғалы қыздыру шамдары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Бағытталатын жарықтың герметикалық шамдары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Ультракүлгін немесе инфрақызыл шамдардан басқа, галогенді-вольфрамды қыздыру шамдары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100 В артық кернеуге қуаты 200 Вт аспайтын галогенді-вольфрамды қыздыру шамдары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Газразрядты, ультракүлгін, инфрақызыл доғалы шамдар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Шырақтар және жарық беретін құрылғылар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Тасымалданатын электр шырақтар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Үстелге, еденге қоятын, түнгі электр шырақтар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емес шырақтар және жарық беретін құрылғылар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Айырмалық және ақпараттық жарық белгілері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Аспалы, төбеге және қабырғаға ілетін электр шырақтар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шырақтар мен жарық беретін құрылғылар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 шамдар (фотожарқылдары, текше пішіндегі шам-жарқылдар және ұқсас бұйымдар)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жылдық шыршаны әшекейлеуде қолданылатын жарықтандыру жинақтары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27.40.33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Прожекторлар және жіңішке бағытталған жарықтың шамдары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27.40.39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электр шамдар және жарық беретін құрылғылар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Шамдар мен жарықтандыру жабдықтарының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Газразрядты шамдар немесе қыздыру шамдарының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Шырақтар мен жарық беретін құрылғылардың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құралдар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Тоңазытқыштар мен мұздатқыштар; кір жуғыш машиналар; электр көрпелер; желдеткіштер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тоңазытқыштар мен мұздатқыштар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ыдыс жуатын машиналар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жуғыш машиналар және киім құрғатуға арналған тұрмыстық машиналар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көрпелер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желдеткіштер және сорғыш немесе рецеркуляциялық шкафтар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тұрмыстық электр құралдар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қоса салынған тұрмыстық электромеханикалық құралдар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қозғалтқышы қоса салынған, шаш қиюға арналған ұстаралар мен машинкалар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Шашты әсемдеуге және бұйралауға, шашты немесе қолды кептіруге арналған электртермиялық құралдар; электр үтіктер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тұрмыстық электр қыздырғыш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27.51.25</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су жылытқыштар және тез немесе ұзақ жылытатын су жылыту құралдары мен батырмалы су жылытқыштар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 немесе топырақты электр қыздырғыштар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пештер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27.51.28</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пештер; пісіру қазандары, ас үй плиталары, тұтқалы табалар; грильдер, ростерлер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27.51.29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қыздырғыш кедергілер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электр құралдардың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электр құралдардың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емес құралдар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электр емес құралдар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Темірден, болаттан және мыстан жасалған, тамақ дайындауға және жылытуға арналған тұрмыстық электр емес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электр емес құралдар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қара металдардан жасалған, электр емес ауа жылытқыштар немесе ыстық ауаны таратқыштар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27.52.14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жылытатын, тез немесе ұзақ істейтін электр емес құралдар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Пештердің, плиталардың, тамақ жылытқыштардың және тұрмыстық электр емес ұқсас құралдардың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Пештердің, плиталардың, тамақ жылытқыштардың және тұрмыстық электр емес ұқсас құралдардың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жабдықтар өндірісі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электр жабдықтар және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мақсаттағы электр машиналар мен аппаратура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оқшаулағыштар; электр машиналарға арналған оқшаулағыш арматура; электр оқшаулағыш түтіктер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 электродтары және графиттен немесе көміртектің өзге де түрлерінен жасалған өзге де бұйымдар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кристалды құрылғылардағы немесе жарық шығаратын диодтардағы индикаторлы панельдер; дыбыс немесе жарық сигналын беретін электр жабдықтар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кристалды құрылғылардағы немесе жарық шығаратын диодтардағы индикаторлы панельдер; дыбыс немесе жарық сигналын беретін электр жабдықтар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Дәнекерлеуге және пісіруге арналған электр жабдықтар, ыстық күйде металдарды немесе металдардың біріккен карбидтерін бетке түсіруге арналған машиналар мен аппараттар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Дәнекерлеуге және пісіруге арналған электр жабдықтар, ыстық күйде металдарды немесе металдардың біріккен карбидтерін бетке түсіруге арналған машиналар мен аппараттар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Дәнекерлеуге және пісіруге арналған электр жабдықтардың; ыстық күйде металдарды немесе металдардың біріккен карбидтерін бетке түсіруге арналған машиналар мен аппараттардың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электр жабдықтары (электр магниттерді; электромагнитті муфталарды, іліністерді және тежегіштерді; электромагнитті жүк көтергіш құрылғыларды; бөлшектерді электр үдеткіштер; сигналдардың электр генераторларын қоса алғанда)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27.90.40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электр жабдықтары (электр магниттерді; электромагнитті муфталарды, іліністерді және тежегіштерді; электромагнитті жүк көтергіш құрылғыларды; бөлшектерді электр үдеткіштер; сигналдардың электр генераторларын қоса алғанда)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конденсаторлар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27.90.51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кВА кем емес реактивті қуатқа есептелген, жиілігі 50/60 Гц электр тізбектеріне арналған тұрақты сыйымдылықтың конденсаторлары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27.90.52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сыйымдылықтың электр конденсаторлары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27.90.53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Айнымалы және реттелетін сыйымдылықтың электр конденсаторлары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Қыздыратын резисторлардан басқа электр резисторлар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27.90.60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Қыздыратын резисторлардан басқа электр резисторлар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Теміржолдарға, трамвай жолдарына, жолдарға, ішкі су жолдарына, автомобиль тұрақтарына, порт ғимараттарына немесе ұшу алаңдарына арналған қауіпсіздікті қамтамасыз етуге немесе көлік ағымын басқаруға арналып жабдықталған электр сигналдар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27.90.70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Теміржолдарға, трамвай жолдарына, жолдарға, ішкі су жолдарына, автомобиль тұрақтарына, порт ғимараттарына немесе ұшу алаңдарына арналған қауіпсіздікті қамтамасыз етуге немесе көлік ағымын басқаруға арналып жабдықталған электр сигналдар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конденсаторлардың, резисторлардың, реостаттардың және потенциометрлердің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27.90.81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конденсаторлардың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27.90.82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Резисторлардың, реостаттардың және потенциометрлердің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машиналар мен жабдықтарды өндіру</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Шүмектер мен клапандар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Құбырларға, қазан корпустарына, цистерналарға, бактарға және ұқсас сыйымдылықтарға арналған шүмектер, шұралар, клапандар және ұқсас арматура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Редукциялық, реттегіш, бақылауыш және сақтандырғыш клапандар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Раковиналарға, жуғыштарға, бидеге, унитаздарға, ванналарға арналған шүмектер, шұралар, клапандар және ұқсас арматура; орталықтан жылыту радиаторларына арналған шұралар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 мен пеш жанарғылары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пеш жанарғылары және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немесе зертханалық пештер мен камералар, электр емес (наубайхана пештерінен басқа) қалдықтарды жағуға арналған пештерді қоса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 мен камералар; индукциялық немесе диэлектрлік қызу жабдықтары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Көтергіш-көлік жабдықтары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 және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28.22.16</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Лифтілер, скиптік көтергіштер, эскалаторлар және жылжымалы жүргінші жолдары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28.22.17</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немесе материалдарға арналған пневматикалық және өзге де көтергіштер және үздіксіз қозғалыс конвейерлері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жалпы мақсаттағы жабдықтар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Сұйықтықтарды сүзуге немесе тазартуға арналған жабдық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Центрифугалар, каландрлар және сауда автоматтары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центрифугалар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өңдеуге арналған станоктар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лазермен өңдеуге арналған станоктар және ұқсас станоктар; өңдеуші және ұқсас орталықтар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Лазердің, ультрадыбыстың көмегімен материалды жою арқылы және ұқсас тәсілдермен металдарды өңдеуге арналған станоктар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орталықтары; металдарды өңдеуге арналған бір бағытты және көп бағытты агрегаттық станоктар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Қырнағыш, бұрғылағыш және фрезерлік токарлық станоктар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Токарлық металл кескіш станоктар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Бұрғылағыш, қырнағыш және фрезерлік металл кескіш станоктар; басқа топтамаларға енгізілмеген, бұранданы қиятын немесе сомынды қиятын металл кескіш станоктар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Қабыршақтарды алып тастауға арналған станоктар, қайрау, тегістеу станоктары және металдарды өңдеудің өзге де түрлеріне арналған жабдықтар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Қиятын немесе сүргілеп аралайтын станоктар, механикалық аралар және металдарды кесудің өзге де түрлеріне арналған жабдықтар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өзге де станоктар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иетін, жиек иетін, түзету машиналары мен баспақтары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өңдеуге арналған механикалық қайшылар, тесік ойғыш немесе шабу машиналары мен баспақтары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Шыңдау немесе қалыптау машиналары мен балғалары; гидравликалық баспақтар және металдарды өңдеуге арналған өзге де баспақтар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материалды жоймай металдарды немесе металлқышты өңдеуге арналған станоктар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өңдейтін станоктардың бөлшектері мен құралдары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өңдейтін станоктардың бөлшектері мен құралдары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тозды, сүйекті, эбонитті, қатты пластмассаларды немесе ұқсас қатты материалдарды өңдеуге арналған станоктар; гальваникалық жабуға арналған жабдықтар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Станоктардың бөліктері мен құралдары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Аспапты бекітуге арналған құралдар және өздігінен ашылатын бұранданы қиятын бастиектер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Өңделетін бөлшектерге арналған тұтқыштар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Бөлгіш бастиектер және станоктарға арналған өзге де арнайы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Ағашты, тозды, тасты, эбонитті немесе ұқсас қатты материалдарды өңдеуге арналған станоктарға бөлшектер мен құралдар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және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Конвертерлер, шөміштер, сауытқорамдар және құю машиналары; илек орнақтары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машиналардың бөліктері; илек орнақтарына арналған біліктер; илек орнақтарының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тіркемелер және жартылай тіркемелерді өндіру</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өндіру</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іштен жанатын қозғалтқыштар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Цилиндр көлемі 1000 текше см аспайтын, автомобильдерге арналған ұшқынмен оталатын (карбюраторлы) іштен жанатын піспекті қозғалтқыштар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Цилиндр көлемі 1000 текше см артық, автомобильдерге арналған ұшқынмен оталатын (карбюраторлы) іштен жанатын піспекті қозғалтқыштар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Автомобильдерге арналған қысыммен тұтанатын іштен жанатын (дизельді және жартылай дизельді) піспекті қозғалтқыштар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жолаушылар автомобильдері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Цилиндр көлемі 1500 текше см аспайтын ұшқынмен оталатын (карбюраторлы) іштен жанатын піспекті қозғалтқыштары бар жаңа автомобильдер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Цилиндр көлемі 1500 текше см артық карбюраторлы іштен жанатын піспекті қозғалтқыштары бар жаңа жеңіл автомобильдер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жанатын дизельді немесе жартылай дизельді қозғалтқыштары бар жаңа жеңіл автомобильдер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жеңіл автомобильдер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немесе одан көп адамды тасымалдауға арналған автомобильдер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 немесе одан көп адамды тасымалдауға арналған автомобильдер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автомобильдері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жанатын дизельді және жартылай дизельді қозғалтқыштары бар жаңа жүк автомобильдері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жанатын карбюраторлы қозғалтқыштары бар жаңа жүк автомобильдері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тартқыштары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29.10.44</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құралдарына арналған қозғалтқыштары бар шасси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және мамандандырылған автомобильдер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Автокрандар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автомобильдер (қарда жүргіштер; гольф (гольфкарталар) ойыншыларын тасуға арналған және қозғалтқыштармен жарақтандырылған ұқсас автомобильдер)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29.10.59</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автомобильдер (өрт сөндіретін, санитариялық, авариялық-техникалық және өзгелері)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құралдарына арналған шанақтарды өндірісі; трейлерлерді және жартылай тіркемелер өндірісі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шанақтары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шанақтары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және жартылай тіркемелер; контейнерлер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Көліктің бір немесе бірнеше түрімен жүк тасымалдауға арнайы арналған контейнерлер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Тұруға және туризмге арналған тіркемелер және жартылай тіркемелер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тіркемелері мен жартылай тіркемелері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Тіркемелердің, жартылай тіркемелердің және қозғалтқыштармен жарақтандырылмаған өзге де көлік құралдарының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Тіркемелердің, жартылай тіркемелердің және қозғалтқыштармен жарақтандырылмаған өзге де көлік құралдарының бөліктері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электрлі және электронды жабдықтар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Тұтандыру оттықтарына арналған сымдардың жинақтары және көлік құралдарында, ұшу аппараттарында немесе кемелерде қолданылатын сымдардың өзге де жинақтары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Тұтандыру оттықтарына арналған сымдардың жинақтары және көлік құралдарында, ұшу аппараттарында немесе кемелерде қолданылатын сымдардың өзге де жинақтары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өзге де электр жабдықтар және олардың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29.31.21</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Тұтандыру оттықтары; магнето; генератор-магнето; магнитті маховиктер; бөлгіштер; тұтандыру орауыштары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29.31.22</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Стартерлер, стартер-генераторлар сияқты жұмыс істейтіндерді қоса алғанда; өзге де генераторлар және өзге де жабдықтар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29.31.23</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арналған: жарықтандыратын, сигнал беретін, шыны тазалайтын, шыны жылытатын, мұз тұруға қарсы және булануға қарсы өзге де электр жабдықтар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және мотоциклдерге арналған өзге де электр жабдықтардың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және мотоциклдерге арналған өзге де электр жабдықтардың бөліктері</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өзге де бөліктер мен керек-жарақтар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орындықтар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29.32.10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арналған орындықтар</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шанақтарының бөліктері мен керек-жарақтары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29.32.20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шанақтарының бөліктері мен керек-жарақтары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бөліктері мен керек-жарақтары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29.32.30</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бөліктері мен керек-жарақтары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мамырдағы</w:t>
            </w:r>
            <w:r>
              <w:br/>
            </w:r>
            <w:r>
              <w:rPr>
                <w:rFonts w:ascii="Times New Roman"/>
                <w:b w:val="false"/>
                <w:i w:val="false"/>
                <w:color w:val="000000"/>
                <w:sz w:val="20"/>
              </w:rPr>
              <w:t>№ 703 қаулысымен</w:t>
            </w:r>
            <w:r>
              <w:br/>
            </w:r>
            <w:r>
              <w:rPr>
                <w:rFonts w:ascii="Times New Roman"/>
                <w:b w:val="false"/>
                <w:i w:val="false"/>
                <w:color w:val="000000"/>
                <w:sz w:val="20"/>
              </w:rPr>
              <w:t>бекітілген</w:t>
            </w:r>
          </w:p>
        </w:tc>
      </w:tr>
    </w:tbl>
    <w:bookmarkStart w:name="z21" w:id="14"/>
    <w:p>
      <w:pPr>
        <w:spacing w:after="0"/>
        <w:ind w:left="0"/>
        <w:jc w:val="left"/>
      </w:pPr>
      <w:r>
        <w:rPr>
          <w:rFonts w:ascii="Times New Roman"/>
          <w:b/>
          <w:i w:val="false"/>
          <w:color w:val="000000"/>
        </w:rPr>
        <w:t xml:space="preserve"> "Қорғас – Шығыс қақпасы" арнайы экономикалық аймағын құру</w:t>
      </w:r>
      <w:r>
        <w:br/>
      </w:r>
      <w:r>
        <w:rPr>
          <w:rFonts w:ascii="Times New Roman"/>
          <w:b/>
          <w:i w:val="false"/>
          <w:color w:val="000000"/>
        </w:rPr>
        <w:t>мақсатына сәйкес келетiн қызмет түрлерi бойынша өзi өндiретiн</w:t>
      </w:r>
      <w:r>
        <w:br/>
      </w:r>
      <w:r>
        <w:rPr>
          <w:rFonts w:ascii="Times New Roman"/>
          <w:b/>
          <w:i w:val="false"/>
          <w:color w:val="000000"/>
        </w:rPr>
        <w:t>тауарлардың (жұмыстардың, қызметтердiң)</w:t>
      </w:r>
      <w:r>
        <w:br/>
      </w:r>
      <w:r>
        <w:rPr>
          <w:rFonts w:ascii="Times New Roman"/>
          <w:b/>
          <w:i w:val="false"/>
          <w:color w:val="000000"/>
        </w:rPr>
        <w:t>тiзбесi</w:t>
      </w:r>
    </w:p>
    <w:bookmarkEnd w:id="14"/>
    <w:p>
      <w:pPr>
        <w:spacing w:after="0"/>
        <w:ind w:left="0"/>
        <w:jc w:val="both"/>
      </w:pPr>
      <w:r>
        <w:rPr>
          <w:rFonts w:ascii="Times New Roman"/>
          <w:b w:val="false"/>
          <w:i w:val="false"/>
          <w:color w:val="ff0000"/>
          <w:sz w:val="28"/>
        </w:rPr>
        <w:t xml:space="preserve">
      Ескерту. Қаулы тізбемен толықтырылды - ҚР Үкіметінің 23.09.2013 </w:t>
      </w:r>
      <w:r>
        <w:rPr>
          <w:rFonts w:ascii="Times New Roman"/>
          <w:b w:val="false"/>
          <w:i w:val="false"/>
          <w:color w:val="ff0000"/>
          <w:sz w:val="28"/>
        </w:rPr>
        <w:t>№ 993</w:t>
      </w:r>
      <w:r>
        <w:rPr>
          <w:rFonts w:ascii="Times New Roman"/>
          <w:b w:val="false"/>
          <w:i w:val="false"/>
          <w:color w:val="ff0000"/>
          <w:sz w:val="28"/>
        </w:rPr>
        <w:t xml:space="preserve"> (01.01.2013 бастап қолданысқа енгiзiледi); өзгеріс енгізілді - ҚР Үкіметінің 19.02.2015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06.10.2017 </w:t>
      </w:r>
      <w:r>
        <w:rPr>
          <w:rFonts w:ascii="Times New Roman"/>
          <w:b w:val="false"/>
          <w:i w:val="false"/>
          <w:color w:val="ff0000"/>
          <w:sz w:val="28"/>
        </w:rPr>
        <w:t>№ 624</w:t>
      </w:r>
      <w:r>
        <w:rPr>
          <w:rFonts w:ascii="Times New Roman"/>
          <w:b w:val="false"/>
          <w:i w:val="false"/>
          <w:color w:val="ff0000"/>
          <w:sz w:val="28"/>
        </w:rPr>
        <w:t xml:space="preserve"> қаулыларымен.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647"/>
        <w:gridCol w:w="2984"/>
        <w:gridCol w:w="6598"/>
      </w:tblGrid>
      <w:tr>
        <w:trPr>
          <w:trHeight w:val="30" w:hRule="atLeast"/>
        </w:trPr>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коды</w:t>
            </w:r>
          </w:p>
        </w:tc>
        <w:tc>
          <w:tcPr>
            <w:tcW w:w="6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өндірісі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консервіленген ет өнімдері</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үй құсының етінен жасалған өнімдер</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етті қосалқы өнімдерден немесе малдың қанынан жасалған дайын және консервіленген өнімдер</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10.13.11</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Туралған, тұздалған, кептірілген немесе сүрленген шошқа еті (бекон және ветчина)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10.13.12</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Тұздалған, кептірілген немесе сүрленген сиыр және бұзау еті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10.13.13</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тұздықтағы, кептірілген немесе сүрленген ет және етті қосалқы өнімдер (шошқа етін, ірі қара мал етін қоспағанда); еттен немесе етті қосалқы өнімдерден жасалған тағамдық ұн және ұнтақ</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10.13.15</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және етті қосалқы өнімдерден жасалған дайын жартылай фабрикаттардан басқа, еттен, етті қосалқы өнімдерден немесе малдың қанынан жасалған дайын және консервіленген өзге де өнімдер</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10.13.16</w:t>
            </w:r>
          </w:p>
        </w:tc>
        <w:tc>
          <w:tcPr>
            <w:tcW w:w="6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тамақ ретінде пайдалануына жарамсыз еттен жасалған ұнтақ, ұн және түйіршіктер; шыжықтар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667"/>
        <w:gridCol w:w="2455"/>
        <w:gridCol w:w="7297"/>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балық, шаян тәрізділер және былқылдақ денелілер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балық, шаян тәрізділер және былқылдақ денелілер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тәсілмен дайындалған немесе консервіленген балық; уылдырық және оны алмастырғыштар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 жасалған дайын тағамдардан басқа, басқа тәсілмен дайындалған немесе консервіленген балық</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Уылдырық және оны ауыстырғыштар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Мұздатылған, дайындалған немесе консервіленген өзге де шаян тәрізділер, былқылдақ денелілер және су омыртқасыздары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тәсілмен дайындалған немесе консервіленген шаян тәрізділер; басқа тәсілмен дайындалған немесе консервіленген өзге де былқылдақ денелілер және су омыртқасыздары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өңделген және консервіленген жеміс-жидектер мен көкөністер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өңделген және консервіленген картоп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картоп</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картоп</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және көкөніс шырындары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Жеміс-жидек және көкөніс шырындары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 шырыны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Апельсин шырыны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Грейпфрут шырыны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Ананас шырыны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шырыны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 шырыны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шырындарының қоспалары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жеміс-жидек және көкөніс шырындары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қайта өңделген және консервіленген жеміс-жидектер мен көкөністер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Картоптан басқа, қайта өңделген және консервіленген көкөністер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Көкөністер (картоптан басқа) және саңырауқұлақтар (шикі немесе суда не буға пісірілген), мұздатылған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уақыт сақтауға арналған, консервіленген көкөністер мен саңырауқұлақтар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Кептірілген көкөністер мен саңырауқұлақтар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Кесілген және буып-түйілген көкөністер мен саңырауқұлақтар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қосылмай консервіленген бұршақтар, дайын көкөніс тағамдарынан басқа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қосылмай консервіленген ас бұршақтар, дайын көкөніс тағамдарынан басқа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қосылмай консервіленген өзге де көкөністер (картоптан басқа), дайын көкөніс тағамдарынан басқа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10.39.18</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 немесе сірке қышқылы қосылып консервіленген көкөністер (картоптан басқа), жеміс-жидектер, жаңғақтар және өзге де өсімдіктердің жеуге жарамды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өңделген және консервіленген жемістер және жаңғақтар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Мұздатылған, жаңа піскен немесе суға не буға пісірілген жемістер және жаңғақтар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Джем, жеміс-жидек тоңбасы, жеміс-жидекті немесе жаңғақты езбе немесе паста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Қуырылған, тұздалған немесе басқа тәсілдермен өңделген жаңғақтар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уақыт сақтау үшін консервіленген бірақ тағамға тікелей қосу үшін дайын емес жемістер және жаңғақтар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дайын азық</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Жоңышқа түйіршіктерін және ұнды қоспағанда, ауыл шаруашылығы жануарларына арналған дайын азықтар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жануарларына арналған дайын азық өндірісі саласында көрсетілетін қызметтер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 өндірісі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Иірімжіп және тоқыма жіптер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Иірімжіп және тоқыма жіптер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талшықталған жүні немесе қылдары жұқа не қатты жүні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Мақтадан басқа, табиғи талшықтардан жасалған маталар (арнайы маталардан басқа)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Жібек немесе жібек қалдықтарынан жасалған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Кардтық таралған не тарақпен таралған жүннен алынған немесе малдың қатты қылынан не жылқы қылынан алынған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Зығырдан алынған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кендір немесе қабықтан алынған тоқыма талшықтарынан жасалған маталар (зығыр, кәдімгі кендір және рамиден басқа)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өсімдік тоқыма талшықтарынан алынған маталар; қағаз иірімжіптен алынған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Мақта-мата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және штапельді талшықтардан алынған маталар (арнайы маталардан басқа)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Құрама синтетикалық және жасанды жіптерден жасалған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штапельді талшықтардан жасалған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13.20.33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штапельді талшықтардан жасалған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Қылшықты маталар, түкті маталар және өзге де арнайы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Қылшықты маталар және шашақжіпті маталар (түкті және енсіз маталардан басқа)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Мақтадан жасалған сүлгілік түкті маталар мен ұқсас түкті маталар (енсіз маталардан басқа)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сүлгілік түкті маталар мен мақтадан жасалған ұқсас түкті маталар (енсіз маталардан басқа)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Дәке (енсіз маталардан басқа)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 және еден жабындыларынан басқа, тафтингті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талшықтарынан жасалған маталар (енсіз маталарды қоса алғанда)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тәсілдерімен өндірілген жасанды аң терісі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13.20.50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тәсілдерімен өндірілген жасанды аң терісі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тоқыма бұйымдары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және тоқылған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Трикотаж және тоқылған маталар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қылшықты трикотаж төсем</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Киімнен басқа, дайын тоқыма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шаруашылығына арналған, киімнен басқа, дайын тоқыма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Көрпе (электрлі көрпелерден басқа) және жол жамылғылары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Төсек жайма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Асханалық жаймалар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жаймалары және ас үйлік жаймалар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дайын тоқыма бұйымдары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Буып-түйетін қаптар мен пакеттер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Қайық, яхта немесе десанттық жүзетін заттарға арналған брезенттер, желкендер; бастырмалар, маркиздар, тенттер және кемпингтерге арналған жабдықтар (үрленетін матрастарды қоса алғанда)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Парашюттар (дирижабльдерге арналған парашюттерді қоса алғанда) және айналмалы парашюттер (ротошюттар), олардың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Сырма көрпелер, мамық көрпелер, диван жастықтары, пуф, жастықтар, ұйықтайтын қаптар және кез-келген материалмен не кеуекті резеңкемен не тесікті (кеуекті) пластмассамен толтырылған ұқсас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Кілемдер және кілем бұйымдары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Кілемдер және кілем бұйымдары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Кілемдер және өзге де еденге төсейтін түйіншекті тоқыма төсеніштер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Тафтіленбеген және флокирленбеген өзге де маталық еденге төсейтін тоқыма төсеніштері мен кілемдер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тафтіленген еденге төсейтін тоқыма төсеніштері мен кілемдер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13.93.19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Киізділерді қоса алғанда, өзге де еденге төсейтін тоқыма төсеніштері мен кілемдер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Жіпті-арқанды бұйымдар, арқан сымдар, арқандар, шпагат және торлар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жіпті-арқанды бұйымдар, арқан сымдар, арқандар, шпагат және торлар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тоқыма талшықтарынан жасалған жіпті-арқанды бұйымдар, арқандар, арқан сымдар және шпагаттар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маталық емес материалдар және маталық емес материалдардан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маталық емес материалдар және маталық емес материалдардан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Киімнен басқа, маталық емес материалдар және маталық емес материалдардан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 өндірісі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Иленген және өңделген былғары; чемодандар; саквояждар, сөмкелер, портфельдер, әбзелдік ер-тұрман бұйымдары; өңделген және боялған аң терілері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Иленген және өңделген былғары; өңделген және боялған аң терілері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Иленген немесе өңделген аң терілері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Иленген немесе өңделген аң терілері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(композициялы күдеріні қоса алғанда); лакты және лакты ламинатталған былғары; металданған былғары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Күдері (композициялы күдеріні қоса алғанда)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Лакты және лакты ламинатталған былғары; металданған былғары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терісінен немесе түгі жоқ жылқы тектес жануарлардың терісінен жасалған былғары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Түгі жоқ ірі қара малдың тұтас терісінен жасалған былғары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Түгі жоқ ірі қара малдың тұтас емес терісінен жасалған былғары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15.11.33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жоқ жылқы тектес жануарлардың терісінен жасалған былғары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Түгі жоқ қой, ешкі және шошқа терісінен жасалған былғары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Түгі жоқ қой терісінен жасалған былғары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жоқ ешкі терісінен жасалған былғары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Түгі жоқ шошқа терісі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жануарлардың терісі; негізінде табиғи былғары бар композициялы былғары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жоқ өзге де жануарлардың терісі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Негізінде табиғи былғары немесе былғары талшықтары бар, пластина, парақ немесе жолақтардағы (лентада), орамдағы немесе орамсыз композициялы былғары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Чемодандар; саквояждар, сөмкелер, портфельдер және ұқсас бұйымдар, әбзелдік ер-тұрман бұйымдары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Әбзелдік ер-тұрман бұйымдары; чемодандар; саквояждар, сөмкелер, портфельдер және ұқсас бұйымдар; өзге де былғары бұйымдары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материалдардан кез келген жануарларға арналған жегуге қажетті жабдықтар және әбзелдік ер-тұрман бұйымдары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Чемодандар, саквояждар, сөмкелер, портфельдер, былғары галантериялық ұсақ және табиғи былғарыға ұқсас немесе композициялы бұйымдар, пластмассалар, тоқыма материалдар, қатты қағаз және вулкандалған талшықтар; жеке гигиена, тігіс және тазалыққа арналған жол жиынтықтары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сағаттарына арналған баулар, ленталар және білезіктер және олардың металл емес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қорғайтын және ортопедиялықтан басқа аяқ киім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қорғаныс тұмсығы бар аяқ киімдерден басқа, табаны бар және үсті резеңке мен полимер материалдардан жасалған су өткізбейтін аяқ киім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немесе су өткізбейтін аяқ киімдерден басқа, табаны бар және үсті резеңке мен полимер материалдардан жасалған аяқ киімдер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аяқ киімдерден басқа, үсті былғарыдан жасалған аяқ киімдер, металды қорғаныс тұмсығы бар аяқ киімдер және әртүрлі арнайы аяқ киімдер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аяқ киімдерден басқа, үсті тоқыма материалдардан жасалған аяқ киімдер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Спорттық аяқ киімдер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Теннис, баскетбол, гимнастика, жаттығуларға арналған және ұқсас аяқ киімдер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Шаңғы және коньки бәтеңкелерінен басқа, өзге де спорттық аяқ киімдер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өзге де қорғайтын аяқ киімдер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қорғаныс тұмсығы бар аяқ киімдер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әртүрлі арнайы және өзге де ағаш аяқ киімдер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өнімдері өндірісі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заттар, тыңайтқыштар және азотты қосындылар, пластмасса және бастапқы пішіндегі синтетикалық каучук</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газдары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газдары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аргон, асыл газдар (инертті), азот және оттегі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Көміртек диоксиді және өзге де бейорганикалық оттекті бейметалдардың қосылыстары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және қысылған ауа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Бояғыштар және пигменттер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Оксидтер, пероксидтер және гидроксидтер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оксиді және пероксиді; титан оксиді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марганец, қорғасын және мыс оксиді мен пероксиді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металдардың оксидтері, пероксидтері және гидроксидтері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Илегіш немесе бояғыш сығындылар; таниндер және олардың туындылары; басқа топтамаларға енгізілмеген бояғыш заттар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синтетикалық бояғыш заттар және олардың негізіндегі қоспалар; ағартушы флуоресцентті заттар немесе люминофорлар ретінде қолданылатын органикалық синтетикалық өнімдер; бояйтын лактар және олардың негізіндегі қоспалар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азотты қосылыстар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қышқылы; сульфоазот қышқылы; аммиак</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хлориді; нитриттер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хлориді; нитриттер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минералды немесе химиялық тыңайтқыштар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нитраты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Қосарлы тұздар және кальций нитраты мен аммоний нитратының қоспалары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болып табылмайтын, кальций карбонаты немесе өзге де бейорганикалық заттары бар аммоний нитратының қоспалары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және олардың өзге де қоспалары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Фосфорлы, минералды немесе химиялық тыңайтқыштар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фосфорлы тыңайтқыштар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минералды немесе химиялық тыңайтқыштар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калий тыңайтқыштары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10 кг аспайтын таблеткадағы, қалыптағы немесе соған ұқсас орауыштағы тыңайтқыштардан басқа натрий нитраты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Салмағы 10 кг аспайтын таблеткадағы, қалыптағы немесе соған ұқсас орауыштағы тыңайтқыштардан басқа натрий нитраты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тыңайтқыштар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қоректік элемент: азот, фосфор және калийден тұратын тыңайтқыштар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Диаммоний гидроортофосфаты (диаммоний фосфат)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қоректік элемент: азот және фосфордан тұратын тыңайтқыштар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қоректік элемент: фосфор және калийден тұратын тыңайтқыштар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пластмасса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этилен полимерлері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этилен полимерлері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стирол полимерлері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стирол полимерлері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винилхлоридтің немесе галогенденген олефиндердің полимерлері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винилхлоридтің немесе галогенденген олефиндердің полимерлері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өзге де спирттің полиацеталдары, полиэфирлері және эпоксидті шайырлар; бастапқы пішіндегі өзге де поликарбонаттар, алкидті шайырлар, полиаллилэфирлер мен полиэфирлер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өзге де спирттің полиацеталдары, полиэфирлері және эпоксидті шайырлар; бастапқы пішіндегі өзге де поликарбонаттар, алкидті шайырлар, полиаллилэфирлер мен полиэфирлер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өзге де пластмассалар; ионалмастырғыш шайырлар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өзге де пропиленнің немесе олефиндердің полимерлері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винилацетаттың немесе өзге де винилді күрделі эфирлердің полимерлері және өзге де винилді полимерлер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полиакрилаттар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полиамидтер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карбидті, тионесепнәр және меламинді шайырлар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өзге де аминошайырлар, фенолды шайырлар және полиуретандар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силикондар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пішіндегі синтетикалық каучук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синтетикалық каучук</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пішіндегі синтетикалық каучук</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өнімдер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өнімдер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өнімдер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 үшін қалыптарға немесе орауыштарға өлшеп оралған немесе дайын препараттар немесе бұйымдар түрінде ұсынылған инсектицидтер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қалыптарға немесе орауыштарға өлшеп оралған немесе дайын препараттар немесе бұйымдар түрінде ұсынылған өзге де гербицидтер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Өскіндерге қарсы құралдар; бөлшек сауда үшін қалыптарға немесе орауыштарға өлшеп оралған немесе дайын препараттар немесе бұйымдар түрінде ұсынылған өсімдіктердің өсуін реттеушілер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 үшін қалыптарға немесе орауыштарға өлшеп оралған немесе дайын препараттар немесе бұйымдар түрінде ұсынылған зарарсыздандыру құралдары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сауда үшін қалыптарға немесе орауыштарға өлшеп оралған немесе дайын препараттар немесе бұйымдар түрінде ұсынылған фунгицидтер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жабындар, баспаханалық бояулар және мастикалар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жабындар, баспаханалық бояулар және мастикалар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Полимерлер негізіндегі бояулар мен лактар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ортада ыдыратылған немесе ерітілген полимерлер негізіндегі бояулар мен лактар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Сулы емес ортада ыдыратылған немесе ерітілген күрделі полиэфирлер, акрилдер немесе винилді полимерлер негізіндегі бояулар мен лактар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Бояулар мен лактар және олармен байланысты өзге де өнімдер; суретшілерге арналған бояулар және баспаханалық бояулар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сөндіргіштер және дайын бояулар, шыны тәрізді эмальдар мен жылтыратпалар, ангобалар, сұйық жылтырақтар; шыныцемент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Бояулар мен лактар; дайын сиккативтер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Суретшілер, оқушылар қолданатын немесе маңдайша жазуларды дайындау үшін пайдаланылатын суретшілер бояуы; реңктік бояғыштар, бос уақытқа арналған бояулар және жиынтықтарда, таблеткада, тюбиктерде, банкаларда, құтыларда, науаларда немесе ұқсас қалыптарда немесе орауыштардағы ұқсас өнімдер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Баспаханалық бояулар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құралдар, тазалағыш және өңдеу құралдары, парфюмериялық және косметикалық құралдар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құралдар, тазалағыш және өңдеу құралдары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Сабыннан басқа, беттік-белсенді органикалық заттар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Сабыннан басқа, беттік-белсенді органикалық заттар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жуғыш және тазалағыш құралдар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 және сабын ретінде пайдалануға арналған беттік-белсенді органикалық заттар; қағаз, мақталы толтырмалар, киіз, фетр және тоқылмаған, сабынмен және жуғыш құралдармен сіңдірілген немесе жабылған материалдар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құралдар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заттар мен балауыз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әдет-ғұрыптарды өткізуде қолданылатын хош иісті құралдарды қоса алғанда, үй-жайларға арналған хош иістендіргіш және дезодорант құралдар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және дайын балауыз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 жиһаз, еден, жеңіл автомобиль шанақтарына, шыны немесе металдарға арналған өңдеу құралдары мен кремдер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Тазалағыш пасталар, ұнтақтар және басқа тазалағыш құралдар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жарылғыш заттар; бикфорд баулары; оталдырғыштар; жарғыштар және тұтандыру баулары; электротұтандырғыштар; отшашулар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Пропелленттік оқ-дәрілер мен дайын жарылғыш заттар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Бикфорд баулары; тұтандыру баулары; капсюльдер-детонаторлар; оталдырғыштар; электродетонаторлар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Отшашулар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Сигнал беру ракеталары, жауын ракеталары және отшашулардан басқа, өзге де пиротехникалық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Сіріңке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Сіріңке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 майлар және химиялық өзгертілген жануарлар немесе өсімдік майлары; майлар немесе жануарлар не өсімдік майларының тағамдық емес қоспалары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 майлар және химиялық өзгертілген жануарлар немесе өсімдік майлары; майлар немесе жануарлар не өсімдік майларының тағамдық емес қоспалары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немесе сурет салуға арналған сиялар және өзге де сиялар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немесе сурет салуға арналған сиялар және өзге де сиялар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 жапсырмалар; антифриздар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Антидетонаторлық құрамдар (антидетонаторлар); минералды майлар мен ұқсас өнімдерге арналған жапсырмалар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тежегіш сұйықтықтары; антифриздар мен антимұздатқыштар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өнімдер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Пептондар және олардың туындылары; басқа топтамаларға енгізілмеген өзге де ақуыз заттары мен олардың туындылары (глутелин мен проламиндер, глобулин, глицилин, кератит, нуклепротеид, ақуызды оқшаулағыштарды қоса алғанда)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Жапсыруға арналған пасталар; тіс дәрігерлік балауызы және тіс дәрігерлік тәжірибеде қолданылатын ғаныштан тұратын материалдар, өзгелер; микроорганизмдерді өсіруге арналған дақылдар ортасы; басқа топтамаларға енгізілмеген диагностикалық немесе зертханалық реагенттер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Электроникада қолданылатын химиялық қоспалаған элементтер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Активтелген көмір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құралдары; бояу, бояуды тездететін құралдар немесе бекітуші бояғыш заттар және ұқсас өнімдер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заттардың бетін улау құрамдары; каучукты вулканизациялауды тездеткіштер, резеңкелер мен пластмассаларға арналған пластификаторлар мен тұрақтандырғыштар; басқа топтамаларға енгізілмеген катализаторлар; алкилбензолдар мен аралас алкилнафталиндер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 қалыптар немесе өзектерге арналған байланыстырғыш заттар; басқа топтамаларға енгізілмеген шектес өндірістердің химиялық және қалдық өнімдері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Альбуминдерді қоса алғанда, желатин және желатин туындылары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Альбуминдерді қоса алғанда, желатин және желатин туындылары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талшықтар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пен кардотүтілмеген және тарақпен түтілмеген штапельді синтетикалық талшықтар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Полиамид пен полиэфирден жасалған төзімділігі жоғары филаментті жіптер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жеке синтетикалық филаментті жіптер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Сызықтық тығыздығы 67 децитекстен кем емес монофиламентті синтетикалық жіптер және ленталы синтетикалық жіптер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пен кардотүтілмеген және тарақпен түтілмеген штапельді жасанды талшықтар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Вискозды талшықтан жасалған төзімділігі жоғары филаментті жіптер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жеке жасанды филаментті жіптер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монофиламентті жіптер; жасанды тоқыма материалдардан жасалған ленталар мен ұқсас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емес минералдық өнімдер өндірісі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шыныдан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Табақты шыны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Құйылған және жұқартылған, тартылған немесе үрленген, табақты немесе пішінделген, бірақ басқа тәсілмен өңделмеген шыны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Шыны-флоат және беті тегістелген немесе жылтыратылған, табақты, бірақ басқа тәсілмен өңделмеген шыны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және өңделген табақты шыны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және өңделген табақты шыны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Иілген, қырланған, оюланған, бұрғымен тесілген, эмальданған немесе өзге де тәсілмен өңделген, бірақ рамаға немесе жиектемеге қойылмаған табақты шыны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Сынығы жоқ шыны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Шыныдан жасалған көп қабатты оқшаулаушы бұйымдар; шыны айналар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шыны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шыны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Бөтелкелер, банкалар, құтылар және ампуладан басқа шыныдан жасалған өзге де ыдыстар; шыныдан жасалған тығындар, қақпақтар және өзге де тығындау құралдары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керамикадан басқа сусынға арналған ыдыстар (бокалдар)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Үстелді жабдықтауда, ас үйде қолданылатын шыны бұйымдар, дәретхана және кеңсе керек-жарақтары, интерьер әшекейлері және ұқсас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өңделген шыны, өзгелер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 (микросферадан басқа), өзек немесе түтікшелер түріндегі өңделмеген массадағы шыны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Сығымдалған немесе қалыпқа салынған шыныдан жасалған тас төсеуге арналған блоктар, кірпіштер, тақталар және өзге де бұйымдар, әшекей әйнектер мен ұқсас бұйымдар; көп ұяшықты шыны немесе блоктардағы, тақталардағы немесе ұқсас қалыптардағы көбікті шыны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Кремнеземдік тасты ұннан немесе диатомитті топырақтан алынған кірпіштер, блоктар, тақталар және өзге де қыш бұйымдар (тақталар, панельдер, қуыс брикеттер, цилиндрлер, құбырларды қоса алғанда)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төзімді қыш кірпіштер, блоктар, тақталар және шақпақ тасты ұннан немесе диатомитті жерлерден алынған материалдардан басқа, отқа төзімді қыш құрылыс материалдары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отқа төзімді цементтер, құрылыс ерітінділері, бетондар мен оған ұқсас құрамдар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Саздан жасалған құрылыс материалдары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тақтайшалар мен тақталар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тақтайшалар мен тақталар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тақтайшалар мен тақталар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саздан жасалған кірпіштер, тақтайшалар және құрылыс бұйымдары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саздан жасалған кірпіштер, тақтайшалар және құрылыс бұйымдары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құрылыс кірпіштері, еденге арналған блоктар, көтергіш блоктар немесе толтыру блоктары және отқа төзімсіз қыш ұқсас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төзімсіз төбе жабатын қыш жабынқыш, дефлекторлар, түтіндіктер мен тарту құбырларын қаптамалар, сәулет әшекейлері мен өзге де қыш құрылыс бұйымдары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Құбырларға арналған қыш түтіктер, құбырлар, су бұрғыштар мен фитингтер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өзге де қыш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қыш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қыш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қыш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оқшаулағыштары және оқшаулаушы қыш арматура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Машиналарға, электр қондырғылары мен жабдықтарына арналған электр оқшаулағыштары және оқшаулаушы қыш арматура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Машиналарға, электр қондырғылары мен жабдықтарына арналған электр оқшаулағыштары және оқшаулаушы қыш арматура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әк және ғаныш</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 клинкерлері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Портландцемент, балшық-топырақты цемент, қож цементі және гидравликалық ұқсас цемент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ғаныш</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сөндірілмеген және гидравликалық әк</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Сөндірілген, сөндірілмеген және гидравликалық әк</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Ғаныш</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Ғаныш</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Кальцийленген немесе агломератталған доломит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Кальцийленген немесе агломератталған доломит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ғаныштан және цементтен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мақсаттарға арналған бетоннан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мақсаттарға арналған бетоннан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Цементтен, бетоннан немесе жасанды тастан жасалған тақтайшалар, тақталар, кірпіштер мен ұқсас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Құрылысқа, оның ішінде азаматтық құрылысқа арналған цементтен, бетоннан немесе жасанды тастан жасалған құрастырмалы конструкция элементтері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Бетоннан жасалған құрастырмалы құрылыс конструкциялары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құрастырмалы құрылыс конструкциялары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мақсаттарға арналған ғаныштан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мақсаттарға арналған ғаныштан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Құрылыстық мақсаттарға арналған ғаныштан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ерітінділері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Фиброцементтен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талшықтарынан, сабаннан немесе агломератталған минералды байланыстырушы заттары бар ағаш қалдықтарынан жасалған панельдер, тақталар, тақтайлар, қырлы бөренелер, блоктар және ұқсас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Целлюлоза талшықтары бар асбестоцементтен, фиброцементтен немесе ұқсас типті цементтен жасалған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минералды металл емес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табиғи немесе жасанды агломератталған абразивті материалдардан немесе қыштан жасалған диірмен тастар, қайрайтын тастар, тегістейтін дөңгелектер және тегістеуге арналған жиектері жоқ бұйымдар мен олардың бөлшектері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немесе жасанды абразивті ұнтақ немесе мата, қағаз, қатпарлы қағаз немесе өзге де негізіндегі дән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металл емес минералды өзге де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металл емес минералды өзге де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асбест талшықтары; асбест және магний карбонаты негізіндегі қоспалар; осындай қоспалардан немесе асбесттен жасалған бұйымдар; тежегіштерге, муфталарға және құрастырылмаған түрдегі ұқсас типті бұйымдарға арналған фрикциялық материал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Асфальттан немесе ұқсас материалдардан жасалған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немесе жасанды материалдарға, мұнай битумына, табиғи асфальтқа немесе олармен байланысты субстанцияларға негізделген битум қоспалары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графит; коллоидты немесе жартылай коллоидты графит; графит негізінде жасалған өнімдер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қоспалардан басқа, жасанды корунд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жасау</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конструкция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Құрастырмалы құрылыс металл конструкциялары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Құрастырмалы құрылыс металл конструкциялары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конструкциялар мен олардың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көпірлер мен көпір секциялары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металдан жасалған мұнаралар мен торлы діңгектер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мен терезелер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есіктер және есік табалдырықтары, терезелер мен олардың жақтаулары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 және есік табалдырықтары, терезелер мен олардың жақтаулары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цистерналар, резервуарлар мен контейнерлер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 мен орталықтан жылыту қазандықтары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Радиаторлар мен орталықтан жылыту қазандықтары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электр қызусыз, орталықтан жылыту радиаторлары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немесе төмен қысымды бу өндіруге арналған орталықтан жылыту қазандықтары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қазандықтарының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цистерналар, резервуарлар мен контейнерлер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цистерналар, резервуарлар мен контейнерлер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немесе жылу жабдықтарымен жабдықталмаған, сыйымдылығы 300 л кем емес қара металл немесе алюминийден жасалған резервуарлар, цистерналар, бактар мен осыған ұқсас типтегі сыйымдылықтар (қысылған немесе сұйытылған газға арналған сыйымдылықтардан басқа)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металдан немесе алюминийден жасалған қысылған немесе сұйытылған газға арналған сыйымдылықтар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жылытудың су қазандықтарынан басқа бу генераторлары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жылытудың су қазандықтарынан басқа бу генераторлары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генераторлары мен олардың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немесе өзге де бу шығарушы қазандықтар; өте қыздырылған сумен жұмыс істейтін қазандықтар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бау-бақша шаруашылығында немесе орман шаруашылығында қолдануға арналған қол құралы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бау-бақша шаруашылығында немесе орман шаруашылығында қолдануға арналған қол құралы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 барлық типтегі араларға арналған төсем</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аралар; барлық типтегі араларға арналған төсем</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жетекпен жабдықталған немесе жабдықталмаған қол құралдарына немесе станоктарға арналған ауыстырмалы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25.73.40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жетекпен жабдықталған немесе жабдықталмаған қол құралдарына немесе станоктарға арналған ауыстырмалы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Құймасауыттар мен құймақалыптар; құю тұғырлары мен моделдері; металдар, металл карбидтерін, шыны, минералды материалдар, резеңке немесе пластмассаны құюға арналған пішіндер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25.73.50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Құймасауыттар мен құймақалыптар; құю тұғырлары мен моделдері; металдар, металл карбидтерін, шыны, минералды материалдар, резеңке немесе пластмассаны құюға арналған пішіндер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дайын металл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барабандар және осыған ұқсас сыйымдылықтар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барабандар және осыған ұқсас сыйымдылықтар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немесе жылу жабдықтарымен жабдықталмаған, сыйымдылығы 50-300 л қара металдардан жасалған кез келген заттарға (газдан басқа) арналған цистерналар, бөшкелер, барабандар, канистралар, жәшіктер мен ұқсас сыйымдылықтар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жылу жабдықтарымен жабдықталмаған, сыйымдылығы 50 л кем қара металдардан жасалған кез-келген заттарға (газдан басқа) арналған цистерналар, бөшкелер, барабандар, канистралар, жәшіктер (пісіріп бітелгенінен және дәнекерленгенінен басқа) мен ұқсас сыйымдылықтар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металл сыйымдылықтар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металл сыйымдылықтар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50 л кем қара металдан жасалған консерві банкалары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300 л кем алюминийден жасалған кез-келген заттарға (газдан басқа) арналған бөшкелер, барабандар, банкалар, жәшіктер және ұқсас сыйымдылықтар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емес (бағалы емес) металдардан жасалған тәж тәрізді тығындар мен бітеуіштер, қалпақтар мен қақпақтар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Сымнан жасалған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оқшаулаусыз қара металдардан жасалған көп желілі сым, арқан сымдар, арқандар, өрілген баулар және осыған ұқсас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металдан жасалған тікенек сым; электр оқшаулаусыз мыстан немесе алюминийден жасалған көп желілі сым, арқан сымдар, арқандар, өрілген баулар және осыған ұқсас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немесе мыс сымнан жасалған тоқыма, керегетор, тор және қоршаулар; қара металдан немесе мыстан жасалған металл торлар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 кескіш бұрандасы бар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бұйымдары, кескіш бұрандасы бар бұйымдар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қара металдардан жасалған кескіш бұрандасы бар бұйымдар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металдардан жасалған өзге де кеспейтін бекіту бұйымдары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кескіш бұрандасы бар бұйымдар, кеспейтін бекіту бұйымдары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 өндірісі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автомобильдік және мотоциклдік қозғалтқыштардан басқа қозғалтқыштар мен турбиналар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автомобильдік және мотоциклдік қозғалтқыштардан басқа қозғалтқыштар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қысымнан тұтанатын піспекті ішкі жану қозғалтқыштары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буымен жұмыс істейтін турбиналар және өзге де бу турбиналары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 және су доңғалақтары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турбиналары (турбореактивті және турбобұрандалы қозғалтқыштардан басқа)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турбиналары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Турбина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буымен жұмыс істейтін турбиналар және өзге бу турбиналарының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турбиналардың және реттеушілерді қоса алғанда, су доңғалақтарының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Турбореактивті және турбобұрандалы қозғалтқыштарға арналған бөлшектерден басқа, газды турбиналардың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Ұшқынмен тұтанатын іштен жану қозғалтқыштарының (авиациялық қозғалтқыштардан басқа)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28.11.42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жанатын дизельді қозғалтқыштарға арналған бөлшектер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беретін жабдықтар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Бөліктерден басқа, гидравликалық күш беретін жабдықтар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әрекеттегі гидравликалық күш беретін және пневматикалық қозғалтқыштар мен құрылғылар (цилиндрлер)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және пневматикалық айналмалы қозғалтқыштар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сорғылар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және пневматикалық қақпақтар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28.12.16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жүйелер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күш беретін жабдықтардың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күш беретін жабдықтардың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сорғылар мен сығымдағыштар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айдауға арналған сорғылар; сұйықтық көтергіштер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айдауға арналған сорғылар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басқа, сұйықтықтарды айдауға арналған қайтарымды-үдемелі көлемді піспекті сорғылар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айдауға арналған көлемді ротациялық сорғылар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айдауға арналған орталықтан тепкіш сорғылар; өзге де сорғылар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немесе вакуумдық сорғылар; өзге де ауа немесе газдық сығымдағыштар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Вакуумды сорғылар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немесе аяқпен жұмыс істейтін ауа сорғылары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жабдықтарына арналған сығымдағыштар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2 куб.м/мин асатын, сүйрету үшін доңғалақ шассилерге құрылған ауа сығымдағыштары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 сығымдағыштар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Піспекті сығымдағыштар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28.13.27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білікті немесе көп білікті орталықтан тепкіш көлемді сығымдағыштар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Сорғылар мен сығымдағыштардың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 сорғыларының және сұйықтық көтергіштерінің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немесе вакуумдық сорғылардың, ауа немесе газ сығымдағыштарының, желдеткіштердің, ауа соратын шкафтардың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мен клапандар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қазандық корпустарына, цистерналар, бактар мен осыған ұқсас ыдыстарға арналған крандар, шұралар, клапандар және осыған ұқсас арматура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Редукциялық, реттеуші, бақылау және сақтандырғыш клапандар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Раковиналар, жуғыштар, биде, унитаз, ванналарға арналған крандар, шұралар, клапандар және осыған ұқсас арматура; орталықтан жылыту радиаторларына арналған шұралар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клапандар, шибер тиектер, шар клапандар және өзге де клапандар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Крандар мен клапандардың және осыған ұқсас арматураның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мен клапандардың және осыған ұқсас арматураның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доңғалақтар мен берілістер және жетек элементтері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мойынтіректер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мойынтіректер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 тісті доңғалақтар мен берілістер және жетек элементтері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металдан жасалған роликті және топсалы шынжырлар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біліктер (жұдырықшалы және иінді біліктерді қоса алғанда) және кривошиптер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Мойынтірек корпустары және сырғанау мойынтіректері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Тісті доңғалақтар мен берілістер; жүрісті шарикті бұрамалар; өзге де берілістер қорабы және жылдамдықтарды ауыстырып қосқыштар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Полиспасталарды қоса алғанда, сермерлер мен шкивтер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түрлерін қоса алғанда, муфталар мен топсалы қосылыстар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Мойынтіректер, тісті берілістер мен жетек элементтерінің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инелер мен роликтер; шарикті немесе роликті мойынтіректердің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металдардан жасалған топсалы шынжыр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28.15.39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мойынтіректер мен жетек элементтерінің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жалпы мақсатқа арналған жабдықтар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мен пеш шілтерлері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пеш шілтерлері және олардың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шілтерлері; механикалық оттықтар және оттықты шарбақтар; күлді жоюға арналған механикалық құрылғылар және осыған ұқсас құрылғылар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немесе зертханалық пештер мен камералар; электрлік емес қалдықтарды жағуға арналған пештерді қоса алғанда (нан пісіретін пештерден басқа)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 мен камералар; индукциялық немесе диэлектрлік қыздыру жабдықтары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 оттықтары мен пеш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жабдықтары мен оның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талдар мен көтергіштер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үстінде орналастырылған шахталық көтергіш қондырғылардың жүкшығырлары; жер астында жұмыс істеуге арналған арнайы жүкшығырлар; өзге де жүкшығырлар мен кабестандар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Домкраттар; көлік құралдарын көтеруге арналған тетіктер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Деррик-крандар; көтергіш крандар; жылжымалы көтергіш фермалар, тіреуіш транспортерлер және көтергіш краны бар автомобиль-шеберханалар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Айырлы қармауыштары бар автотиегіштер, өзге де тиегіштер; темір жол станцияларындағы перрондарда қолдануға арналған тракторлар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 скиптік көтергіштер, эскалаторлар және жылжымалы жүргінші жолдары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немесе материалдардың үздіксіз қозғалысына арналған пневматикалық көтергіштер мен өзге де конвейерлер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28.22.18</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жабдығы, өзге де тиеу немесе түсіру жабдықтары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28.22.19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Көтергіш-көлік және жүкті тиеу-түсіру жабдықтарының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Шөміштер, қауғалар, грейферлер және көтергіш крандар, экскаваторлар, машиналар мен ұқсас тетіктерге арналған қармаулар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Шөміштер, қауғалар, грейферлер және көтергіш крандар, экскаваторлар, машиналар мен ұқсас тетіктерге арналған қармаулар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және пневматикалық қол құралдары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қол құралдары; өзге де электрлі емес қозғалтқышы бар пневматикалық қол құралы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қозғалтқышы бар электромеханикалық қол құралдары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 емес қозғалтқышы бар өзге де пневматикалық қол құралдары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және пневматикалық қол құралдарының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қозғалтқышы бар электромеханикалық қол аспаптарының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тоңазытқыш және желдеткіш жабдықтары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алмастыру құрылғысы; тоңазытқыш жабдығы және ауаны баптауға арналған жабдық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алмастыру құрылғысы және ауаны немесе газдарды сұйылтуға арналған өзге де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баптауға арналған жабдық</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жабдықтары және жылу сорғылары (тұрмыстық жабдықтардан басқа)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газды сүзу немесе тазартуға арналған жабдықтар мен аппараттар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Үстелге, еденге қоятын, қабырғаға, терезеге, төбеге немесе шатырға ілетіндерден басқа желдеткіштер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еденге қоятын, қабырғаға, терезеге, төбеге немесе шатырға ілетіндерден басқа желдеткіштер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 және мұздатқыш жабдықтардың және жылу сорғыларының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жабдықтардың және жылу сорғыларының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Газогенераторлар, дистилляциялау, сүзу немесе тазартуға арналған аппараттар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Генераторлық немесе су газын алуға арналған генераторлар; ацетилен және оларға ұқсас газогенераторлар; дистилляциялау немесе тазартуға арналған қондырғылар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 сүзу мен тазартуға арналған жабдық</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Іштен жанатын қозғалтқыштарға арналған майлы, жанармай және ауаны сіңіретін сүзгілер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өзге де ыдыстарды жуу, толтыру, буып-түю немесе орауға арналған жабдықтар; өрт сөндіргіштер, бүріккіш құрылғылар, бу ағынды немесе құм ағынды машиналар; табақ металдан жасалған төсемдер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немесе өзге де ыдыстарды жуу, толтыру, буып-түю немесе орауға арналған жабдықтар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сөндіргіштер, бүріккіш құрылғылар, бу ағынды немесе құм ағынды машиналар және осыған ұқсас механикалық құрылғылар (ауыл шаруашылығында қолдануға арналған құрылғылардан басқа)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материалдармен үйлесімде табақты металдан жасалған төсемдер мен осыған ұқсас қымтағыштар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өнеркәсіптік мақсаттарға арналған өзге де өлшеу жабдықтары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мақсаттарға арналған өлшеу жабдықтары, конвейерлердегі тауарларды тұрақты өлшеп отыруға арналған таразылар; тұрақты салмаққа келтірілген таразылар мен белгілі салмақтағы жүкті алып тастап отыратын таразылар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өлшеуге арналған жабдықтар мен тұрмыстық таразылар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28.29.39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Өлшеуге арналған өзге де жабдықтар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Үйірткілер, каландрлар сауда автоматтары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үйірткілер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28.29.42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 мен шыныға арналған білікті (роликті) машиналардан басқа, өзге де каландрлар мен білікті (роликті)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ыдыс жуғыш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28.29.50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ыдыс жуғыш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температурасы өзгеріп отыратын процестерді қолдану арқылы материалдарды өңдеуге арналған жабдықтар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28.29.60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температурасы өзгеріп отыратын процестерді қолдану арқылы материалдарды өңдеуге арналған жабдықтар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Балқытып біріктіру мен дәнекерлеуге арналған электрлі емес жабдықтар және олардың бөліктері; газбен жұмыс істейтін, үстіне жіберілетін машиналар мен аппараттар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Балқытып біріктіру мен дәнекерлеуге арналған электрлі емес жабдықтар және олардың бөліктері; газбен жұмыс істейтін, үстіне жіберілетін машиналар мен аппараттар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қашықтықтан басқарылатын тракторлар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қашықтықтан басқарылатын тракторлар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тракторлар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қуаты 37 кВт артық емес ауыл және орман шаруашылығына арналған өзге де жаңа тракторлар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қуаты 37 кВт жоғары, бірақ 59 кВт артық емес ауыл және орман шаруашылығына арналған өзге де жаңа тракторлар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Қозғалтқышының қуаты 59 кВт артық ауыл және орман шаруашылығына арналған өзге де жаңа тракторлар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дайындау немесе қопсыту үшін қолданылатын ауыл және орман шаруашылықтарына арналған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Соқалар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Тырмалар, қопсытқыштар, культиваторлар, отауыштар мен кетпендер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 отырғызғыштар мен көшет отырғызу машиналары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 шашқыштар және минералды тыңайтқыштарды шашуға арналған құрылғылар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топырақ өңдеу машиналары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Жинайтын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Тракторға құрастырылған шалғыларды қоса алғанда, басқа топтамаларға енгізілмеген шалғылар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 жинайтын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Пішен тайлаушыны қоса алғанда, сабан немесе шөпке арналған сыққыштар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мен түйнекжемістілерді жинайтын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жинайтын машиналар мен бастырғыштар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немесе бақша шаруашылығында қолданылатын сұйықтықтарды немесе ұнтақтарды бүркуге немесе шашуға арналған механикалық құрылғылар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немесе бақша шаруашылығында қолданылатын сұйықтықтарды немесе ұнтақтарды бүркуге немесе шашуға арналған механикалық құрылғылар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шаруашылығында қолданылатын өздігінен тиейтін немесе түсіретін тіркемелер мен жартылай тіркемелер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қолданылатын өздігінен тиейтін немесе түсіретін тіркемелер мен жартылай тіркемелер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Тұқымдарды, дәндерді немесе құрғақ бұршақты дақылдарды қоспағанда, жұмыртқаларды, жемістерді немесе өзге де өнімдерді тазалауға, сұрыптауға немесе іріктеуге арналған машиналар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машиналары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шаруашылығына арналған инкубаторлар мен брудерлер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шаруашылығына арналған машиналар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және орман шаруашылығына (бақша шаруашылығы, құс шаруашылығы, ара шаруашылығы, жібек шаруашылығы) арналған өзге де машиналар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өңдеуге арналған станоктар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өңдеуге арналған станоктар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лазермен өңдеуге арналған станоктар және осыған ұқсас станоктар; өңдеу орталықтары және осыған ұқсас орталықтар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лазердің, ультрадыбыстың көмегімен және осыған ұқсас тәсілдермен жою арқылы металдарды өңдеуге арналған станоктар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орталықтары; металдарды өңдеуге арналған бір бағытты және көп бағытты агрегаттық станоктар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кеңейжону, бұрғылау және жоңғылау станоктары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кескіш токарлық станоктар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кескіш бұрғылау, кеңейжону және жоңғылау станоктары; басқа топтамаларға енгізілмеген бұранда кесетін немесе сомын кесетін металл кескіш станоктар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Қабыршақтарды алып тастайтын станоктар, қайрағыш, ажарлағыш станоктар және металдарды өңдеудің өзге де түрлеріне арналған жабдықтар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Кесу, сүргілеу-аралау станоктары, механикалық аралар және металдарды кесудің өзге де түрлеріне арналған жабдықтар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өңдеуге арналған өзге де станоктар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өңдеуге арналған иетін, жиегін иетін, түзеу машиналары мен баспақтар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механикалық қайшылар, тесік қоятын немесе шабатын машиналар мен баспақтар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Соғатын немесе қалыптайтын машиналар мен тоқпақтар; гидравликалық баспақтар және металдарды өңдеуге арналған өзге де баспақтар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28.41.34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материалды жоймай металдарды немесе қышметалды өңдеуге арналған станоктар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станоктарына арналған бөлшектер мен құралдар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станоктарына арналған бөлшектер мен құралдар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станоктар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ағашты және осыған ұқсас қатты материалдарды өңдеуге арналған станоктар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қышты, бетонды және осыған ұқсас материалдарды өңдеуге немесе шыныны суықтай өңдеуге арналған станоктар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тығынды, сүйекті, эбонитті, қатты пластмассаларды немесе осыған ұқсас қатты материалдарды өңдеуге арналған станоктар; гальваникалық жабындарға арналған жабдықтар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Станоктардың бөліктері мен құралдары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 бекітуге арналған құралдар және өздігінен ашылатын бұранда кесетін бастиектер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Өңделетін бөлшектерге арналған ұстағыштар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Бөлгіш бастиектер және станоктарға өзге де арнайы құралдар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Ағашты, тығынды, тасты, эбонитті және осыған ұқсас қатты материалдарды өңдеуге арналған станоктардың бөліктері мен құралдары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мақсаттағы өзге де жабдықтар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 және олардың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Конвертерлер, шөміштер, қалыптар және құю машиналары; илемдік орнақтар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машиналардың бөліктері; илемдік орнақтарға арналған біліктер; илемдік орнақтардың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өнеркәсібіне, кен орындарын дайындауға және құрылысқа арналған машиналар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өнеркәсібіне арналған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жұмыстарына арналған үздіксіз жұмыс істейтін көтергіштер мен конвейерлер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мен тау жыныстарын өндіруге арналған шұңқырлау комбайндары және туннелден өту машиналары; бұрғылау және басқа өту машиналары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жылжытуға, калибрлеуге, тегістеуге, сырмалау жұмыстарына, экскавациялауға, таптауға, тығыздауға немесе жыныстарды, минералдар мен кендерді қазуға арналған машиналар мен өзге де жабдықтар (бульдозерлерді, бір шөмішті механикалық экскаваторлар мен жол аунақтарын қоса алғанда)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жүретіндерді қоса алғанда әмбебап бульдозерлер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Грейдерлер (автогрейдерлер) және өздігінен жүретін тегістеуіштер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скреперлер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Таптағыш машиналар мен өздігінен жүретін жол аунақтары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бір шөмішті, өздігінен жүретін фронталды тиегіштер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шөмішті механикалық өздігінен жүретін экскаваторлар және кабинасы 360 градусқа бұрылатын шөмішті тиегіштер (толық бұрылатын машиналар) (арнайы бір шөмішті фронталды тиегіштерден басқа)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шөмішті механикалық өздігінен жүретін экскаваторлар және толық бұрылмайтын шөмішті тиегіштер; кен өндіру өнеркәсібіне арналған өзге де өздігінен жүретін машиналар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28.92.28</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 қайырмасы, әмбебапты қоса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Жолсыз жағдайларда пайдалануға арналған автомобиль-самосвалдар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қазуға, таптауға немесе тығыздауға арналған өзге де машиналар, қоғамдық жұмыстарға, құрылысқа және осыған ұқсас жұмыстарға арналған машиналар; қар тазартқыштар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28.92.30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қазуға, таптауға немесе тығыздауға арналған өзге де машиналар, қоғамдық жұмыстарға, құрылысқа және осыған ұқсас жұмыстарға арналған машиналар; қар тазартқыштар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тасты, кенді және өзге де минералды заттарды сұрыптауға, ұсақтауға, араластыруға және осыған ұқсас өңдеуге арналған машиналар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28.92.40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тасты, кенді және өзге де минералды заттарды сұрыптауға, ұсақтауға, араластыруға және осыған ұқсас өңдеуге арналған машиналар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Шынжыр табан тракторлар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28.92.50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Шынжыр табан тракторлар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өнеркәсібіне, кен орындарын дайындауға және құрылысқа арналған машиналардың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немесе қазба жүргізу машиналарының немесе топырақты қазуға арналған машиналардың бөліктері; крандардың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тасты және ұқсас материалдарды сұрыптауға, ұсақтауға немесе басқа да өңдеуге арналған машиналардың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сусындарды және темекі өнімдерін өңдеуге арналған жабдық</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сусындарды және темекі өнімдерін өңдеуге арналған жабдық, оның бөліктерінен басқа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тепкіш сүт сепараторлары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Сүтті өңдеуге және қайта өңдеуге арналған жабдық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Бидайды немесе басқа топтамаларға енгізілмеген кептірілген көкөністерді ұсатуға немесе өңдеуге арналған жабдық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 сидра, жеміс шырындары мен осыған ұқсас сусындарды өндіруге арналған баспақтар мен осыған ұқсас жабдықтар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емес нан пісіретін пештер; тағамды дайындауға және жылытуға арналған тұрмыстық емес жабдық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өнімдеріне арналған кептіргіштер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28.93.17</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 өнімдерін немесе сусындарды, соның ішінде басқа топтамаларға енгізілмеген тоң майлар мен майларды өнеркәсіптік дайындауға немесе өндіруге арналған жабдық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28.93.19</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темекі өнімдерін өндіруге арналған жабдық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Тұқымдарды, дәндерді немесе құрғақ бұршақты дақылдарды тазалауға, сұрыптауға немесе іріктеуге арналған машиналар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Тұқымдарды, дәндерді немесе құрғақ бұршақты дақылдарды тазалауға, сұрыптауға немесе іріктеуге арналған машиналар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 өнімдерін, сусындар мен темекіні өңдеуге арналған машиналардың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Сусындарды өңдеуге арналған машиналардың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 өнімдерін өңдеуге арналған жабдықтардың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Темекіні өңдеуге арналған жабдықтардың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28.93.34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дәндерді немесе құрғақ бұршақты дақылдарды тазалауға, сұрыптауға немесе іріктеуге арналған машиналардың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тігін және былғары өнеркәсібіне арналған жабдық</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иіру, тоқыма талшықтарын дайындауға және тоқыма бұйымдарын тоқуға арналған жабдық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тоқыма материалдарын бөлуге, созуға, текстуралауға немесе кесуге арналған жабдық; тоқыма талшықтарын дайындауға арналған машиналар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машиналары; есу, орау немесе орама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Тоқу станоктары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Тоқу машиналары; тігу және осыған ұқсас машиналар; іліп тоқу - тарау машиналары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28.94.15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материалдарын өңдеу жөніндегі машиналармен бірге қолдануға арналған көмекші жабдық; матаға сурет салуға арналған жабдық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Тігін машиналарын, өзгелерін қоса алғанда, тоқыма және тігін өнеркәсібіне арналған жабдық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және мата иірімжіптерін жууға, тазалауға, сығуға, кептіруге, үтіктеуге, ылғалды-жылумен өңдеуге, бояуға, орауға және осыған ұқсас өңдеуге арналған жабдық; фетрді өңдеуге арналған жабдық; еден жабындарын өндіруге арналған жабдық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орынға арналған кір жуғыш машиналар; құрғақтай тазалауға арналған машиналар; сыйымдылығы 10 кг жоғары кептіру машиналары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Киімге арналған орталықтан тепкіш кептіргіштер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28.94.24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машиналары (түптеу және тұрмыстық тігін машиналарынан басқа)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 терісін, былғарыны немесе иленген теріні өңдеуге, аяқ киімді және өзге де бұйымдарды дайындауға немесе жөндеуге арналған машиналар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28.94.30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терісін, былғарыны немесе иленген теріні өңдеуге, аяқ киімді және өзге де бұйымдарды дайындауға немесе жөндеуге арналған машиналар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тігін машиналары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28.94.40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тігін машиналары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Тоқу станоктарының және иіру машиналарының бөліктері мен құрылғылары және тоқыма және өзге де тігін бұйымдарын өндіруге және теріні өңдеуге арналған машиналардың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Тоқу станоктарының және иіру машиналарының бөліктері мен құрылғылары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28.94.52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және өзге де тігін бұйымдарын өндіруге және теріні өңдеуге арналған машиналардың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қағазды өндіруге арналған жабдық</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бен қатырма қағазды өндіруге арналған жабдық және оның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қағазды өндіруге арналған жабдық және оған арналған бөлшектерден басқа</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28.95.12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бен қатырма қағазды өндіруге арналған жабдық бөліктері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жабдық</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Резеңкені немесе пластмассаны өңдеуге немесе басқа топтамаларға енгізілмеген осы материалдардан жасалған өнімдерді өндіруге арналған жабдық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Резеңкені немесе пластмассаны өңдеуге немесе басқа топтамаларға енгізілмеген осы материалдардан жасалған өнімдерді өндіруге арналған жабдық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Резеңкені немесе пластмассаны өңдеуге немесе басқа топтамаларға енгізілмеген осы материалдардан жасалған бұйымдарды өндіруге арналған жабдықтардың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Резеңкені немесе пластмассаны өңдеуге немесе басқа топтамаларға енгізілмеген осы материалдардан жасалған бұйымдарды өндіруге арналған жабдықтардың бөліктері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 салу</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бойынша жұмыстар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41.00.2</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41.00.20</w:t>
            </w:r>
          </w:p>
        </w:tc>
        <w:tc>
          <w:tcPr>
            <w:tcW w:w="7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2685"/>
        <w:gridCol w:w="4866"/>
        <w:gridCol w:w="3003"/>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шаруашылығы және қосалқы көлік қызметі</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жиып қою бойынша көрсетілетін қызметтер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жиып қою бойынша көрсетілетін қызметтер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жиып қою бойынша көрсетілетін қызметтер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жүктерді сақтау бойынша көрсетілетін қызметтер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немесе газ тәрізді жүктерді сақтау бойынша көрсетілетін қызметтер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бойынша көрсетілетін қызметтер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52.10.19</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жиып қою бойынша өзге де көрсетілетін қызметтер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көліктік көрсетілетін қызметтер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Құрлық көлігі саласындағы көрсетілетін қызметтер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саласындағы көрсетілетін қызметтер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көлігінің маневрлеу және буксирлеу бойынша көрсетілетін қызметтер</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саласындағы көрсетілетін қызметтер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
        <w:gridCol w:w="238"/>
        <w:gridCol w:w="4682"/>
        <w:gridCol w:w="7142"/>
      </w:tblGrid>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52.21.22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Автомагистральдарды пайдалану бойынша көрсетілетін қызметтер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52.21.23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тоннельдерді пайдалану бойынша көрсетілетін қызметтер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Құбырлармен тасымалдау саласындағы көрсетілетін қызметтер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52.21.30</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Құбырлармен тасымалдау бойынша қосалқы көрсетілетін қызметтер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саласындағы көрсетілетін қызметтер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Әуежайлардың көрсетілетін қызметтері, жүктерді өңдеуден басқа; әуе қозғалысын басқару бойынша көрсетілетін қызметтер және әуе көлігіне арналған өзге де қосалқы көрсетілетін қызметтер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52.23.12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қозғалысын басқару жөніндегі көрсетілетін қызметтер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өңдеу бойынша көрсетілетін қызметтер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өңдеу бойынша көрсетілетін қызметтер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52.24.11</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Порттарда контейнерлерді өңдеу бойынша көрсетілетін қызметтер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52.24.12</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Контейнерлерді өңдеу бойынша өзге де көрсетілетін қызметтер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52.24.13</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Порттарда жүктерді өңдеу бойынша өзге де көрсетілетін қызметтер</w:t>
            </w:r>
          </w:p>
        </w:tc>
      </w:tr>
      <w:tr>
        <w:trPr>
          <w:trHeight w:val="30" w:hRule="atLeast"/>
        </w:trPr>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52.24.19</w:t>
            </w:r>
          </w:p>
        </w:tc>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өңдеу бойынша өзге де көрсетілетін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13 мамырдағы</w:t>
            </w:r>
            <w:r>
              <w:br/>
            </w:r>
            <w:r>
              <w:rPr>
                <w:rFonts w:ascii="Times New Roman"/>
                <w:b w:val="false"/>
                <w:i w:val="false"/>
                <w:color w:val="000000"/>
                <w:sz w:val="20"/>
              </w:rPr>
              <w:t>№ 703 қаулысымен</w:t>
            </w:r>
            <w:r>
              <w:br/>
            </w:r>
            <w:r>
              <w:rPr>
                <w:rFonts w:ascii="Times New Roman"/>
                <w:b w:val="false"/>
                <w:i w:val="false"/>
                <w:color w:val="000000"/>
                <w:sz w:val="20"/>
              </w:rPr>
              <w:t>бекітілген</w:t>
            </w:r>
          </w:p>
        </w:tc>
      </w:tr>
    </w:tbl>
    <w:bookmarkStart w:name="z19" w:id="15"/>
    <w:p>
      <w:pPr>
        <w:spacing w:after="0"/>
        <w:ind w:left="0"/>
        <w:jc w:val="left"/>
      </w:pPr>
      <w:r>
        <w:rPr>
          <w:rFonts w:ascii="Times New Roman"/>
          <w:b/>
          <w:i w:val="false"/>
          <w:color w:val="000000"/>
        </w:rPr>
        <w:t xml:space="preserve"> "Тараз химиялық паркі" арнайы экономикалық аймағын құру</w:t>
      </w:r>
      <w:r>
        <w:br/>
      </w:r>
      <w:r>
        <w:rPr>
          <w:rFonts w:ascii="Times New Roman"/>
          <w:b/>
          <w:i w:val="false"/>
          <w:color w:val="000000"/>
        </w:rPr>
        <w:t>мақсатына сәйкес келетiн қызмет түрлерi бойынша өзi өндiретiн</w:t>
      </w:r>
      <w:r>
        <w:br/>
      </w:r>
      <w:r>
        <w:rPr>
          <w:rFonts w:ascii="Times New Roman"/>
          <w:b/>
          <w:i w:val="false"/>
          <w:color w:val="000000"/>
        </w:rPr>
        <w:t>тауарлардың (жұмыстардың, көрсетілетін қызметтердiң) тiзбесi</w:t>
      </w:r>
    </w:p>
    <w:bookmarkEnd w:id="15"/>
    <w:p>
      <w:pPr>
        <w:spacing w:after="0"/>
        <w:ind w:left="0"/>
        <w:jc w:val="both"/>
      </w:pPr>
      <w:r>
        <w:rPr>
          <w:rFonts w:ascii="Times New Roman"/>
          <w:b w:val="false"/>
          <w:i w:val="false"/>
          <w:color w:val="ff0000"/>
          <w:sz w:val="28"/>
        </w:rPr>
        <w:t xml:space="preserve">
      Ескерту. Қаулы тізбемен толықтырылды - ҚР Үкіметінің 15.07.2014 </w:t>
      </w:r>
      <w:r>
        <w:rPr>
          <w:rFonts w:ascii="Times New Roman"/>
          <w:b w:val="false"/>
          <w:i w:val="false"/>
          <w:color w:val="ff0000"/>
          <w:sz w:val="28"/>
        </w:rPr>
        <w:t>№ 792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29.12.2016 </w:t>
      </w:r>
      <w:r>
        <w:rPr>
          <w:rFonts w:ascii="Times New Roman"/>
          <w:b w:val="false"/>
          <w:i w:val="false"/>
          <w:color w:val="ff0000"/>
          <w:sz w:val="28"/>
        </w:rPr>
        <w:t>№ 916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қаулылырымен.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893"/>
        <w:gridCol w:w="2172"/>
        <w:gridCol w:w="6759"/>
      </w:tblGrid>
      <w:tr>
        <w:trPr>
          <w:trHeight w:val="30"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коды</w:t>
            </w:r>
          </w:p>
        </w:tc>
        <w:tc>
          <w:tcPr>
            <w:tcW w:w="6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газдарын өндiру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газдары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 аргон, асыл (инерттi) газдар, азот және оттегi</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Көмiртек диоксидi және өзге де бейорганикалық оттегiнiң металл еместерiнiң қосылыстары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және қысылған ауа</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 заттар мен пигменттерді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және пигменттер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Оксидтер, пероксидтер және гидроксидтер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оксиді және пероксиді; титан оксиді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марганец, қорғасын және мыс оксиді мен пероксиді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металдардың оксидтері, пероксидтері және гидроксидтері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Илегіш немесе бояғыш сығындылар; таниндер және олардың туындылары; басқа топтамаларға енгізілмеген бояғыш заттар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синтетикалық бояғыш заттар және олардың негізіндегі қоспалар; ағартушы флуоресцентті заттар немесе люминофорлар ретінде пайдаланылатын органикалық синтетикалық өнімдер; бояйтын лактар және олардың негізіндегі құрамдар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және алынған илеу сығындылары; таниндер және олардың тұздары, қарапайым, күрделі және өзге де туынды эфирлер; өсімдік немесе жануарлардан алынған бояғыш заттар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және синтетикалық илеу заттары; бейорганикалық илегіш заттар; илеу құрамдары; жұмсартқыштар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20.12.24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бояғыш заттар; люминофор ретінде қолданылатын бейорганикалық өнімдер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негізгі бейорганикалық химиялық заттарды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химиялық бейорганикалық заттар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шығаратын элементтер (кассеттер), сәулеленбеген (ядролық реактивтер)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химиялық элементтер; қышқылдар және бейорганикалық қосындылар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Металлоидтар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Галогендi немесе күкiрттi металл емес қосындылары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Сiлтiлi және сiлтiлi жерлi; жерде сирек кездесетiн металдар, скандий және иттрий; сынап</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 хлоридi; олеум; фосфорлы ангидрид; өзге де бейорганикалық қышқылдар; кремний және күкiрт диоксидi</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20.13.25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Тотықтар, гидроксидтер мен переоксидтер; гидразин және гидроксиламин және олардың органикалық емес тұздары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галогенидтерi; гипохлориттер, хлораттар және перхлораттар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галогенидтерi</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20.13.32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Гипохлориттер, хлораттар және перхлораттар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және сульфаттар; нитраттар, фосфаттар және карбонаттар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сульфиттер және сульфаттар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Фосфинаттар, фосфонаттар, фосфаттар, полифосфаттар және нитраттар (калийден басқа)</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тұздары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Оксометалды және пероксометалды қышқылдар тұздары, бағалы металдар коллоидтерi</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20.13.52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металдардың амальгамдарынан басқа амальгамдарды, тазартылған суды қоса алғанда, басқа топтамаларға енгiзiлмеген бейорганикалық қосындылар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негiзгi химиялық бейорганикалық заттар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изотоптар және олардың қосылыстары (ауыр суды қоса алғанда (дейтерий оксиді))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 цианид тотықтары және кешендi цианидтер; фульминаттар, цианаттар және тиоцианаттар; силикаттар; бораттар; пербораттар; бейорганикалық қышқылдар немесе өзге де пероксиқышқылдар тұздары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 пероксиді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Фосфидтер; карбидтер; гидридтер; нитридтер; азидтер; силицидтер және боридтер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 сирек кездесетiн металдардың, иттрийдің және скандидің немесе осы металдар қоспаларының қоспалары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Сублимацияланған, тежелген және колоидтi күкiрттен басқа күкірт</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Күйдiрiлген темiр пириттері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20.13.68</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Пьезоэлектрлi кварц; бағалы немесе жартылай бағалы, жасанды немесе қалпына келтірілген, өңделмеген тастар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негiзгi органикалық химиялық заттар өндiру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Көмiрсутектер және олардың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Ациклдi көмiрсутектер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Циклдi көмiрсутектер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Ациклдi көмiрсутектердiң галоидтi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Көмiрсутектердiң сульфиттелген, нитриттелген немесе нитрозирленген, галогенделген немесе галогенделмеген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Көмiрсутектердiң өзге де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 фенолоспирттер және фенолдардың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техникалық майлы қышқылдар; карбонды қышқылдар және олардың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өнеркәсіптік майлы қышқылдар (техникалық); тазартылғаннан кейінгі қышқыл майлар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ациклдi монокарбонды қышқылдар және олардың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Монокарбонды қаныққан, цикланды, циклендi немесе циклотерпендi қышқылдар, ациклдi поликарбонды қышқылдар және олардың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иiстi поликарбонды және құрамында оттегi бар қосымша функционалдық топтармен карбонды қышқылдар; салицил қышқылы мен оның тұздарынан басқа олардың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 бар қосымша функционалдық топтармен органикалық қосылыстар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Амминдiк функционалдық топпен қосындылар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Лизиндi және глютаминдi қышқылдан басқа, құрамында оттегi бар функционалдық топты қамтитын аминоқосындылар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Уреиндер: функционалдық карбоксимидті топтардан тұратын қосылыстар; функционалдық нитрильді топтардан тұратын қосылыстар; олардың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20.14.44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құрамында азот бар функционалдық топтармен қосындылар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Күкiрттi органикалық және өзге де органикалық-бейорганикалық қосындылар; өзге де гетероцикликалық қосындылар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Күкiрттi органикалық және өзге де органикалық-бейорганикалық қосындылар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гетероциклдiк қосындылар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20.14.53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 бар қышқылдардың және өзге де бейорганикалық қышқылдардың күрделi эфирлерi (галоидтi сутек қышқылының күрделi эфирлерiнен басқа) және олардың тұздары; олардың галогенденген, сульфиттелген, нитриттелген, нитрозирленген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 органикалық пероксидтер, эпоксидтер, ацеталилер және жартылай ацеталилер; өзге де органикалық қосындылар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Альдегидтi функциясы бар қосындылар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Кетонды функциясы және хинонды функциясы бар қосындылар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эфирлер, органикалық пероксидтер, эпоксидтер, ацеталилер және жартылай ацеталилер мен олардың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20.14.64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және өзге де органикалық қосындылар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түрлi химиялық органикалық өнiмдер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 өнiмдерiнiң немесе шайырлардың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Агломератталғанды қоса алғанда, ағаш көмір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20.14.73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мен өзге де таскөмір шайырларын жоғары температурада айдау өнімдері және ұқсас өнімдер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 майынан басқа, целлюлоза өндірісінен қалған сілтілі қалдықтар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20.14.80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 майынан басқа, целлюлоза өндірісінен қалған сілтілі қалдықтар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мен азотты қосылыстар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Тыңайтқыштар мен құрамында азот бар қоспалар өндiру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қышқылы; сульфоазот қышқылы; аммиак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қышқылы; сульфоазот қышқылы; аммиак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20.15.2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хлориді; нитриттер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хлориді; нитриттер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20.15.3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Азотты, минералды немесе химиялық тыңайтқыштар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Несепнәр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сульфаты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нитраты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тұздар және кальций нитраты мен аммоний нитратының қоспалары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Аммоний нитратының кальций карбонатымен немесе тыңайтқыштар болып табылмайтын өзге де бейорганикалық заттармен қоспалары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20.15.39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Азотты тыңайтқыштар және олардың өзге де қоспалары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20.15.4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Фосфорлы, минералды немесе химиялық тыңайтқыштар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Суперфосфаттар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фосфорлы тыңайтқыштар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20.15.5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Калийлi, минералды немесе химиялық тыңайтқыштар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хлоридi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20.15.59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калийлi тыңайтқыштар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20.15.6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Таблеткалардағы, ұқсас нысандардағы немесе орамдардағы салмағы 10 кг-нан аспайтын тыңайтқыштардан басқа натрий нитраты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Таблеткалардағы, ұқсас нысандардағы немесе орамдардағы салмағы 10 кг-нан аспайтын тыңайтқыштардан басқа натрий нитраты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20.15.7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топтамаларға енгiзiлмеген тыңайтқыштар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қоректiк элементтен: азоттан, фосфордан және калийден тұратын тыңайтқыштар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Диаммоний гидроортофосфаты (диаммоний фосфат)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Моноаммонийфосфат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Екi қоректiк элементтен: азоттан және фосфордан тұратын тыңайтқыштар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Екi қоректiк элементтен: фосфордан және калийден тұратын тыңайтқыштар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нитраты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енгiзiлмеген, кемiнде екi элементтен (нитраттар, фосфаттар) тұратын минералды немесе химиялық тыңайтқыштар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және өсімдік текті тыңайтқыштар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 және өсімдік текті тыңайтқыштар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нысандағы пластмассалар өндiру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этилен полимерлерi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этилен полимерлерi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20.16.2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стирол полимерлерi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стирол полимерлерi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20.16.3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галогенденген өзге де винилхлорид немесе олефин полимерлерi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20.16.30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галогенденген өзге де винилхлорид немесе олефиндер полимерлерi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20.16.4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спирттiң полиацеталилерi, полиэфирлерi және эпоксидтi шайырлар; бастапқы нысандардағы поликарбонаттар, алкидтi шайырлар, өзге де полиаллилэфирлер мен полиэфирлер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спирттiң полиацеталилерi, полиэфирлерi және эпоксидтi шайырлар; бастапқы нысандардағы поликарбонаттар, алкидтi шайырлар, басқа полиаллилэфирлер мен полиэфирлер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20.16.5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өзге де пластмассалар; ион алмастырғыш шайырлар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өзге де пропилен немесе олефиндер полимерлерi</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винилацетаттың немесе өзге де винилді күрделі эфирлердің полимерлері және өзге де винилді полимерлер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полиакрилаттар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полиамидтер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карбидтi, тионесепнәрлi және меламиндi шайырлар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өзге де аминошайырлар, фенолды шайырлар және полиуретандар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силикондар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20.16.59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бастапқы нысандардағы пластмассалар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нысандағы синтетикалық каучук өндiру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20.17.1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синтетикалық каучук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синтетикалық каучук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Пестицидтердi және өзге де агрохимиялық өнiмдердi өндiру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 және өзге де агрохимиялық өнiмдер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үшiн қалыптарға немесе орамдарға өлшеп салынған немесе дайын препараттар немесе бұйымдар түрiнде ұсынылған инсектицидтер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үшiн қалыптарға немесе орамдарға өлшеп салынған немесе дайын препараттар немесе бұйымдар түрiнде ұсынылған өзге де гербициттер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Өсiп кетулерге қарсы құралдар; бөлшек сауда үшiн қалыптағы немесе орамдарға өлшеп салынған немесе дайын препараттар немесе бұйымдар түрiнде ұсынылған өсiмдiктердiң өсуiн реттеуiштер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үшiн қалыптағы немесе орамдарға өлшеп салынған немесе дайын препараттар немесе бұйымдар түрiнде ұсынылған зарарсыздандыру құралдары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үшiн нысандарға немесе орамдарға өлшеп салынған немесе дайын препараттар немесе бұйымдар түрiнде ұсынылған фунгицидтер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пестицидтер және басқа агрохимиялық өнiмдер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лактар және ұқсас бояғыш заттар, типографиялық бояу мен мастика өндiру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Полимерлер негiзiндегi бояулар мен лактар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ортада ыдыратылған немесе ерiтiлген полимерлер негiзiндегi бояулар мен лактар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басқа ортада ыдыратылған немесе ерiтiлген күрделi полиэфирлер, акрилдер немесе винилдi полимерлер негiзiндегi бояулар мен лактар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лактар және олармен байланысты өзге де өнiмдер; суретшiлерге арналған бояулар және баспаханалық бояулар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күңгiрттендiргiштер және дайын бояулар, эмальдар мен шыны тәрiздi әйнекшелер, ангобалар, сұйық жылтырақтар; шыныцемент</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мен лактар; дайын сиккативтер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Суретшiлер, оқушылар қолданатын немесе маңдайша жазуларын дайындау үшiн пайдаланылатын суретшiлер бояуы; реңк беретiн бояғыштар, бос уақытқа арналған бояулар мен жинақтардағы таблеткалардағы, тюбиктердегi, банкалардағы, құтылардағы, тартпалардағы немесе ұқсас қалыптардағы немесе орамдардағы ұқсас өнiмдер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Баспаханалық бояулар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құралдарын, тазалайтын және жылтырататын препараттар, парфюмерлік өнімдер мен косметикалық заттар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құралдарын, тазалағыш және жылтыратқыш заттар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құралдар, тазалағыш және өңдеу құралдары, парфюмериялық және косметикалық құралдар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жуғыш құралдар, тазалағыш және өңдеу құралдары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Сабыннан басқа, беттік-белсенді органикалық заттар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20.41.20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Сабыннан басқа, беттік-белсенді органикалық заттар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жуғыш және тазалағыш құралдар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және сабын ретінде пайдалануға арналған беттік-белсенді органикалық заттар; қағаз, мақталы толтырмалар, киіз, фетр және тоқылмаған, сабынмен және жуғыш құралдар сіңдірілген немесе жабылған материалдар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20.41.32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құралдар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заттар мен балауыз</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әдет-ғұрыптарды өткізуде пайдаланылатын хош иісті құралдарды қоса алғанда, үй-жайларға арналған хош иістендіргіш және дезодорант құралдар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дайын балауыз</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жиһаз, еден, жеңіл автомобиль шанақтарына, шыны немесе металдарға арналған өңдеу құралдары мен кремдер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20.41.44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Тазалағыш пасталар, ұнтақтар және басқа тазалағыш құралдар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химиялық өнімдер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жарылғыш заттар; бикфорд баулары; запалдар; жарғыштар және детонациялаушы баулар; электр детонаторлар; отшашулар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Пропелленттi оқ-дәрiлер мен дайын жарылғыш заттар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Бикфорд баулары; детонациялаушы баулар; капсюльдер-детонаторлар; запалдар; электр детонаторлары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 өндiру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енгiзiлмеген өзге де химиялық өнiмдер өндiру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және фотопленкалар; жылдам фотосуреттерге арналған пленкалар; суретке түсіруде қолданатын химиялық құрамдар және араласпаған өнімдер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Фотопластинкалар және фотопленкалар; жылдам фотосуреттерге арналған жарыққа сезімтал, экспонацияланбаған пленкалар; фотоқағаз</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желім және адгезивтен басқа фотохимикаттар; өлшенген бөлікте ұсынылған немесе пайдалануға дайын түрдегі бөлшек саудада сату үшін қапталған, фотоға түсіру мақсатында пайдалануға арналған араласпаған өнімдер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немесе сурет салуға арналған сиялар және өзге де сиялар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20.59.30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Жазуға немесе сурет салуға арналған сиялар және өзге де сиялар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 қосымдар; антифриздер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Майлайтын материалдар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Антидетонаторлық құрамдар (антидетонаторлар); минералды майлар мен ұқсас өнiмдерге арналған қосымдар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20.59.43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тежегiш сұйықтықтары; антифриздер мен мұз ерiткiштер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өнiмдер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Пептондар және олардың туындылары; басқа топтамаларға енгізілмеген өзге де ақуыз заттары мен олардың туындылары (глутелин мен проламиндер, глобулин, глицилин, кератит, нуклепротеид, ақуызды оқшаулағыштарды қоса алғанда)</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Жапсыруға арналған пасталар; тіс дәрігерлік балауызы және тіс дәрігерлік тәжірибеде қолданылатын гипс негіздегі материалдар, өзгелер; микроорганизмдерді өсіруге арналған дақылдар ортасы; басқа топтамаларға енгізілмеген диагностикалық немесе зертханалық реагенттер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Электроникада пайдаланылатын химиялық қос элементтер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Белсенділендіріген көмір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құралдары; бояушы, бояуды тездететiн немесе бекiтушi бояғыштар және ұқсас өнiмдер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бетiн улау құрамдары; каучукты вулканизациялауды жеделдеткiштер, резеңке мен пластмассаға арналған пластификаторлар мен тұрақтандырғыштар; басқа топтамаларға енгiзiлмеген катализаторлар; алкилбензолдар мен аралас алкилнафталиндер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20.59.57</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қалыптарға немесе өзектерге арналған байланыстырғыш заттар; басқа топтамаларға енгiзiлмеген аралас өндiрiстердiң химиялық және қалдықты өнiмдерi</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20.59.59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химиялық өнімдер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Альбуминдерді қоса алғанда, желатин және желатин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20.59.60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Альбуминдерді қоса алғанда, желатин және желатин туындылары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талшықтар өндiру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талшықтар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Жгут және кардотүтiлмеген және таралып түтiлмеген синтетикалық штапельдi талшықтар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Полиамидтерден және полиэфирлерден жасалған төзiмдiлiгi жоғары филаменттi жiптер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жеке синтетикалық филаменттi жiптер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20.60.14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тығыздығы 67 децитекстен кем емес монофиламентті синтетикалық жіптер және таспалы синтетикалық жіптер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20.60.2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талшықтар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Жгут және кардотүтiлмеген және таралып түтiлмеген штапельдi жасанды талшықтар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Вискозды талшықтан жасалған төзiмдiлiгi жоғары филаменттi жiптер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жеке филаменттi жасанды жiптер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20.60.24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монофиламенттi жiптер; жасанды тоқыма материалдардан жасалған лента мен ұқсас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дөңгелекқап мен камералар жасау; резеңке дөңгелекқаптарды қалпына келтiру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резеңке шиналар мен камералар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пневматикалық резеңке шиналар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Мотоциклдерге немесе велосипедтерге арналған резеңке пневматикалық жаңа шиналар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Автобустарға немесе жүк автомобильдерiне, авиацияға арналған резеңке пневматикалық жаңа шиналар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резеңке пневматикалық жаңа шиналар (ауыл және орман шаруашылығы машиналарына, өзге өндiрiстiк машиналарға арналған)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камералар, тығыз немесе жастықшалы шиналар, ауысымды протекторлар және шеңберлi ленталар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22.11.16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шиналарды қалпына келтiруге арналған дайындамалар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22.11.2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келтiрiлген пневматикалық резеңке шиналар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22.11.20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келтiрiлген пневматикалық резеңке шиналар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резеңке бұйымдар жасау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нысандардағы немесе пластиналардағы, табақшалардағы немесе жолақтардағы қалпына келтiрiлген резеңке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пластиналардағы, табақшалардағы немесе жолақтардағы қалпына келтiрiлген резеңке</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Вулканизацияланбаған каучук және одан жасалған бұйымдар; жіп, арқан, пластина, табақтар, кесінділер, өзектер мен профильдер түріндегі вулканизацияланған резеңке (қатты резеңкеден басқа)</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22.19.20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Вулканизацияланбаған каучук және одан жасалған бұйымдар; жіп, арқан, пластина, табақтар, кесінділер, өзектер мен профильдер түріндегі вулканизацияланған каучук (қатты резеңкеден басқа)</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22.19.2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Вулканизацияланбаған каучук және одан жасалған бұйымдар; жiп, арқан, пластина, табақшалар, жолақтар, өзектер мен пiшiмдер түрiндегi резеңке (эбониттен басқа)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22.19.20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Вулканизацияланбаған каучук және одан жасалған бұйымдар; жiп, арқан, пластина, табақшалар, жолақтар, өзектер мен пiшiндер түрiндегi резеңке (эбониттен басқа)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22.19.3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(эбониттен басқа) жасалған құбырлар, түтiкшелер, жеңдер мен шлангiлер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22.19.30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(эбониттен басқа) жасалған құбырлар, түтiкшелер, жеңдер мен шлангiлер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22.19.4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жасалған конвейерлiк (тасымалдаушы) ленталар мен келтiргiш баулар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22.19.40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Резеңкеден жасалған конвейерлiк (тасымалдаушы) ленталар мен келтiргiш баулар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22.19.5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Арқаннан басқа резеңкеленген тоқыма материалдар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22.19.50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Арқаннан басқа резеңкеленген тоқыма материалдар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22.19.6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Эбониттен басқа резеңкеден жасалған киiм-кешек және оның аксессуарлары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Эбониттен басқа резеңкеден жасалған киiм-кешек және оның аксессуарлары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22.19.7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енгiзiлмеген резеңкеден жасалған бұйымдар; эбонит; эбониттен жасалған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Емiзiктердi қоса алғанда, эбониттен басқа резеңкеден жасалған гигиеналық немесе фармацевтикалық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Кеуектiден басқа вулканизацияланған резеңкеден жасалған еден төсенiштерi мен жұмсақ төсенiштер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22.19.73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енгiзiлмеген, резеңкеден жасалған бұйымдар; барлық нысандардағы эбонит және одан жасалған бұйымдар; кеуектi резеңкеден жасалған еден төсенiштерi мен жұмсақ төсенiштер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табақтар, шиналар мен пiшiмдерге арналған камералар жасау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Көлденең қимасының мөлшерi 1 мм-ден астам моножiптер; пластмассадан жасалған шыбықшалар, өзектер мен пiшiмдер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Көлденең қимасының мөлшерi 1 мм-ден астам моножiптер; пластмассадан жасалған шыбықшалар, өзектер мен пiшiмдер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22.21.2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құбырлар, түтiктер, айрықтар мен шлангiлер және олардың фитингтерi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Ығыстырылған протеиннен немесе целлюлозалы материалдардан жасалған жасанды қабықшалар, пластмассадан жасалған құбырлар, түтiктер, айрықтар, қатты шлангiлер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22.21.29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өзге де құбырлар, түтiктер, шлангiлер мен фитингтер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22.21.3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материалдармен қапталмаған немесе қиыстырылмаған пластмассадан жасалған тақталар, табақтар, пленка, фольга мен жолақтар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материалдармен қапталмаған немесе қиыстырылмаған пластмассадан жасалған тақталар, табақтар, пленка, фольга мен жолақтар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пластиналар, табақтар, үлдірлер, фольга мен жолақтар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пластмассадан жасалған өзге де пластиналар, табақтар, үлдірлер, фольга мен жолақтар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пластмассадан жасалған өзге де пластиналар, табақтар, үлдірлер, фольга мен жолақтар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22.21.4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пластиналар, табақтар, пленка, фольга мен жолақтар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Кеуектi пластмассадан жасалған пластиналар, табақтар, пленка, фольга мен жолақтар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22.21.42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Кеуектi емес пластмассадан жасалған пластиналар, табақтар, пленка, фольга мен жолақтар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22.22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арналған пластикалық орамдар жасау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22.22.1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орам бұйымдары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Полиэтиленнен жасалған қаптар мен сөмкелер (конустыларды қоса алғанда)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полимерлерiнен басқа, өзге де полимерлерден жасалған қаптар мен сөмкелер (конустыларды қоса алғанда)</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Қораптар, жәшiктер, тор тесiктi ыдыс және пластмассадан жасалған ұқсас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Шөлмектер, шишалар, флакондар және пластмассадан жасалған ұқсас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22.22.19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өзге де орам бұйымдары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 құрылыс бұйымдарын жасау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құрылыс бұйымдары; линолеум және созылмалы еден төсенiштерi</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Орамдардағы немесе табақтар түрiндегi пластмассадан жасалған еденге, қабырғаға және төбеге арналған жабындар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 қол жуғыштарға арналған раковиналар, унитаздар мен қақпақтар, су ағызу бөшкелерi және пластмассадан жасалған өзге де санитариялық-техникалық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резервуарлар, цистерналар, бактар және сыйымдылығы 300 литрден астам ыдыстар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Есiктер, терезелер, есiктерге арналған қораптар мен терезе рамалары, есiк табалдырықтары, терезе қақпақтары, жалюздер мен ұқсас бұйымдар және пластмассадан жасалған олардың бөлшектерi</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Линолеум және винил, линолеум түрiндегi созылмалы еден төсенiштерi және т.б.</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пластмассадан жасалған өзге де құрылыс бұйымдары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құрастырмалы құрылыс конструкциялары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22.23.20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құрастырмалы құрылыс конструкциялары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пластикалық бұйымдар жасау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Қолғаптарды қоса алғанда, пластмассадан тiгiлген киiм-кешектер мен оның аксессуарлары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22.29.10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Қолғаптарды қоса алғанда, пластмассадан тiгiлген киiм-кешектер мен оның аксессуарлары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22.29.2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енгiзiлмеген өзге де пластикалық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Енi 20 см-ден аспайтын, пластмассадан жасалған орамдардағы немесе жалпақ нысандағы ленталар, тақталар, жолақтар, табақтар, пленка, фольга</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өздiгiнен желiмденетiн ленталар, тақталар, жолақтар, табақтар, пленка, фольга және өзге де жалпақ нысандар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22.29.23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үй тұрмысында пайдаланылатын асханалық, ас үйлiк, дәретхана заттары және өзгелерi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22.29.24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шамдар мен жарық арматураларының бөлшектерi, жарқырайтын көрсеткiштер және басқа топтамаларға енгiзiлмеген ұқсас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кеңсе және мектеп керек-жарақтары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Жиһаз, көлiк құралдарына арналған фурнитура, мүсiндер мен пластмассадан жасалған өзге де әшекей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22.29.29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Пластиктен жасалған өзге де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емес минералды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шыныдан жасалған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Құйылған және жұқартылған, тартылған немесе үрленген, шұңғыл немесе пішінделген, бірақ басқа тәсілмен өңделмеген шыны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Шыны-флоат және беті тегістелген немесе жылтыратылған, шұңғыл, бірақ басқа тәсілмен өңделмеген шыны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және өңделген шұңғыл шыны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Қалыптасқан және өңделген шұңғыл шыны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Иілген, қырланған, оюланған, бұрғымен тесілген, эмальданған немесе өзге де тәсілмен өңделген, бірақ рамаға немесе жиектемеге қойылмаған шұңғыл шыны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Жарықшақсыз шыны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жасалған көп қабатты оқшаулаушы бұйымдар; шыны айналар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шыныдан жасалған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 бұйымдарын өндiру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Шұңғыл шыны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 банкалар, флакондар және ампуладан басқа, шыныдан жасалған өзге де ыдыстар; шыныдан жасалған тығындар, қақпақтар және өзге де тығындау құралдары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керамикадан басқа, сусынға арналған ыдыстар (бокалдар)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Үстелді жабдықтауда, ас үйде қолданылатын шыны бұйымдар, дәретхана және кеңсе керек-жарақтары, интерьер әшекейлері және ұқсас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23.13.14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Дьюар ыдыстарына және өзге де вакуумды ыдыстарға арналған шыны колбалар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 өндiру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кесiлген ленталар, тегiстегiш, иiрiмжiп, тұлымдар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матадан басқа шыны талшықтан жасалған бетперделер, кiшкентай жөкелер, торлар, жұмсақ төсенiштер, матрастар, панельдер және өзге де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шыны бұйымдарды қоса алғанда, шыныдан жасалған өзге де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өңделген шыны, өзгелер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(микросферадан басқа), өзек немесе түтікшелер түріндегі өңделмеген массадағы шыны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Сығымдалған немесе қалыпқа салынған шыныдан жасалған тас төсеуге арналған блоктар, кірпіштер, тақталар және өзге де бұйымдар, әшекей әйнектер мен ұқсас бұйымдар; көп ұяшықты шыны немесе блоктардағы, тақталардағы немесе ұқсас қалыптардағы көбікті шыны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өзге де шыны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шамдарына, электронды-сәуле түтіктеріне немесе ұқсас бұйымдарға арналған ашық шыны колбалар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өңдеуге түспеген сағаттарға немесе көзілдіріктерге арналған шыны; қуыс сфералар және олардың сондай шыны өндіруге арналған сегменттері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шыны бұйымдар; шыны ампулалар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Шамдар мен жарықтандыру арматураларының, иллюминатталған белгілер және ұқсас бұйымдардың шыны бөлшектері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жабдықтарына және олардың керек-жарақтарына арналған шыны электр оқшаулағыштар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23.19.26</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шыныдан жасалған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жерлерден тас ұннан немесе диатомитті топырақтан алынған кірпіштер, блоктар, тақталар және өзге де керамикалық бұйымдар (тақталар, панельдер, қуыс брикеттер, цилиндрлер, құбырларды қоса алғанда)</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керамикалық кірпіштер, блоктар, тақталар және шақпақ тасты ұннан немесе диатомитті жерлерден алынған материалдардан басқа, отқа төзімді керамикалық құрылыс материалдары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отқа төзімді цементтер, құрылыс қоспалары, бетондар мен оған ұқсас құрамдар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23.20.14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күйдірілмеген керамикалық бұйымдар; басқа топтамаларға енгізілмеген отқа төзімді техникалық керамикалық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Саздан құрылыс материалдарын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тақтайшалар мен тақталар өндірісі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Саздан жасалған құрылыс материалдары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тақтайшалар мен тақталар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тақтайшалар мен тақталар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тақтайшалар мен тақталар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жабынқыш және күйдірілген саздан жасалған өзге құрылыс материалдары өндірісі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саздан жасалған кірпіштер, тақтайшалар және құрылыс бұйымдары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Күйдірілген саздан жасалған кірпіштер, тақтайшалар және құрылыс бұйымдары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құрылыс кірпіштері, еденге арналған блоктар, көтергіш блоктар немесе толтыру блоктары және отқа төзімсіз керамикалық ұқсас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төзімсіз төбе жабатын керамикалық жабынқыш, дефлекторлар, түтіндіктер мен тарту құбырларын қаптамалар, сәулет әшекейлері мен өзге де керамикалық құрылыс бұйымдары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Құбырларға арналған керамикалық түтіктер, құбырлар, су бұрғыштар мен фитингтер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гигиеналық сантехникалық жабдықтар өндірісі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керамикалық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керамикалық бұйымдар</w:t>
            </w: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керамикалық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электр оқшаулағыштар мен оқшаулағыш жасау арматура</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оқшаулағыштары және оқшаулағыш керамикалық арматура</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оқшаулағыштар мен электр машина жабдықтарына арналған оқшаулағыш керамикалық арматура өндірісі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оқшаулағыштар және электр машиналарына, құрылғыларына және жабдықтарына арналған оқшаулағыш керамикалық арматура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техникалық керамикалық бұйымдар өндірісі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керамикалық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техникалық керамикалық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зертханалық, химиялық немесе өзге де техникалық мақсаттағы керамикалық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Фарфордан жасалған бұйымдардан басқа, зертханалық, химиялық немесе өзге де техникалық мақсаттағы керамикалық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керамикалық бұйымдар өндірісі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керамикалық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керамикалық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 пайдаланылатын және тауарларды тасымалдауға және орауға арналған керамикалық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құрылыстық емес керамикалық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ізбес (әк) және гипс</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клинкерлерi</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Портландцемент, сазбалшықты цемент, қожды цемент және гидравликалық ұқсас цемент</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және құрылыс гипсiн өндiру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Сөндiрiлген, сөндiрiлмеген және гидравликалық әк</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Сөндiрiлген, сөндiрiлмеген және гидравликалық әк</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23.52.20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Кальцийлендірілген немесе агломерленген доломит</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23.52.30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Кальцийлендірілген немесе агломерленген доломит</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мақсаттарына арналған бетоннан, цементтен және гипстен бұйымдар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бұйымдарын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Бетоннан, гипстен және цементтен жасалған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мақсаттарына арналған бетоннан жасалған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мақсаттарына арналған бетоннан жасалған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Цементтен, бетоннан немесе жасанды тастан жасалған тақтайшалар, тақталар, кірпіштер мен ұқсас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оның ішінде азаматтық құрылысқа арналған цементтен, бетоннан немесе жасанды тастан жасалған құрастырмалы конструкция элементтері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конструкциялары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жасалған құрылыс конструкциялары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үшiн гипстен жасалған бұйымдар өндiру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үшiн гипстен жасалған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мақсаттары үшiн гипстен жасалған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дайын бетон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бетон</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бетон қоспаларын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сылақтары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сылақтары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сылақтары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Асбестоцементтен және талшықты цементтен бұйымдар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Фиброцементтен жасалған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талшықтарынан, сабаннан немесе агломерацияланған минералды байланыстырушы заттары бар ағаш қалдықтарынан жасалған панельдер, тақталар, тақтайшалар, келтек ағаштар, блоктар және ұқсас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Целлюлоза талшықтары бар асбестоцементтен, фиброцементтен немесе ұқсас типті цементтен жасалған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Бетоннан, құрылыс гипс пен цементтен жасалған өзге де бұйымдарды өндіру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Гипстен, бетоннан немесе цементтен жасалған өзге де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Гипстен, бетоннан немесе цементтен жасалған өзге де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топтамаларға енгізілмеген, гипстен немесе гипс негізіндегі қоспалардан жасалған бұйымдар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23.69.19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Құрылыстан тыс мақсаттарға қолданылатын цементтен, бетоннан немесе жасанды тастан жасалған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кесу, өңдеу және әрлеу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әрлеу және құрылыс үшін өңделген тас</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әрлеу және құрылыс үшін өңделген тас</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әрлеу және құрылыс үшін өңделген тас</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әрлеу және құрылыс үшін өңделген мәрмәр, травертин, алебастр және олардан жасалған бұйымдар (кеспе, жиек тастар, тас тақталар, жабынқыш және ұқсас бұйымдардан басқа); жасанды түрде боялған гранулалар, мәрмәрден, травертиннен және алебастрдан жасалған қиыршық тас пен ұнтақ</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әрлеу және құрылыс үшін өңделген өзге де тас және одан жасалған бұйымдар; өзге табиғи тастан жасалған қиыршық тас пен гранулалар түйіршіктер және ұнтақтар; агломерацияланған сланецтен жасалған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 және өзге бейметалл минералды өнім өндірісі</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минералды металл емес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Абразивті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23.91.11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Табиғи тастан, табиғи немесе жасанды агломерацияланған абразивті материалдардан немесе керамикадан жасалған диірмен тастар, қайрақ тастар, тегістеу шеңберлері және тегістеуге арналған жиектеусіз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23.91.12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Табиғи немесе жасанды абразивті ұнтақ немесе мата, қағаз, қатырма қағаз немесе өзге де негізіндегі ұнтақ</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өзге металл емес минералды өнiм өндiру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өзге металл емес минералды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23.99.11</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асбест талшықтары; асбест және магний карбонаты негiзiндегi қоспалар; осындай қоспалардан немесе асбесттен жасалған бұйымдар; тежегiштерге, муфталарға және құрастырылмаған қалыптағы ұқсас типтi бұйымдарға арналған фрикциялық материал</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23.99.12</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Асфальттан немесе ұқсас материалдардан жасалған бұйымдар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23.99.13</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жасанды материалдарға, мұнай битумына, табиғи асфальтқа немесе олармен байланысты субстанцияларға негiзделген битум қоспалары</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23.99.14</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графит; коллоидты немесе жартылай коллоидты графит; графит негiзiнде жасалған өнiмдер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23.99.15</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қоспалардан басқа жасанды корунд</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23.99.19</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енгiзiлмеген өзге металл емес минералды өнiмдер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жабдық</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Резеңкені немесе пластмассаны өңдеуге арналған немесе басқа топтамаларға енгізілмеген осы материалдардан өнім өндіруге арналған жабдық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28.96.10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Резеңкені немесе пластмассаны өңдеуге арналған немесе басқа топтамаларға енгізілмеген осы материалдардан өнім өндіруге арналған жабдық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Резеңкені немесе пластмассаны өңдеуге арналған немесе басқа топтамаларға енгізілмеген осы материалдардан бұйымдарды өндіруге арналған жабдық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28.96.20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арналған немесе басқа топтамаларға енгізілмеген осы материалдардан өнім өндіруге арналған жабдық</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жөніндегі жұмыстар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41.00.4</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емес ғимараттарды салу жөніндегі құрылыс жұмыстары (жаңа құрылыс, жөндеу, реконструкциялау, қалпына келтіру жөніндегі жұмыстар)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41.00.40</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ғимараттарды салу жөніндегі құрылыс жұмыстары (жаңа құрылыс, жөндеу, реконструкциялау, қалпына келтіру жөніндегі жұмыстар)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