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5e73c2" w14:textId="f5e73c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Республикалық бюджеттен қаржыландырылатын білім беру ұйымдарында (Қазақстан Республикасы Ұлттық қауіпсіздік комитетінің білім беру ұйымдарында мамандар даярлауды қоспағанда) жоғары және жоғары оқу орнынан кейінгі білімі бар, сондай-ақ техникалық және кәсіптік, орта білімнен кейінгі білімі бар мамандар даярлауға 2009/2010 оқу жылына арналған мемлекеттік білім беру тапсырысын бекіту туралы</w:t>
      </w:r>
    </w:p>
    <w:p>
      <w:pPr>
        <w:spacing w:after="0"/>
        <w:ind w:left="0"/>
        <w:jc w:val="both"/>
      </w:pPr>
      <w:r>
        <w:rPr>
          <w:rFonts w:ascii="Times New Roman"/>
          <w:b w:val="false"/>
          <w:i w:val="false"/>
          <w:color w:val="000000"/>
          <w:sz w:val="28"/>
        </w:rPr>
        <w:t>Қазақстан Республикасы Үкіметінің 2009 жылғы 13 мамырдағы N 704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2007 жылғы 27 шілдедегі және "</w:t>
      </w:r>
      <w:r>
        <w:rPr>
          <w:rFonts w:ascii="Times New Roman"/>
          <w:b w:val="false"/>
          <w:i w:val="false"/>
          <w:color w:val="000000"/>
          <w:sz w:val="28"/>
        </w:rPr>
        <w:t>2009 - 2011 жылдарға арналған республикалық бюджет туралы</w:t>
      </w:r>
      <w:r>
        <w:rPr>
          <w:rFonts w:ascii="Times New Roman"/>
          <w:b w:val="false"/>
          <w:i w:val="false"/>
          <w:color w:val="000000"/>
          <w:sz w:val="28"/>
        </w:rPr>
        <w:t xml:space="preserve">" </w:t>
      </w:r>
      <w:r>
        <w:rPr>
          <w:rFonts w:ascii="Times New Roman"/>
          <w:b w:val="false"/>
          <w:i w:val="false"/>
          <w:color w:val="000000"/>
          <w:sz w:val="28"/>
        </w:rPr>
        <w:t xml:space="preserve">2008 жылғы </w:t>
      </w:r>
      <w:r>
        <w:rPr>
          <w:rFonts w:ascii="Times New Roman"/>
          <w:b w:val="false"/>
          <w:i w:val="false"/>
          <w:color w:val="000000"/>
          <w:sz w:val="28"/>
        </w:rPr>
        <w:t xml:space="preserve">4 желтоқсандағы заңдарына сәйкес Қазақстан Республикасының Үкіметі </w:t>
      </w:r>
      <w:r>
        <w:rPr>
          <w:rFonts w:ascii="Times New Roman"/>
          <w:b/>
          <w:i w:val="false"/>
          <w:color w:val="000000"/>
          <w:sz w:val="28"/>
        </w:rPr>
        <w:t xml:space="preserve">ҚАУЛЫ ЕТЕДІ: </w:t>
      </w:r>
      <w:r>
        <w:br/>
      </w:r>
      <w:r>
        <w:rPr>
          <w:rFonts w:ascii="Times New Roman"/>
          <w:b w:val="false"/>
          <w:i w:val="false"/>
          <w:color w:val="000000"/>
          <w:sz w:val="28"/>
        </w:rPr>
        <w:t>
</w:t>
      </w:r>
      <w:r>
        <w:rPr>
          <w:rFonts w:ascii="Times New Roman"/>
          <w:b w:val="false"/>
          <w:i w:val="false"/>
          <w:color w:val="000000"/>
          <w:sz w:val="28"/>
        </w:rPr>
        <w:t xml:space="preserve">
      1. Қоса беріліп отырған: </w:t>
      </w:r>
      <w:r>
        <w:br/>
      </w:r>
      <w:r>
        <w:rPr>
          <w:rFonts w:ascii="Times New Roman"/>
          <w:b w:val="false"/>
          <w:i w:val="false"/>
          <w:color w:val="000000"/>
          <w:sz w:val="28"/>
        </w:rPr>
        <w:t>
</w:t>
      </w:r>
      <w:r>
        <w:rPr>
          <w:rFonts w:ascii="Times New Roman"/>
          <w:b w:val="false"/>
          <w:i w:val="false"/>
          <w:color w:val="000000"/>
          <w:sz w:val="28"/>
        </w:rPr>
        <w:t xml:space="preserve">
      1) республикалық бюджеттен қаржыландырылатын білім беру ұйымдарында техникалық және кәсіптік білімі бар мамандар даярлауға 2009/2010 оку жылына арналған мемлекеттік білім беру тапсырысы; </w:t>
      </w:r>
      <w:r>
        <w:br/>
      </w:r>
      <w:r>
        <w:rPr>
          <w:rFonts w:ascii="Times New Roman"/>
          <w:b w:val="false"/>
          <w:i w:val="false"/>
          <w:color w:val="000000"/>
          <w:sz w:val="28"/>
        </w:rPr>
        <w:t>
</w:t>
      </w:r>
      <w:r>
        <w:rPr>
          <w:rFonts w:ascii="Times New Roman"/>
          <w:b w:val="false"/>
          <w:i w:val="false"/>
          <w:color w:val="000000"/>
          <w:sz w:val="28"/>
        </w:rPr>
        <w:t xml:space="preserve">
      2) республикалық бюджеттен қаржыландырылатын білім беру ұйымдарында жоғары білімі бар мамандар даярлауға 2009/2010 оқу жылына арналған мемлекеттік білім беру тапсырысы; </w:t>
      </w:r>
      <w:r>
        <w:br/>
      </w:r>
      <w:r>
        <w:rPr>
          <w:rFonts w:ascii="Times New Roman"/>
          <w:b w:val="false"/>
          <w:i w:val="false"/>
          <w:color w:val="000000"/>
          <w:sz w:val="28"/>
        </w:rPr>
        <w:t>
</w:t>
      </w:r>
      <w:r>
        <w:rPr>
          <w:rFonts w:ascii="Times New Roman"/>
          <w:b w:val="false"/>
          <w:i w:val="false"/>
          <w:color w:val="000000"/>
          <w:sz w:val="28"/>
        </w:rPr>
        <w:t xml:space="preserve">
      3) республикалық бюджеттен қаржыландырылатын білім беру ұйымдарында жоғары оқу орнынан кейінгі білімі бар мамандар даярлауға 2009/2010 оку жылына арналған мемлекеттік білім беру тапсырысы бекітілсін. </w:t>
      </w:r>
      <w:r>
        <w:br/>
      </w:r>
      <w:r>
        <w:rPr>
          <w:rFonts w:ascii="Times New Roman"/>
          <w:b w:val="false"/>
          <w:i w:val="false"/>
          <w:color w:val="000000"/>
          <w:sz w:val="28"/>
        </w:rPr>
        <w:t>
</w:t>
      </w:r>
      <w:r>
        <w:rPr>
          <w:rFonts w:ascii="Times New Roman"/>
          <w:b w:val="false"/>
          <w:i w:val="false"/>
          <w:color w:val="000000"/>
          <w:sz w:val="28"/>
        </w:rPr>
        <w:t xml:space="preserve">
      2. Бюджеттік бағдарламалардың әкімшілері заңнамада белгіленген тәртіппен республикалық бюджеттен қаржыландырылатын білім беру ұйымдарында жоғары және жоғары оку орнынан кейінгі білімі бар, сондай-ақ техникалық және кәсіптік білімі бар мамандар даярлауға бекітілген мемлекеттік білім беру тапсырыстарын орналастыруды жүргізсін. </w:t>
      </w:r>
      <w:r>
        <w:br/>
      </w:r>
      <w:r>
        <w:rPr>
          <w:rFonts w:ascii="Times New Roman"/>
          <w:b w:val="false"/>
          <w:i w:val="false"/>
          <w:color w:val="000000"/>
          <w:sz w:val="28"/>
        </w:rPr>
        <w:t>
</w:t>
      </w:r>
      <w:r>
        <w:rPr>
          <w:rFonts w:ascii="Times New Roman"/>
          <w:b w:val="false"/>
          <w:i w:val="false"/>
          <w:color w:val="000000"/>
          <w:sz w:val="28"/>
        </w:rPr>
        <w:t>
      3. Осы қаулы алғаш рет ресми жарияланған күнінен бастап он күнтізбелік күн өткен соң қолданысқа енгізіледі</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К. Мәсімов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13 мамырдағы </w:t>
      </w:r>
      <w:r>
        <w:br/>
      </w:r>
      <w:r>
        <w:rPr>
          <w:rFonts w:ascii="Times New Roman"/>
          <w:b w:val="false"/>
          <w:i w:val="false"/>
          <w:color w:val="000000"/>
          <w:sz w:val="28"/>
        </w:rPr>
        <w:t xml:space="preserve">
N 704 қаулысымен   </w:t>
      </w:r>
      <w:r>
        <w:br/>
      </w:r>
      <w:r>
        <w:rPr>
          <w:rFonts w:ascii="Times New Roman"/>
          <w:b w:val="false"/>
          <w:i w:val="false"/>
          <w:color w:val="000000"/>
          <w:sz w:val="28"/>
        </w:rPr>
        <w:t xml:space="preserve">
бекітілген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Республикалық бюджеттен қаржыландырылатын білім беру </w:t>
      </w:r>
      <w:r>
        <w:br/>
      </w:r>
      <w:r>
        <w:rPr>
          <w:rFonts w:ascii="Times New Roman"/>
          <w:b w:val="false"/>
          <w:i w:val="false"/>
          <w:color w:val="000000"/>
          <w:sz w:val="28"/>
        </w:rPr>
        <w:t>
</w:t>
      </w:r>
      <w:r>
        <w:rPr>
          <w:rFonts w:ascii="Times New Roman"/>
          <w:b/>
          <w:i w:val="false"/>
          <w:color w:val="000080"/>
          <w:sz w:val="28"/>
        </w:rPr>
        <w:t xml:space="preserve">ұйымдарында техникалық және кәсіптік білімі бар мамандар </w:t>
      </w:r>
      <w:r>
        <w:br/>
      </w:r>
      <w:r>
        <w:rPr>
          <w:rFonts w:ascii="Times New Roman"/>
          <w:b w:val="false"/>
          <w:i w:val="false"/>
          <w:color w:val="000000"/>
          <w:sz w:val="28"/>
        </w:rPr>
        <w:t>
</w:t>
      </w:r>
      <w:r>
        <w:rPr>
          <w:rFonts w:ascii="Times New Roman"/>
          <w:b/>
          <w:i w:val="false"/>
          <w:color w:val="000080"/>
          <w:sz w:val="28"/>
        </w:rPr>
        <w:t xml:space="preserve">даярлауға 2009/2010 оқу жылына арналған мемлекеттік білім беру </w:t>
      </w:r>
      <w:r>
        <w:br/>
      </w:r>
      <w:r>
        <w:rPr>
          <w:rFonts w:ascii="Times New Roman"/>
          <w:b w:val="false"/>
          <w:i w:val="false"/>
          <w:color w:val="000000"/>
          <w:sz w:val="28"/>
        </w:rPr>
        <w:t>
</w:t>
      </w:r>
      <w:r>
        <w:rPr>
          <w:rFonts w:ascii="Times New Roman"/>
          <w:b/>
          <w:i w:val="false"/>
          <w:color w:val="000080"/>
          <w:sz w:val="28"/>
        </w:rPr>
        <w:t xml:space="preserve">тапсырысы </w:t>
      </w:r>
    </w:p>
    <w:p>
      <w:pPr>
        <w:spacing w:after="0"/>
        <w:ind w:left="0"/>
        <w:jc w:val="both"/>
      </w:pPr>
      <w:r>
        <w:rPr>
          <w:rFonts w:ascii="Times New Roman"/>
          <w:b/>
          <w:i w:val="false"/>
          <w:color w:val="000080"/>
          <w:sz w:val="28"/>
        </w:rPr>
        <w:t xml:space="preserve">       </w:t>
      </w:r>
      <w:r>
        <w:rPr>
          <w:rFonts w:ascii="Times New Roman"/>
          <w:b w:val="false"/>
          <w:i/>
          <w:color w:val="800000"/>
          <w:sz w:val="28"/>
        </w:rPr>
        <w:t xml:space="preserve">Ескерту. Кестеге өзгерту енгізілді - ҚР Үкіметінің 2009.06.02 </w:t>
      </w:r>
      <w:r>
        <w:rPr>
          <w:rFonts w:ascii="Times New Roman"/>
          <w:b w:val="false"/>
          <w:i w:val="false"/>
          <w:color w:val="000000"/>
          <w:sz w:val="28"/>
        </w:rPr>
        <w:t>N 816</w:t>
      </w:r>
      <w:r>
        <w:rPr>
          <w:rFonts w:ascii="Times New Roman"/>
          <w:b w:val="false"/>
          <w:i/>
          <w:color w:val="800000"/>
          <w:sz w:val="28"/>
        </w:rPr>
        <w:t xml:space="preserve">, 2009.10.12 </w:t>
      </w:r>
      <w:r>
        <w:rPr>
          <w:rFonts w:ascii="Times New Roman"/>
          <w:b w:val="false"/>
          <w:i w:val="false"/>
          <w:color w:val="000000"/>
          <w:sz w:val="28"/>
        </w:rPr>
        <w:t>N 1560</w:t>
      </w:r>
      <w:r>
        <w:rPr>
          <w:rFonts w:ascii="Times New Roman"/>
          <w:b w:val="false"/>
          <w:i/>
          <w:color w:val="800000"/>
          <w:sz w:val="28"/>
        </w:rPr>
        <w:t xml:space="preserve"> Қаулыларымен.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73"/>
        <w:gridCol w:w="2273"/>
        <w:gridCol w:w="2153"/>
        <w:gridCol w:w="3853"/>
      </w:tblGrid>
      <w:tr>
        <w:trPr>
          <w:trHeight w:val="30" w:hRule="atLeast"/>
        </w:trPr>
        <w:tc>
          <w:tcPr>
            <w:tcW w:w="5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Мамандықтар топтарының атауы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Мемлекеттік білім беру тапсырысы </w:t>
            </w:r>
          </w:p>
        </w:tc>
        <w:tc>
          <w:tcPr>
            <w:tcW w:w="3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Оқу жылы ішінде 1 маманды оқытуға жұмсалатын орташа шығыстар (мың теңгемен) </w:t>
            </w:r>
          </w:p>
        </w:tc>
      </w:tr>
      <w:tr>
        <w:trPr>
          <w:trHeight w:val="30" w:hRule="atLeast"/>
        </w:trPr>
        <w:tc>
          <w:tcPr>
            <w:tcW w:w="0" w:type="auto"/>
            <w:vMerge/>
            <w:tcBorders>
              <w:top w:val="nil"/>
              <w:left w:val="single" w:color="cfcfcf" w:sz="5"/>
              <w:bottom w:val="single" w:color="cfcfcf" w:sz="5"/>
              <w:right w:val="single" w:color="cfcfcf" w:sz="5"/>
            </w:tcBorders>
          </w:tcP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күндізгі оқу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сырттай оқу </w:t>
            </w:r>
          </w:p>
        </w:tc>
        <w:tc>
          <w:tcPr>
            <w:tcW w:w="0" w:type="auto"/>
            <w:vMerge/>
            <w:tcBorders>
              <w:top w:val="nil"/>
              <w:left w:val="single" w:color="cfcfcf" w:sz="5"/>
              <w:bottom w:val="single" w:color="cfcfcf" w:sz="5"/>
              <w:right w:val="single" w:color="cfcfcf" w:sz="5"/>
            </w:tcBorders>
          </w:tcPr>
          <w:p/>
        </w:tc>
      </w:tr>
      <w:tr>
        <w:trPr>
          <w:trHeight w:val="30" w:hRule="atLeast"/>
        </w:trPr>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Барлығы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2201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Мәдениет және өнер мамандықтары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300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418,1 </w:t>
            </w:r>
          </w:p>
        </w:tc>
      </w:tr>
      <w:tr>
        <w:trPr>
          <w:trHeight w:val="30" w:hRule="atLeast"/>
        </w:trPr>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Техникалық мамандықтар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380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196,3 </w:t>
            </w:r>
          </w:p>
        </w:tc>
      </w:tr>
      <w:tr>
        <w:trPr>
          <w:trHeight w:val="30" w:hRule="atLeast"/>
        </w:trPr>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Техникалық мамандықтар (ұшқыштарды бастапқы даярлау)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75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1715,0 </w:t>
            </w:r>
          </w:p>
        </w:tc>
      </w:tr>
      <w:tr>
        <w:trPr>
          <w:trHeight w:val="30" w:hRule="atLeast"/>
        </w:trPr>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Білім беру мамандықтары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156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155,8 </w:t>
            </w:r>
          </w:p>
        </w:tc>
      </w:tr>
      <w:tr>
        <w:trPr>
          <w:trHeight w:val="30" w:hRule="atLeast"/>
        </w:trPr>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Ауыл шаруашылығы, ветеринария және экология мамандықтары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160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117,8 </w:t>
            </w:r>
          </w:p>
        </w:tc>
      </w:tr>
      <w:tr>
        <w:trPr>
          <w:trHeight w:val="30" w:hRule="atLeast"/>
        </w:trPr>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Медициналық мамандықтар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500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241,4 </w:t>
            </w:r>
          </w:p>
        </w:tc>
      </w:tr>
      <w:tr>
        <w:trPr>
          <w:trHeight w:val="30" w:hRule="atLeast"/>
        </w:trPr>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Мұнай-газ ісі мамандықтары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250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198,6 </w:t>
            </w:r>
          </w:p>
        </w:tc>
      </w:tr>
      <w:tr>
        <w:trPr>
          <w:trHeight w:val="30" w:hRule="atLeast"/>
        </w:trPr>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Энергетика мамандықтары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300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199,1 </w:t>
            </w:r>
          </w:p>
        </w:tc>
      </w:tr>
      <w:tr>
        <w:trPr>
          <w:trHeight w:val="30" w:hRule="atLeast"/>
        </w:trPr>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Білім беру мамандықтары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80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627,6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Қазақстан Республикасы Білім және ғылым министрлігінің </w:t>
      </w:r>
      <w:r>
        <w:br/>
      </w:r>
      <w:r>
        <w:rPr>
          <w:rFonts w:ascii="Times New Roman"/>
          <w:b w:val="false"/>
          <w:i w:val="false"/>
          <w:color w:val="000000"/>
          <w:sz w:val="28"/>
        </w:rPr>
        <w:t>
</w:t>
      </w:r>
      <w:r>
        <w:rPr>
          <w:rFonts w:ascii="Times New Roman"/>
          <w:b/>
          <w:i w:val="false"/>
          <w:color w:val="000080"/>
          <w:sz w:val="28"/>
        </w:rPr>
        <w:t xml:space="preserve">мемлекеттік мекемелерінде техникалық және кәсіптік білімі бар </w:t>
      </w:r>
      <w:r>
        <w:br/>
      </w:r>
      <w:r>
        <w:rPr>
          <w:rFonts w:ascii="Times New Roman"/>
          <w:b w:val="false"/>
          <w:i w:val="false"/>
          <w:color w:val="000000"/>
          <w:sz w:val="28"/>
        </w:rPr>
        <w:t>
</w:t>
      </w:r>
      <w:r>
        <w:rPr>
          <w:rFonts w:ascii="Times New Roman"/>
          <w:b/>
          <w:i w:val="false"/>
          <w:color w:val="000080"/>
          <w:sz w:val="28"/>
        </w:rPr>
        <w:t xml:space="preserve">мамандар даярлауға 2009/2010 оқу жылына арналған мемлекеттік </w:t>
      </w:r>
      <w:r>
        <w:br/>
      </w:r>
      <w:r>
        <w:rPr>
          <w:rFonts w:ascii="Times New Roman"/>
          <w:b w:val="false"/>
          <w:i w:val="false"/>
          <w:color w:val="000000"/>
          <w:sz w:val="28"/>
        </w:rPr>
        <w:t>
</w:t>
      </w:r>
      <w:r>
        <w:rPr>
          <w:rFonts w:ascii="Times New Roman"/>
          <w:b/>
          <w:i w:val="false"/>
          <w:color w:val="000080"/>
          <w:sz w:val="28"/>
        </w:rPr>
        <w:t xml:space="preserve">білім беру тапсырысы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73"/>
        <w:gridCol w:w="2273"/>
        <w:gridCol w:w="2153"/>
        <w:gridCol w:w="3853"/>
      </w:tblGrid>
      <w:tr>
        <w:trPr>
          <w:trHeight w:val="30" w:hRule="atLeast"/>
        </w:trPr>
        <w:tc>
          <w:tcPr>
            <w:tcW w:w="5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Мамандықтар топтарының атауы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Мемлекеттік білім беру тапсырысы </w:t>
            </w:r>
          </w:p>
        </w:tc>
        <w:tc>
          <w:tcPr>
            <w:tcW w:w="3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Оқу жылы ішінде 1 маманды оқытуға жұмсалатын орташа шығыстар (мың теңгемен) </w:t>
            </w:r>
          </w:p>
        </w:tc>
      </w:tr>
      <w:tr>
        <w:trPr>
          <w:trHeight w:val="30" w:hRule="atLeast"/>
        </w:trPr>
        <w:tc>
          <w:tcPr>
            <w:tcW w:w="0" w:type="auto"/>
            <w:vMerge/>
            <w:tcBorders>
              <w:top w:val="nil"/>
              <w:left w:val="single" w:color="cfcfcf" w:sz="5"/>
              <w:bottom w:val="single" w:color="cfcfcf" w:sz="5"/>
              <w:right w:val="single" w:color="cfcfcf" w:sz="5"/>
            </w:tcBorders>
          </w:tcP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күндізгі оқу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сырттай оқу </w:t>
            </w:r>
          </w:p>
        </w:tc>
        <w:tc>
          <w:tcPr>
            <w:tcW w:w="0" w:type="auto"/>
            <w:vMerge/>
            <w:tcBorders>
              <w:top w:val="nil"/>
              <w:left w:val="single" w:color="cfcfcf" w:sz="5"/>
              <w:bottom w:val="single" w:color="cfcfcf" w:sz="5"/>
              <w:right w:val="single" w:color="cfcfcf" w:sz="5"/>
            </w:tcBorders>
          </w:tcPr>
          <w:p/>
        </w:tc>
      </w:tr>
      <w:tr>
        <w:trPr>
          <w:trHeight w:val="30" w:hRule="atLeast"/>
        </w:trPr>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Барлығы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120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Т. Жүргенов атындағы Қазақ ұлттық өнер академиясы </w:t>
            </w:r>
          </w:p>
        </w:tc>
      </w:tr>
      <w:tr>
        <w:trPr>
          <w:trHeight w:val="30" w:hRule="atLeast"/>
        </w:trPr>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Мәдениет және өнер мамандықтары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60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х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Қазақ ұлттық өнер университеті</w:t>
            </w:r>
          </w:p>
        </w:tc>
      </w:tr>
      <w:tr>
        <w:trPr>
          <w:trHeight w:val="30" w:hRule="atLeast"/>
        </w:trPr>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Мәдениет және өнер мамандықтары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60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х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Қазақстан Республикасы Әділет министрлігі Қылмыстық-атқару </w:t>
      </w:r>
      <w:r>
        <w:br/>
      </w:r>
      <w:r>
        <w:rPr>
          <w:rFonts w:ascii="Times New Roman"/>
          <w:b w:val="false"/>
          <w:i w:val="false"/>
          <w:color w:val="000000"/>
          <w:sz w:val="28"/>
        </w:rPr>
        <w:t>
</w:t>
      </w:r>
      <w:r>
        <w:rPr>
          <w:rFonts w:ascii="Times New Roman"/>
          <w:b/>
          <w:i w:val="false"/>
          <w:color w:val="000080"/>
          <w:sz w:val="28"/>
        </w:rPr>
        <w:t xml:space="preserve">жүйесі комитетінің оқу орнында техникалық және кәсіптік білімі </w:t>
      </w:r>
      <w:r>
        <w:br/>
      </w:r>
      <w:r>
        <w:rPr>
          <w:rFonts w:ascii="Times New Roman"/>
          <w:b w:val="false"/>
          <w:i w:val="false"/>
          <w:color w:val="000000"/>
          <w:sz w:val="28"/>
        </w:rPr>
        <w:t>
</w:t>
      </w:r>
      <w:r>
        <w:rPr>
          <w:rFonts w:ascii="Times New Roman"/>
          <w:b/>
          <w:i w:val="false"/>
          <w:color w:val="000080"/>
          <w:sz w:val="28"/>
        </w:rPr>
        <w:t xml:space="preserve">бар мамандар даярлауға 2009/2010 оқу жылына арналған </w:t>
      </w:r>
      <w:r>
        <w:br/>
      </w:r>
      <w:r>
        <w:rPr>
          <w:rFonts w:ascii="Times New Roman"/>
          <w:b w:val="false"/>
          <w:i w:val="false"/>
          <w:color w:val="000000"/>
          <w:sz w:val="28"/>
        </w:rPr>
        <w:t>
</w:t>
      </w:r>
      <w:r>
        <w:rPr>
          <w:rFonts w:ascii="Times New Roman"/>
          <w:b/>
          <w:i w:val="false"/>
          <w:color w:val="000080"/>
          <w:sz w:val="28"/>
        </w:rPr>
        <w:t xml:space="preserve">мемлекеттік білім беру тапсырысы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2"/>
        <w:gridCol w:w="4273"/>
        <w:gridCol w:w="2113"/>
        <w:gridCol w:w="2273"/>
        <w:gridCol w:w="3653"/>
      </w:tblGrid>
      <w:tr>
        <w:trPr>
          <w:trHeight w:val="30" w:hRule="atLeast"/>
        </w:trPr>
        <w:tc>
          <w:tcPr>
            <w:tcW w:w="10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Коды </w:t>
            </w:r>
          </w:p>
        </w:tc>
        <w:tc>
          <w:tcPr>
            <w:tcW w:w="4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Мамандықтар топтарының атауы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Мемлекеттік білім беру тапсырысы </w:t>
            </w:r>
          </w:p>
        </w:tc>
        <w:tc>
          <w:tcPr>
            <w:tcW w:w="3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Оқу жылы ішінде 1 маманды оқытуға жұмсалатын орташа шығыстар (мың теңгемен)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күндізгі оқу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сырттай оқу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Павлодар заң колледжі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Барлығы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150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100 </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0202002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Құқық қорғау қызметі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150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100 </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814,6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Қазақстан Республикасы Ішкі істер министрлігінің оқу </w:t>
      </w:r>
      <w:r>
        <w:br/>
      </w:r>
      <w:r>
        <w:rPr>
          <w:rFonts w:ascii="Times New Roman"/>
          <w:b w:val="false"/>
          <w:i w:val="false"/>
          <w:color w:val="000000"/>
          <w:sz w:val="28"/>
        </w:rPr>
        <w:t>
</w:t>
      </w:r>
      <w:r>
        <w:rPr>
          <w:rFonts w:ascii="Times New Roman"/>
          <w:b/>
          <w:i w:val="false"/>
          <w:color w:val="000080"/>
          <w:sz w:val="28"/>
        </w:rPr>
        <w:t xml:space="preserve">орындарында техникалық және кәсіптік білімі бар мамандар </w:t>
      </w:r>
      <w:r>
        <w:br/>
      </w:r>
      <w:r>
        <w:rPr>
          <w:rFonts w:ascii="Times New Roman"/>
          <w:b w:val="false"/>
          <w:i w:val="false"/>
          <w:color w:val="000000"/>
          <w:sz w:val="28"/>
        </w:rPr>
        <w:t>
</w:t>
      </w:r>
      <w:r>
        <w:rPr>
          <w:rFonts w:ascii="Times New Roman"/>
          <w:b/>
          <w:i w:val="false"/>
          <w:color w:val="000080"/>
          <w:sz w:val="28"/>
        </w:rPr>
        <w:t xml:space="preserve">даярлауға 2009/2010 оқу жылына арналған мемлекеттік білім беру </w:t>
      </w:r>
      <w:r>
        <w:br/>
      </w:r>
      <w:r>
        <w:rPr>
          <w:rFonts w:ascii="Times New Roman"/>
          <w:b w:val="false"/>
          <w:i w:val="false"/>
          <w:color w:val="000000"/>
          <w:sz w:val="28"/>
        </w:rPr>
        <w:t>
</w:t>
      </w:r>
      <w:r>
        <w:rPr>
          <w:rFonts w:ascii="Times New Roman"/>
          <w:b/>
          <w:i w:val="false"/>
          <w:color w:val="000080"/>
          <w:sz w:val="28"/>
        </w:rPr>
        <w:t xml:space="preserve">тапсырысы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2"/>
        <w:gridCol w:w="4273"/>
        <w:gridCol w:w="2113"/>
        <w:gridCol w:w="2273"/>
        <w:gridCol w:w="3653"/>
      </w:tblGrid>
      <w:tr>
        <w:trPr>
          <w:trHeight w:val="30" w:hRule="atLeast"/>
        </w:trPr>
        <w:tc>
          <w:tcPr>
            <w:tcW w:w="10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Коды </w:t>
            </w:r>
          </w:p>
        </w:tc>
        <w:tc>
          <w:tcPr>
            <w:tcW w:w="4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Мамандықтар топтарының атауы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Мемлекеттік білім беру тапсырысы </w:t>
            </w:r>
          </w:p>
        </w:tc>
        <w:tc>
          <w:tcPr>
            <w:tcW w:w="3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Оқу жылы ішінде 1 маманды оқытуға жұмсалатын орташа шығыстар (мың теңгемен)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күндізгі оқу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сырттай оқу </w:t>
            </w:r>
          </w:p>
        </w:tc>
        <w:tc>
          <w:tcPr>
            <w:tcW w:w="0" w:type="auto"/>
            <w:vMerge/>
            <w:tcBorders>
              <w:top w:val="nil"/>
              <w:left w:val="single" w:color="cfcfcf" w:sz="5"/>
              <w:bottom w:val="single" w:color="cfcfcf" w:sz="5"/>
              <w:right w:val="single" w:color="cfcfcf" w:sz="5"/>
            </w:tcBorders>
          </w:tcP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Барлығы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420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Ақтөбе заң колледжі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0202002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Құқық қорғау қызметі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150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749,8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Семей заң колледжі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0202002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Құқық қорғау қызметі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150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835,5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Шымкент заң колледжі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0202002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Құқық қорғау қызметі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120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962,4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Қазақстан Республикасы Қорғаныс министрлігінің әскери оку </w:t>
      </w:r>
      <w:r>
        <w:br/>
      </w:r>
      <w:r>
        <w:rPr>
          <w:rFonts w:ascii="Times New Roman"/>
          <w:b w:val="false"/>
          <w:i w:val="false"/>
          <w:color w:val="000000"/>
          <w:sz w:val="28"/>
        </w:rPr>
        <w:t>
</w:t>
      </w:r>
      <w:r>
        <w:rPr>
          <w:rFonts w:ascii="Times New Roman"/>
          <w:b/>
          <w:i w:val="false"/>
          <w:color w:val="000080"/>
          <w:sz w:val="28"/>
        </w:rPr>
        <w:t xml:space="preserve">орындарында техникалық және кәсіптік білімі бар мамандар </w:t>
      </w:r>
      <w:r>
        <w:br/>
      </w:r>
      <w:r>
        <w:rPr>
          <w:rFonts w:ascii="Times New Roman"/>
          <w:b w:val="false"/>
          <w:i w:val="false"/>
          <w:color w:val="000000"/>
          <w:sz w:val="28"/>
        </w:rPr>
        <w:t>
</w:t>
      </w:r>
      <w:r>
        <w:rPr>
          <w:rFonts w:ascii="Times New Roman"/>
          <w:b/>
          <w:i w:val="false"/>
          <w:color w:val="000080"/>
          <w:sz w:val="28"/>
        </w:rPr>
        <w:t xml:space="preserve">даярлауға 2009/2010 оқу жылына арналған мемлекеттік білім беру </w:t>
      </w:r>
      <w:r>
        <w:br/>
      </w:r>
      <w:r>
        <w:rPr>
          <w:rFonts w:ascii="Times New Roman"/>
          <w:b w:val="false"/>
          <w:i w:val="false"/>
          <w:color w:val="000000"/>
          <w:sz w:val="28"/>
        </w:rPr>
        <w:t>
</w:t>
      </w:r>
      <w:r>
        <w:rPr>
          <w:rFonts w:ascii="Times New Roman"/>
          <w:b/>
          <w:i w:val="false"/>
          <w:color w:val="000080"/>
          <w:sz w:val="28"/>
        </w:rPr>
        <w:t xml:space="preserve">тапсырысы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2"/>
        <w:gridCol w:w="4273"/>
        <w:gridCol w:w="2113"/>
        <w:gridCol w:w="2273"/>
        <w:gridCol w:w="3653"/>
      </w:tblGrid>
      <w:tr>
        <w:trPr>
          <w:trHeight w:val="30" w:hRule="atLeast"/>
        </w:trPr>
        <w:tc>
          <w:tcPr>
            <w:tcW w:w="10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Код </w:t>
            </w:r>
          </w:p>
        </w:tc>
        <w:tc>
          <w:tcPr>
            <w:tcW w:w="4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Мамандықтар топтарының атауы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Мемлекеттік білім беру тапсырысы </w:t>
            </w:r>
          </w:p>
        </w:tc>
        <w:tc>
          <w:tcPr>
            <w:tcW w:w="3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Оқу жылы ішінде 1 маманды оқытуға жұмсалатын орташа шығыстар (мың теңгемен)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күндізгі оқу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сырттай оқу </w:t>
            </w:r>
          </w:p>
        </w:tc>
        <w:tc>
          <w:tcPr>
            <w:tcW w:w="0" w:type="auto"/>
            <w:vMerge/>
            <w:tcBorders>
              <w:top w:val="nil"/>
              <w:left w:val="single" w:color="cfcfcf" w:sz="5"/>
              <w:bottom w:val="single" w:color="cfcfcf" w:sz="5"/>
              <w:right w:val="single" w:color="cfcfcf" w:sz="5"/>
            </w:tcBorders>
          </w:tcP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Барлығы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165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Кадет корпусы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051013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Командалық тактикалық мотоатқыштар әскерлері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120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677,0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Әскери-теңіз институты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4501002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Кеме жүргізу және көру байланысы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15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715,6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4502002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Кеме байланыс құралдары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15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715,6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4503002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Кеменің іштен жану қозғалтқыштары және электр жабдықтары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15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715,6 </w:t>
            </w:r>
          </w:p>
        </w:tc>
      </w:tr>
    </w:tbl>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13 мамырдағы </w:t>
      </w:r>
      <w:r>
        <w:br/>
      </w:r>
      <w:r>
        <w:rPr>
          <w:rFonts w:ascii="Times New Roman"/>
          <w:b w:val="false"/>
          <w:i w:val="false"/>
          <w:color w:val="000000"/>
          <w:sz w:val="28"/>
        </w:rPr>
        <w:t xml:space="preserve">
N 704 қаулысымен  </w:t>
      </w:r>
      <w:r>
        <w:br/>
      </w:r>
      <w:r>
        <w:rPr>
          <w:rFonts w:ascii="Times New Roman"/>
          <w:b w:val="false"/>
          <w:i w:val="false"/>
          <w:color w:val="000000"/>
          <w:sz w:val="28"/>
        </w:rPr>
        <w:t xml:space="preserve">
бекітілген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Республикалық бюджеттен қаржыландырылатын білім беру </w:t>
      </w:r>
      <w:r>
        <w:br/>
      </w:r>
      <w:r>
        <w:rPr>
          <w:rFonts w:ascii="Times New Roman"/>
          <w:b w:val="false"/>
          <w:i w:val="false"/>
          <w:color w:val="000000"/>
          <w:sz w:val="28"/>
        </w:rPr>
        <w:t>
</w:t>
      </w:r>
      <w:r>
        <w:rPr>
          <w:rFonts w:ascii="Times New Roman"/>
          <w:b/>
          <w:i w:val="false"/>
          <w:color w:val="000080"/>
          <w:sz w:val="28"/>
        </w:rPr>
        <w:t xml:space="preserve">ұйымдарында жоғары білімі бар мамандар даярлауға 2009/2010 оқу </w:t>
      </w:r>
      <w:r>
        <w:br/>
      </w:r>
      <w:r>
        <w:rPr>
          <w:rFonts w:ascii="Times New Roman"/>
          <w:b w:val="false"/>
          <w:i w:val="false"/>
          <w:color w:val="000000"/>
          <w:sz w:val="28"/>
        </w:rPr>
        <w:t>
</w:t>
      </w:r>
      <w:r>
        <w:rPr>
          <w:rFonts w:ascii="Times New Roman"/>
          <w:b/>
          <w:i w:val="false"/>
          <w:color w:val="000080"/>
          <w:sz w:val="28"/>
        </w:rPr>
        <w:t>жылына арналған мемлекеттік білім беру тапсырысы</w:t>
      </w:r>
    </w:p>
    <w:p>
      <w:pPr>
        <w:spacing w:after="0"/>
        <w:ind w:left="0"/>
        <w:jc w:val="both"/>
      </w:pPr>
      <w:r>
        <w:rPr>
          <w:rFonts w:ascii="Times New Roman"/>
          <w:b w:val="false"/>
          <w:i/>
          <w:color w:val="800000"/>
          <w:sz w:val="28"/>
        </w:rPr>
        <w:t xml:space="preserve">      Ескерту. Кестеге өзгерту енгізілді - ҚР Үкіметінің 2010.03.01 </w:t>
      </w:r>
      <w:r>
        <w:rPr>
          <w:rFonts w:ascii="Times New Roman"/>
          <w:b w:val="false"/>
          <w:i w:val="false"/>
          <w:color w:val="000000"/>
          <w:sz w:val="28"/>
        </w:rPr>
        <w:t>№ 149</w:t>
      </w:r>
      <w:r>
        <w:rPr>
          <w:rFonts w:ascii="Times New Roman"/>
          <w:b w:val="false"/>
          <w:i/>
          <w:color w:val="800000"/>
          <w:sz w:val="28"/>
        </w:rPr>
        <w:t xml:space="preserve">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5"/>
        <w:gridCol w:w="2920"/>
        <w:gridCol w:w="1319"/>
        <w:gridCol w:w="1130"/>
        <w:gridCol w:w="1005"/>
        <w:gridCol w:w="1088"/>
        <w:gridCol w:w="885"/>
        <w:gridCol w:w="889"/>
        <w:gridCol w:w="965"/>
        <w:gridCol w:w="1069"/>
        <w:gridCol w:w="785"/>
        <w:gridCol w:w="790"/>
      </w:tblGrid>
      <w:tr>
        <w:trPr>
          <w:trHeight w:val="30" w:hRule="atLeast"/>
        </w:trPr>
        <w:tc>
          <w:tcPr>
            <w:tcW w:w="12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Коды </w:t>
            </w:r>
          </w:p>
        </w:tc>
        <w:tc>
          <w:tcPr>
            <w:tcW w:w="2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Мамандықтар тобының атауы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Мемлекеттік білім беру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Оқу жылы ішінде 1 студентті оқытуға жұмсалатын орташа шығыстар (мың теңгемен)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күндізгі оқыту </w:t>
            </w:r>
          </w:p>
        </w:tc>
        <w:tc>
          <w:tcPr>
            <w:tcW w:w="11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сырттай оқыту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 ұлттық университетте*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Қазақ-Британ техникалық университетте**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Халықаралық ақпараттық технологиялар университетінде* *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Басқа жоғары оку орындарында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2009 жылдың 4 айына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2010 жылдың  8 айына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2009 жылдың 4 айына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2010 жылдың  8 айына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2009 жылдың 4 айына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2010 жылдың  8 айына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2009 жылдың 4 айына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2010 жылдың  8 айына </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7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8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9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10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11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12 </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Барлығы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33840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1000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050100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Білім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8075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1000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151,7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353,9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73,7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178,4 </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050200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Гуманитарлық ғылымдар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770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151,7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353,9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74,8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180,8 </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050300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Құқық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230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151,7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353,9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74,8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180,8 </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050400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Өнер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220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151,7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353,9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88,2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213,8 </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050500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Әлеуметтік ғылымдар және бизнес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810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151,7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353,9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74,8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180,8 </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050600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Жаратылыстану ғылымдары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1000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151,7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353,9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74,8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180,8 </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050700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Техника ғылымдары және технологиялар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11446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151,7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353,9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158,1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316,3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151,7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353,9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77,7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188,4 </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050800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Ауыл шаруашылығы ғылымдары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1600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151,7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353,9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75,8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183,5 </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050900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Қызметтер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970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151,7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353,9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74,8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180,8 </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051100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Денсаулық сақтау және әлеуметтік қамсыздандыру (медицина)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1500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137,4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367,7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106,1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249,8 </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051200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Ветеринария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530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151,7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353,9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75,8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183,5 </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051300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Денсаулық сақтау және әлеуметтік қамсыздандыру (медицина)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3500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137,4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367,7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106,1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249,8 </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Қ.А. Яссауи атындағы Халықаралық қазақ-түрік университетінде Түркия Республикасынан, басқа да түркі тілдес республикалардан студенттерді оқытуға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200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74,8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180,8 </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М.В.Ломоносов атындағы Мәскеу мемлекеттік университетінің Қазақстандағы филиалында студенттерді оқытуға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125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293,4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663,1 </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Мәскеу авиациялық институтының "Восход" филиалында студенттерді оқытуға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45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136,7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321,3 </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Өнер жоғары оқу орындары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600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х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х </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Жоғары оқу орындарының дайындық бөлімдерінде тыңдаушыларды оқытуға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1600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74,8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180,8 </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Резерв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50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74,8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180,8 </w:t>
            </w:r>
          </w:p>
        </w:tc>
      </w:tr>
    </w:tbl>
    <w:p>
      <w:pPr>
        <w:spacing w:after="0"/>
        <w:ind w:left="0"/>
        <w:jc w:val="both"/>
      </w:pPr>
      <w:r>
        <w:rPr>
          <w:rFonts w:ascii="Times New Roman"/>
          <w:b/>
          <w:i w:val="false"/>
          <w:color w:val="000080"/>
          <w:sz w:val="28"/>
        </w:rPr>
        <w:t xml:space="preserve">       </w:t>
      </w:r>
      <w:r>
        <w:rPr>
          <w:rFonts w:ascii="Times New Roman"/>
          <w:b w:val="false"/>
          <w:i w:val="false"/>
          <w:color w:val="000000"/>
          <w:sz w:val="28"/>
        </w:rPr>
        <w:t xml:space="preserve">* - әл-Фараби атындағы Қазақ ұлттық университеті, Қ Сәтпаев атындағы Қазақ ұлттық техникалық университеті, Л.Н. Гумилев атындағы Еуразия ұлттық университеті, Қазақ ұлттық аграрлық университеті, Абай атындағы Қазақ ұлттық педагогикалық университеті, С.Д. Асфендияров атындағы Қазақ ұлттық медициналық университеті; </w:t>
      </w:r>
      <w:r>
        <w:br/>
      </w:r>
      <w:r>
        <w:rPr>
          <w:rFonts w:ascii="Times New Roman"/>
          <w:b w:val="false"/>
          <w:i w:val="false"/>
          <w:color w:val="000000"/>
          <w:sz w:val="28"/>
        </w:rPr>
        <w:t xml:space="preserve">
      ** - мемлекеттік білім беру тапсырысы шеңберінде осы жоғары оқу орнына қабылдау жүзеге асырылатын мамандықтарға қолданылады; </w:t>
      </w:r>
      <w:r>
        <w:br/>
      </w:r>
      <w:r>
        <w:rPr>
          <w:rFonts w:ascii="Times New Roman"/>
          <w:b w:val="false"/>
          <w:i w:val="false"/>
          <w:color w:val="000000"/>
          <w:sz w:val="28"/>
        </w:rPr>
        <w:t xml:space="preserve">
      *** - бюджеттік бағдарламаларының әкімшілері Қазақстан Республикасы Білім және ғылым және Денсаулық сақтау министрліктері болып табылатын жоғары оқу орындары.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Қазақстан Республикасы Экономикалық қылмысқа және сыбайлас </w:t>
      </w:r>
      <w:r>
        <w:br/>
      </w:r>
      <w:r>
        <w:rPr>
          <w:rFonts w:ascii="Times New Roman"/>
          <w:b w:val="false"/>
          <w:i w:val="false"/>
          <w:color w:val="000000"/>
          <w:sz w:val="28"/>
        </w:rPr>
        <w:t>
</w:t>
      </w:r>
      <w:r>
        <w:rPr>
          <w:rFonts w:ascii="Times New Roman"/>
          <w:b/>
          <w:i w:val="false"/>
          <w:color w:val="000080"/>
          <w:sz w:val="28"/>
        </w:rPr>
        <w:t xml:space="preserve">жемқорлыққа қарсы күрес агенттігінің (қаржы полициясы) оқу </w:t>
      </w:r>
      <w:r>
        <w:br/>
      </w:r>
      <w:r>
        <w:rPr>
          <w:rFonts w:ascii="Times New Roman"/>
          <w:b w:val="false"/>
          <w:i w:val="false"/>
          <w:color w:val="000000"/>
          <w:sz w:val="28"/>
        </w:rPr>
        <w:t>
</w:t>
      </w:r>
      <w:r>
        <w:rPr>
          <w:rFonts w:ascii="Times New Roman"/>
          <w:b/>
          <w:i w:val="false"/>
          <w:color w:val="000080"/>
          <w:sz w:val="28"/>
        </w:rPr>
        <w:t xml:space="preserve">орындарында жоғары білімі бар мамандар даярлауға 2009/2010 оқу </w:t>
      </w:r>
      <w:r>
        <w:br/>
      </w:r>
      <w:r>
        <w:rPr>
          <w:rFonts w:ascii="Times New Roman"/>
          <w:b w:val="false"/>
          <w:i w:val="false"/>
          <w:color w:val="000000"/>
          <w:sz w:val="28"/>
        </w:rPr>
        <w:t>
</w:t>
      </w:r>
      <w:r>
        <w:rPr>
          <w:rFonts w:ascii="Times New Roman"/>
          <w:b/>
          <w:i w:val="false"/>
          <w:color w:val="000080"/>
          <w:sz w:val="28"/>
        </w:rPr>
        <w:t xml:space="preserve">жылына арналған мемлекеттік білім беру тапсырысы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5"/>
        <w:gridCol w:w="3159"/>
        <w:gridCol w:w="2598"/>
        <w:gridCol w:w="2799"/>
        <w:gridCol w:w="3842"/>
      </w:tblGrid>
      <w:tr>
        <w:trPr>
          <w:trHeight w:val="30" w:hRule="atLeast"/>
        </w:trPr>
        <w:tc>
          <w:tcPr>
            <w:tcW w:w="1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Коды </w:t>
            </w:r>
          </w:p>
        </w:tc>
        <w:tc>
          <w:tcPr>
            <w:tcW w:w="31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Мамандықтардың атауы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Мемлекеттік білім беру тапсырысы </w:t>
            </w:r>
          </w:p>
        </w:tc>
        <w:tc>
          <w:tcPr>
            <w:tcW w:w="3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Жылына 1 студентті оқытуға жұмсалатын орташа шығыстар (мың теңгемен)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күндізгі оқу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сырттай оқу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Қаржы полициясы академиясы </w:t>
            </w:r>
          </w:p>
        </w:tc>
      </w:tr>
      <w:tr>
        <w:trPr>
          <w:trHeight w:val="54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Барлығы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120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050301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Құқықтану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40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909,0 </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050303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Құқық қорғау қызметі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40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909,0 </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050304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Кеден ісі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40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909,0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Қазақстан Республикасы Төтенше жағдайлар министрлігінің оқу </w:t>
      </w:r>
      <w:r>
        <w:br/>
      </w:r>
      <w:r>
        <w:rPr>
          <w:rFonts w:ascii="Times New Roman"/>
          <w:b w:val="false"/>
          <w:i w:val="false"/>
          <w:color w:val="000000"/>
          <w:sz w:val="28"/>
        </w:rPr>
        <w:t>
</w:t>
      </w:r>
      <w:r>
        <w:rPr>
          <w:rFonts w:ascii="Times New Roman"/>
          <w:b/>
          <w:i w:val="false"/>
          <w:color w:val="000080"/>
          <w:sz w:val="28"/>
        </w:rPr>
        <w:t xml:space="preserve">орындарында жоғары білімі бар мамандар даярлауға 2009/2010 оқу </w:t>
      </w:r>
      <w:r>
        <w:br/>
      </w:r>
      <w:r>
        <w:rPr>
          <w:rFonts w:ascii="Times New Roman"/>
          <w:b w:val="false"/>
          <w:i w:val="false"/>
          <w:color w:val="000000"/>
          <w:sz w:val="28"/>
        </w:rPr>
        <w:t>
</w:t>
      </w:r>
      <w:r>
        <w:rPr>
          <w:rFonts w:ascii="Times New Roman"/>
          <w:b/>
          <w:i w:val="false"/>
          <w:color w:val="000080"/>
          <w:sz w:val="28"/>
        </w:rPr>
        <w:t xml:space="preserve">жылына арналған мемлекеттік білім беру тапсырысы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5"/>
        <w:gridCol w:w="3139"/>
        <w:gridCol w:w="2598"/>
        <w:gridCol w:w="2799"/>
        <w:gridCol w:w="3842"/>
      </w:tblGrid>
      <w:tr>
        <w:trPr>
          <w:trHeight w:val="30" w:hRule="atLeast"/>
        </w:trPr>
        <w:tc>
          <w:tcPr>
            <w:tcW w:w="12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Коды </w:t>
            </w:r>
          </w:p>
        </w:tc>
        <w:tc>
          <w:tcPr>
            <w:tcW w:w="31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Мамандықтардың атауы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Мемлекеттік білім беру тапсырысы </w:t>
            </w:r>
          </w:p>
        </w:tc>
        <w:tc>
          <w:tcPr>
            <w:tcW w:w="3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Жылына 1 студентті оқытуға жұмсалатын орташа шығыстар (мың теңгемен)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күндізгі оқу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сырттай оқу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Көкшетау техникалық институты </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Барлығы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120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75 </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051001 </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Өрт қауіпсіздігі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120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75 </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840,97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Қазақстан Республикасы Әділет министрлігі Қылмыстық-атқару </w:t>
      </w:r>
      <w:r>
        <w:br/>
      </w:r>
      <w:r>
        <w:rPr>
          <w:rFonts w:ascii="Times New Roman"/>
          <w:b w:val="false"/>
          <w:i w:val="false"/>
          <w:color w:val="000000"/>
          <w:sz w:val="28"/>
        </w:rPr>
        <w:t>
</w:t>
      </w:r>
      <w:r>
        <w:rPr>
          <w:rFonts w:ascii="Times New Roman"/>
          <w:b/>
          <w:i w:val="false"/>
          <w:color w:val="000080"/>
          <w:sz w:val="28"/>
        </w:rPr>
        <w:t xml:space="preserve">жүйесі комитетінің оқу орындарында жоғары білімі бар мамандар </w:t>
      </w:r>
      <w:r>
        <w:br/>
      </w:r>
      <w:r>
        <w:rPr>
          <w:rFonts w:ascii="Times New Roman"/>
          <w:b w:val="false"/>
          <w:i w:val="false"/>
          <w:color w:val="000000"/>
          <w:sz w:val="28"/>
        </w:rPr>
        <w:t>
</w:t>
      </w:r>
      <w:r>
        <w:rPr>
          <w:rFonts w:ascii="Times New Roman"/>
          <w:b/>
          <w:i w:val="false"/>
          <w:color w:val="000080"/>
          <w:sz w:val="28"/>
        </w:rPr>
        <w:t xml:space="preserve">даярлауға 2009/2010 оқу жылына арналған мемлекеттік білім беру </w:t>
      </w:r>
      <w:r>
        <w:br/>
      </w:r>
      <w:r>
        <w:rPr>
          <w:rFonts w:ascii="Times New Roman"/>
          <w:b w:val="false"/>
          <w:i w:val="false"/>
          <w:color w:val="000000"/>
          <w:sz w:val="28"/>
        </w:rPr>
        <w:t>
</w:t>
      </w:r>
      <w:r>
        <w:rPr>
          <w:rFonts w:ascii="Times New Roman"/>
          <w:b/>
          <w:i w:val="false"/>
          <w:color w:val="000080"/>
          <w:sz w:val="28"/>
        </w:rPr>
        <w:t xml:space="preserve">тапсырысы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5"/>
        <w:gridCol w:w="3139"/>
        <w:gridCol w:w="2598"/>
        <w:gridCol w:w="2799"/>
        <w:gridCol w:w="3842"/>
      </w:tblGrid>
      <w:tr>
        <w:trPr>
          <w:trHeight w:val="30" w:hRule="atLeast"/>
        </w:trPr>
        <w:tc>
          <w:tcPr>
            <w:tcW w:w="12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Коды </w:t>
            </w:r>
          </w:p>
        </w:tc>
        <w:tc>
          <w:tcPr>
            <w:tcW w:w="31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Мамандықтардың атауы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Мемлекеттік білім беру тапсырысы </w:t>
            </w:r>
          </w:p>
        </w:tc>
        <w:tc>
          <w:tcPr>
            <w:tcW w:w="3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Жылына 1 студентті оқытуға жұмсалатын орташа шығыстар (мың теңгемен)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күндізгі оқу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сырттай оқу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Қылмыстық-атқару жүйесі комитетінің академиясы </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Барлығы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200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200 </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050303 </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Құқық қорғау қызметі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175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200 </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546,5 </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050103 </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Педагогика және психология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25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546,5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Қазақстан Республикасы Ішкі істер министрлігінің оқу </w:t>
      </w:r>
      <w:r>
        <w:br/>
      </w:r>
      <w:r>
        <w:rPr>
          <w:rFonts w:ascii="Times New Roman"/>
          <w:b w:val="false"/>
          <w:i w:val="false"/>
          <w:color w:val="000000"/>
          <w:sz w:val="28"/>
        </w:rPr>
        <w:t>
</w:t>
      </w:r>
      <w:r>
        <w:rPr>
          <w:rFonts w:ascii="Times New Roman"/>
          <w:b/>
          <w:i w:val="false"/>
          <w:color w:val="000080"/>
          <w:sz w:val="28"/>
        </w:rPr>
        <w:t xml:space="preserve">орындарында жоғары білімі бар мамандар даярлауға 2009/2010 оқу </w:t>
      </w:r>
      <w:r>
        <w:br/>
      </w:r>
      <w:r>
        <w:rPr>
          <w:rFonts w:ascii="Times New Roman"/>
          <w:b w:val="false"/>
          <w:i w:val="false"/>
          <w:color w:val="000000"/>
          <w:sz w:val="28"/>
        </w:rPr>
        <w:t>
</w:t>
      </w:r>
      <w:r>
        <w:rPr>
          <w:rFonts w:ascii="Times New Roman"/>
          <w:b/>
          <w:i w:val="false"/>
          <w:color w:val="000080"/>
          <w:sz w:val="28"/>
        </w:rPr>
        <w:t xml:space="preserve">жылына арналған мемлекеттік білім беру тапсырысы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3"/>
        <w:gridCol w:w="3133"/>
        <w:gridCol w:w="2593"/>
        <w:gridCol w:w="2793"/>
        <w:gridCol w:w="3833"/>
      </w:tblGrid>
      <w:tr>
        <w:trPr>
          <w:trHeight w:val="30" w:hRule="atLeast"/>
        </w:trPr>
        <w:tc>
          <w:tcPr>
            <w:tcW w:w="1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Коды </w:t>
            </w:r>
          </w:p>
        </w:tc>
        <w:tc>
          <w:tcPr>
            <w:tcW w:w="3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Мамандықтардың атауы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Мемлекеттік білім беру тапсырысы </w:t>
            </w:r>
          </w:p>
        </w:tc>
        <w:tc>
          <w:tcPr>
            <w:tcW w:w="3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Жылына 1 студентті оқытуға жұмсалатын орташа шығыстар (мың теңгемен)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күндізгі оқу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сырттай оқу </w:t>
            </w:r>
          </w:p>
        </w:tc>
        <w:tc>
          <w:tcPr>
            <w:tcW w:w="0" w:type="auto"/>
            <w:vMerge/>
            <w:tcBorders>
              <w:top w:val="nil"/>
              <w:left w:val="single" w:color="cfcfcf" w:sz="5"/>
              <w:bottom w:val="single" w:color="cfcfcf" w:sz="5"/>
              <w:right w:val="single" w:color="cfcfcf" w:sz="5"/>
            </w:tcBorders>
          </w:tcP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Барлығы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770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400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Қазақстан Республикасы Ішкі істер министрлігінің академиясы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050303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Құқық қорғау қызметі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300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200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903,3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Қарағанды заң институты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050303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Құқық қорғау қызметі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250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200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708,8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Ішкі әскерлердің Әскери институты (Петропавл қаласы)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051061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Командалық тактикалық ішкі әскерлер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100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1282,9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051062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Командалық тактикалық тәрбие және әлеуметтік-құқықтық жұмыс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40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1282,9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051063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Командалық тактикалық әскерлерді инженерлік-техникалық қамтамасыз ету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1282,9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051064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Командалық тактикалық зымырандық-артиллериялық қару-жарақ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1282,9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051065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Командалық тактикалық автомобиль әскерлері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1282,9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051066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Командалық тактикалық тылды қамтамасыз ету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1282,9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Қазақстан Республикасы Қорғаныс министрлігінің әскери оқу </w:t>
      </w:r>
      <w:r>
        <w:br/>
      </w:r>
      <w:r>
        <w:rPr>
          <w:rFonts w:ascii="Times New Roman"/>
          <w:b w:val="false"/>
          <w:i w:val="false"/>
          <w:color w:val="000000"/>
          <w:sz w:val="28"/>
        </w:rPr>
        <w:t>
</w:t>
      </w:r>
      <w:r>
        <w:rPr>
          <w:rFonts w:ascii="Times New Roman"/>
          <w:b/>
          <w:i w:val="false"/>
          <w:color w:val="000080"/>
          <w:sz w:val="28"/>
        </w:rPr>
        <w:t xml:space="preserve">орындарында жоғары білімі бар мамандар даярлауға 2009/2010 оқу </w:t>
      </w:r>
      <w:r>
        <w:br/>
      </w:r>
      <w:r>
        <w:rPr>
          <w:rFonts w:ascii="Times New Roman"/>
          <w:b w:val="false"/>
          <w:i w:val="false"/>
          <w:color w:val="000000"/>
          <w:sz w:val="28"/>
        </w:rPr>
        <w:t>
</w:t>
      </w:r>
      <w:r>
        <w:rPr>
          <w:rFonts w:ascii="Times New Roman"/>
          <w:b/>
          <w:i w:val="false"/>
          <w:color w:val="000080"/>
          <w:sz w:val="28"/>
        </w:rPr>
        <w:t xml:space="preserve">жылына арналған мемлекеттік білім беру тапсырысы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3"/>
        <w:gridCol w:w="5773"/>
        <w:gridCol w:w="2393"/>
        <w:gridCol w:w="4173"/>
      </w:tblGrid>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Коды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Мамандықтар топтарының атауы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Мемлекеттік білім беру тапсырысы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Жылына 1 студентті оқытуға жұмсалатын орташа шығыстар (мың теңгемен)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Барлығы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887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Құрлықтағы әскерлердің Әскери институты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051003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Командалық тактикалық танк әскерлері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30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924,3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051004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Командалық тактикалық әуе-десанттық әскерлері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30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924,3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051005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Командалық тактикалық артиллерия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60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924,3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051006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Командалық тактикалық автомобиль әскерлері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30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924,3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051007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Броньды танк қару-жарағы мен техника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30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924,3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051008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Командалық тактикалық инженерлік әскерлер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30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924,3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051010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Командалық тактикалық әскерлерді киім-кешекпен қамтамасыз ету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10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924,3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051011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Командалық тактикалық әскерлерді азық-түлікпен қамтамасыз ету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10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924,3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051012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Командалық тактикалық сұйық отынмен қамтамасыз ету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10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924,3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051013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Командалық тактикалық мотоатқыштар әскерлері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120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924,3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051064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Командалық тактикалық зымырандық-артиллериялық қару-жарақ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30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924,3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Жиыны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390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Әуе қорғанысы күштерінің Әскери институты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051029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Ұшу аппараттарын пайдалану (Командалық тактикалық майдан авиациясы)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15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1795,2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051030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Штурмандық тактикалық авиация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10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1795,2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051031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Командалық тактикалық авиацияны жауынгерлік басқару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12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1795,2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051032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Ұшу аппараттары мен қозғалтқыштарды техникалық пайдалану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75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1795,2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051033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Авиациялық қару-жарақ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25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1795,2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051034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Авиациялық жабдықтарды техникалық пайдалану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30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1795,2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051035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Авиациялық радиоэлектрондық жабдық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30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1795,2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Жиыны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197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Радиоэлектроника мен байланыс әскери-инженерлік институты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051018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Радиобайланыс және радионавигация (авиацияны радиотехникалық қамтамасыз ету бөлімшелеріне арналған)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940,7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051019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Байланыс желілері және коммутация жүйелері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60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940,7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051020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Радиотехника (Әуе қорғанысы күштерінің зениттік-зымырандық әскерлер бөлімшелеріне арналған)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40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940,7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051020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Радиотехника (Әуе қорғанысы күштерінің радиотехникалық әскерлер бөлімшелеріне арналған)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60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940,7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051021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Автоматтандырылған басқару жүйесінің инженері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30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940,7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Жиыны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210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Қазақстан Республикасы Қорғаныс министрлігінің Әскери институты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051051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Әскери аударма ісі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40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733,5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051009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Тәрбие құрылымдарының офицерлері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50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733,5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Жиыны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90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p>
        </w:tc>
      </w:tr>
    </w:tbl>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13 мамырдары </w:t>
      </w:r>
      <w:r>
        <w:br/>
      </w:r>
      <w:r>
        <w:rPr>
          <w:rFonts w:ascii="Times New Roman"/>
          <w:b w:val="false"/>
          <w:i w:val="false"/>
          <w:color w:val="000000"/>
          <w:sz w:val="28"/>
        </w:rPr>
        <w:t xml:space="preserve">
N 704 қаулысымен  </w:t>
      </w:r>
      <w:r>
        <w:br/>
      </w:r>
      <w:r>
        <w:rPr>
          <w:rFonts w:ascii="Times New Roman"/>
          <w:b w:val="false"/>
          <w:i w:val="false"/>
          <w:color w:val="000000"/>
          <w:sz w:val="28"/>
        </w:rPr>
        <w:t xml:space="preserve">
бекітілген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Республикалық бюджеттен қаржыландырылатын білім беру </w:t>
      </w:r>
      <w:r>
        <w:br/>
      </w:r>
      <w:r>
        <w:rPr>
          <w:rFonts w:ascii="Times New Roman"/>
          <w:b w:val="false"/>
          <w:i w:val="false"/>
          <w:color w:val="000000"/>
          <w:sz w:val="28"/>
        </w:rPr>
        <w:t>
</w:t>
      </w:r>
      <w:r>
        <w:rPr>
          <w:rFonts w:ascii="Times New Roman"/>
          <w:b/>
          <w:i w:val="false"/>
          <w:color w:val="000080"/>
          <w:sz w:val="28"/>
        </w:rPr>
        <w:t xml:space="preserve">ұйымдарында жоғары оқу орнынан кейінгі білімі бар мамандар </w:t>
      </w:r>
      <w:r>
        <w:br/>
      </w:r>
      <w:r>
        <w:rPr>
          <w:rFonts w:ascii="Times New Roman"/>
          <w:b w:val="false"/>
          <w:i w:val="false"/>
          <w:color w:val="000000"/>
          <w:sz w:val="28"/>
        </w:rPr>
        <w:t>
</w:t>
      </w:r>
      <w:r>
        <w:rPr>
          <w:rFonts w:ascii="Times New Roman"/>
          <w:b/>
          <w:i w:val="false"/>
          <w:color w:val="000080"/>
          <w:sz w:val="28"/>
        </w:rPr>
        <w:t xml:space="preserve">даярлауға 2009/2010 оқу жылына арналған мемлекеттік білім беру </w:t>
      </w:r>
      <w:r>
        <w:br/>
      </w:r>
      <w:r>
        <w:rPr>
          <w:rFonts w:ascii="Times New Roman"/>
          <w:b w:val="false"/>
          <w:i w:val="false"/>
          <w:color w:val="000000"/>
          <w:sz w:val="28"/>
        </w:rPr>
        <w:t>
</w:t>
      </w:r>
      <w:r>
        <w:rPr>
          <w:rFonts w:ascii="Times New Roman"/>
          <w:b/>
          <w:i w:val="false"/>
          <w:color w:val="000080"/>
          <w:sz w:val="28"/>
        </w:rPr>
        <w:t xml:space="preserve">тапсырысы </w:t>
      </w:r>
    </w:p>
    <w:p>
      <w:pPr>
        <w:spacing w:after="0"/>
        <w:ind w:left="0"/>
        <w:jc w:val="both"/>
      </w:pPr>
      <w:r>
        <w:rPr>
          <w:rFonts w:ascii="Times New Roman"/>
          <w:b/>
          <w:i w:val="false"/>
          <w:color w:val="000080"/>
          <w:sz w:val="28"/>
        </w:rPr>
        <w:t xml:space="preserve">Магистратураға қабылдау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7"/>
        <w:gridCol w:w="2925"/>
        <w:gridCol w:w="1322"/>
        <w:gridCol w:w="1258"/>
        <w:gridCol w:w="846"/>
        <w:gridCol w:w="987"/>
        <w:gridCol w:w="947"/>
        <w:gridCol w:w="947"/>
        <w:gridCol w:w="967"/>
        <w:gridCol w:w="1069"/>
        <w:gridCol w:w="787"/>
        <w:gridCol w:w="788"/>
      </w:tblGrid>
      <w:tr>
        <w:trPr>
          <w:trHeight w:val="30" w:hRule="atLeast"/>
        </w:trPr>
        <w:tc>
          <w:tcPr>
            <w:tcW w:w="12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Коды </w:t>
            </w:r>
          </w:p>
        </w:tc>
        <w:tc>
          <w:tcPr>
            <w:tcW w:w="29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Мамандықтар топтарының атауы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Мемлекеттік білім беру тапсырмасы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Жылына 1 магистрантты оқытуға жұмсалатын орташа шығыстар (мың теңгемен)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ғылыми және педагогтік магистратура </w:t>
            </w:r>
          </w:p>
        </w:tc>
        <w:tc>
          <w:tcPr>
            <w:tcW w:w="12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бейіндік магистратура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 ұлттық жоғары оқу орнында*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басқа білім беру ұйымдарында**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ғылыми және педагогтік магистратура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бейіндік магистратура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ғылыми және педагогтік магистратура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бейіндік магистратура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2009 жылдың 4 айына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2010 жылдың 8 айына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2009 жылдың 4 айына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2010 жылдың 8 айына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2009 жылдың 4 айына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2010 жылдың 8 айына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2009 жылдың 4 айына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2010 жылдың 8 айына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7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8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9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10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11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12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6N0100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Білім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460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183,3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395,6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156,4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341,8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132,3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267,3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107,2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216,6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6N0200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Гуманитарлық ғылымдар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300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183,3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395,6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156,4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341,8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132,3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267,3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107,2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216,6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6N0300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Құқық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79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25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183,3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395,6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156,4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341,8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132,3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267,3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107,2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216,6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6N0400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Өнер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35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15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183,3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395,6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156,4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341,8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132,3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267,3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107,2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216,6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6N0500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Әлеуметтік ғылымдар және бизнес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305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145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183,3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395,6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156,4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341,8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132,3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267,3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107,2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216,6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6N0600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Жаратылыстану ғылымдары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460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183,3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395,6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156,4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341,8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132,3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267,3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107,2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216,6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6N0700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Техника ғылымдары және технологиялар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90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510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183,3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395,6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156,4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341,8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132,3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267,3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107,2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216,6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6N0800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Ауыл шаруашылығы ғылымдары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70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25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183,3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395,6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156,4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341,8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132,3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267,3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107,2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216,6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6N0900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Қызметтер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45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183,3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395,6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156,4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341,8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132,3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267,3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107,2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216,6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6N1200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Ветеринария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15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183,3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395,6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156,4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341,8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132,3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267,3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107,2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216,6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Барлығы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1839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800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6N1100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Медицина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70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183,3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395,6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135,4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330,6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М.В. Ломоносов атындағы Мәскеу мемлекеттік университетінің Қазақстандағы филиалы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521603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Экономика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316,1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689,2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Барлығы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Жиыны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1929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800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p>
        </w:tc>
      </w:tr>
    </w:tbl>
    <w:p>
      <w:pPr>
        <w:spacing w:after="0"/>
        <w:ind w:left="0"/>
        <w:jc w:val="both"/>
      </w:pPr>
      <w:r>
        <w:rPr>
          <w:rFonts w:ascii="Times New Roman"/>
          <w:b/>
          <w:i w:val="false"/>
          <w:color w:val="000080"/>
          <w:sz w:val="28"/>
        </w:rPr>
        <w:t xml:space="preserve">       </w:t>
      </w:r>
      <w:r>
        <w:rPr>
          <w:rFonts w:ascii="Times New Roman"/>
          <w:b w:val="false"/>
          <w:i w:val="false"/>
          <w:color w:val="000000"/>
          <w:sz w:val="28"/>
        </w:rPr>
        <w:t xml:space="preserve">* - әл-Фараби атындағы Қазақ ұлттық университеті, Қ. Сәтпаев атындағы Қазақ ұлттық техникалық университеті, Л.Н. Гумилев атындағы Еуразия ұлттық университеті, Қазақ ұлттық аграрлық университеті, Абай атындағы Қазақ ұлттық педагогикалық университеті, С.Д. Асфендияров атындағы Қазақ ұлттық медициналық университеті; </w:t>
      </w:r>
      <w:r>
        <w:br/>
      </w:r>
      <w:r>
        <w:rPr>
          <w:rFonts w:ascii="Times New Roman"/>
          <w:b w:val="false"/>
          <w:i w:val="false"/>
          <w:color w:val="000000"/>
          <w:sz w:val="28"/>
        </w:rPr>
        <w:t xml:space="preserve">
      ** - бюджеттік бағдарламаларының әкімшілері Қазақстан Республикасы Білім және ғылым және Денсаулық сақтау министрліктері болып табылатын білім беру ұйымдары.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Магистратураға қабылдау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3"/>
        <w:gridCol w:w="5433"/>
        <w:gridCol w:w="3453"/>
        <w:gridCol w:w="3453"/>
      </w:tblGrid>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Коды </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Мамандықтар топтарының атауы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Мемлекеттік білім беру тапсырысы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Жылына 1 магистрантты оқытуға жұмсалатын орташа шығыстар (мың теңгемен)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Қазақстан Республикасы Ішкі істер министрлігінің академиясы </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6N0303 </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Құқық қорғау қызметі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30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1661,4 </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Барлығы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30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Қазақстан Республикасы Ішкі істер министрлігінің Қарағанды заң институты </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6N0303 </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Құқық қорғау қызметі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1783,6 </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Барлығы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Қазақстан Республикасы Экономикалық қылмысқа және сыбайлас жемқорлыққа қарсы күрес агенттігінің (қаржы полициясы) Қаржы полициясы академиясы </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6N0303 </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Құқық қорғау қызметі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1102,5 </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Барлығы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Қазақстан Республикасы Әділет министрлігі Қылмыстық-атқару жүйесі комитетінің академиясы </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6N0303 </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Құқық қорғау қызметі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1986,8 </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Барлығы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Резидентураға қабылдау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3"/>
        <w:gridCol w:w="2733"/>
        <w:gridCol w:w="2733"/>
        <w:gridCol w:w="3453"/>
        <w:gridCol w:w="3453"/>
      </w:tblGrid>
      <w:tr>
        <w:trPr>
          <w:trHeight w:val="30" w:hRule="atLeast"/>
        </w:trPr>
        <w:tc>
          <w:tcPr>
            <w:tcW w:w="1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Коды </w:t>
            </w:r>
          </w:p>
        </w:tc>
        <w:tc>
          <w:tcPr>
            <w:tcW w:w="2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Ғылым салаларының атауы </w:t>
            </w:r>
          </w:p>
        </w:tc>
        <w:tc>
          <w:tcPr>
            <w:tcW w:w="2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Мемлекеттік білім беру тапсырысы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Жылына 1 білім алушыға жұмсалатын орташа шығыстар (мың теңгемен)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2009 жылдың 4 айына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2010 жылдың 8 айына </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14.00.00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Медицина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278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86,97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211,7 </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Жиыны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278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Қазақстан Республикасы Қорғаныс министрлігі әскери оқу </w:t>
      </w:r>
      <w:r>
        <w:br/>
      </w:r>
      <w:r>
        <w:rPr>
          <w:rFonts w:ascii="Times New Roman"/>
          <w:b w:val="false"/>
          <w:i w:val="false"/>
          <w:color w:val="000000"/>
          <w:sz w:val="28"/>
        </w:rPr>
        <w:t>
</w:t>
      </w:r>
      <w:r>
        <w:rPr>
          <w:rFonts w:ascii="Times New Roman"/>
          <w:b/>
          <w:i w:val="false"/>
          <w:color w:val="000080"/>
          <w:sz w:val="28"/>
        </w:rPr>
        <w:t xml:space="preserve">орындарының адьюнктурасына 2009/2010 оқу жылында 2009/2010 оқу </w:t>
      </w:r>
      <w:r>
        <w:br/>
      </w:r>
      <w:r>
        <w:rPr>
          <w:rFonts w:ascii="Times New Roman"/>
          <w:b w:val="false"/>
          <w:i w:val="false"/>
          <w:color w:val="000000"/>
          <w:sz w:val="28"/>
        </w:rPr>
        <w:t>
</w:t>
      </w:r>
      <w:r>
        <w:rPr>
          <w:rFonts w:ascii="Times New Roman"/>
          <w:b/>
          <w:i w:val="false"/>
          <w:color w:val="000080"/>
          <w:sz w:val="28"/>
        </w:rPr>
        <w:t xml:space="preserve">жылына қабылдау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93"/>
        <w:gridCol w:w="4753"/>
        <w:gridCol w:w="3233"/>
        <w:gridCol w:w="3453"/>
      </w:tblGrid>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Коды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Мамандықтар топтарының атауы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Мемлекеттік білім беру тапсырысы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Жылына 1 магистрантты оқытуға жұмсалатын орташа шығыстар (мың теңгемен)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Ұлттық қорғаныс университеті </w:t>
            </w:r>
          </w:p>
        </w:tc>
      </w:tr>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6N100300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Әскери және әкімшілік басқару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45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4446,3 </w:t>
            </w:r>
          </w:p>
        </w:tc>
      </w:tr>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6N100400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Техникалық қамтамасыз етуді басқару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9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4446,3 </w:t>
            </w:r>
          </w:p>
        </w:tc>
      </w:tr>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6N100500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Тылды қамтамасыз етуді басқару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9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4446,3 </w:t>
            </w:r>
          </w:p>
        </w:tc>
      </w:tr>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6N100600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Тәрбие және әлеуметтік-құқықтық үдерістерді басқару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9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4446,3 </w:t>
            </w:r>
          </w:p>
        </w:tc>
      </w:tr>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6N100700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Әскери мемлекеттік басқару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4446,3 </w:t>
            </w:r>
          </w:p>
        </w:tc>
      </w:tr>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6N100800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Әскери білім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7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4446,3 </w:t>
            </w:r>
          </w:p>
        </w:tc>
      </w:tr>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Барлығы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85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Бюджеттік бағдарламаларының әкімшісі Қазақстан Республикасы </w:t>
      </w:r>
      <w:r>
        <w:br/>
      </w:r>
      <w:r>
        <w:rPr>
          <w:rFonts w:ascii="Times New Roman"/>
          <w:b w:val="false"/>
          <w:i w:val="false"/>
          <w:color w:val="000000"/>
          <w:sz w:val="28"/>
        </w:rPr>
        <w:t>
</w:t>
      </w:r>
      <w:r>
        <w:rPr>
          <w:rFonts w:ascii="Times New Roman"/>
          <w:b/>
          <w:i w:val="false"/>
          <w:color w:val="000080"/>
          <w:sz w:val="28"/>
        </w:rPr>
        <w:t xml:space="preserve">Білім және ғылым министрлігі болып табылатын білім беру </w:t>
      </w:r>
      <w:r>
        <w:br/>
      </w:r>
      <w:r>
        <w:rPr>
          <w:rFonts w:ascii="Times New Roman"/>
          <w:b w:val="false"/>
          <w:i w:val="false"/>
          <w:color w:val="000000"/>
          <w:sz w:val="28"/>
        </w:rPr>
        <w:t>
</w:t>
      </w:r>
      <w:r>
        <w:rPr>
          <w:rFonts w:ascii="Times New Roman"/>
          <w:b/>
          <w:i w:val="false"/>
          <w:color w:val="000080"/>
          <w:sz w:val="28"/>
        </w:rPr>
        <w:t xml:space="preserve">ұйымдарына РҺD докторантурасына қабылдау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53"/>
        <w:gridCol w:w="3273"/>
        <w:gridCol w:w="3513"/>
      </w:tblGrid>
      <w:tr>
        <w:trPr>
          <w:trHeight w:val="30" w:hRule="atLeast"/>
        </w:trPr>
        <w:tc>
          <w:tcPr>
            <w:tcW w:w="6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Мемлекеттік білім беру тапсырысы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Жылына 1 білім алушыға жұмсалатын орташа шығыстар (мың теңгемен) </w:t>
            </w:r>
          </w:p>
        </w:tc>
      </w:tr>
      <w:tr>
        <w:trPr>
          <w:trHeight w:val="30" w:hRule="atLeast"/>
        </w:trPr>
        <w:tc>
          <w:tcPr>
            <w:tcW w:w="0" w:type="auto"/>
            <w:vMerge/>
            <w:tcBorders>
              <w:top w:val="nil"/>
              <w:left w:val="single" w:color="cfcfcf" w:sz="5"/>
              <w:bottom w:val="single" w:color="cfcfcf" w:sz="5"/>
              <w:right w:val="single" w:color="cfcfcf" w:sz="5"/>
            </w:tcBorders>
          </w:tcP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2009 жылдың 4 айына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2010 жылдың 8 айына </w:t>
            </w:r>
          </w:p>
        </w:tc>
      </w:tr>
      <w:tr>
        <w:trPr>
          <w:trHeight w:val="30" w:hRule="atLeast"/>
        </w:trPr>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200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423,3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846,7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Қазақстан Республикасы Экономикалық қылмысқа және сыбайлас </w:t>
      </w:r>
      <w:r>
        <w:br/>
      </w:r>
      <w:r>
        <w:rPr>
          <w:rFonts w:ascii="Times New Roman"/>
          <w:b w:val="false"/>
          <w:i w:val="false"/>
          <w:color w:val="000000"/>
          <w:sz w:val="28"/>
        </w:rPr>
        <w:t>
</w:t>
      </w:r>
      <w:r>
        <w:rPr>
          <w:rFonts w:ascii="Times New Roman"/>
          <w:b/>
          <w:i w:val="false"/>
          <w:color w:val="000080"/>
          <w:sz w:val="28"/>
        </w:rPr>
        <w:t xml:space="preserve">жемқорлыққа қарсы күрес агенттігі (қаржы полициясы) Қаржы </w:t>
      </w:r>
      <w:r>
        <w:br/>
      </w:r>
      <w:r>
        <w:rPr>
          <w:rFonts w:ascii="Times New Roman"/>
          <w:b w:val="false"/>
          <w:i w:val="false"/>
          <w:color w:val="000000"/>
          <w:sz w:val="28"/>
        </w:rPr>
        <w:t>
</w:t>
      </w:r>
      <w:r>
        <w:rPr>
          <w:rFonts w:ascii="Times New Roman"/>
          <w:b/>
          <w:i w:val="false"/>
          <w:color w:val="000080"/>
          <w:sz w:val="28"/>
        </w:rPr>
        <w:t xml:space="preserve">полициясы академиясының РҺD докторантурасына қабылдау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93"/>
        <w:gridCol w:w="4753"/>
        <w:gridCol w:w="2553"/>
        <w:gridCol w:w="4113"/>
      </w:tblGrid>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Коды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Ғылым салаларының атауы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Мемлекеттік білім беру тапсырысы </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Жылына 1 білім алушыға жұмсалатын орташа шығыстар (мың теңгемен) </w:t>
            </w:r>
          </w:p>
        </w:tc>
      </w:tr>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12.00.08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Қылмыстық құқық және криминология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 </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1963,5 </w:t>
            </w:r>
          </w:p>
        </w:tc>
      </w:tr>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Жиыны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 </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Медициналық мамандықтар бойынша РҺD докторантурасына қабылдау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3"/>
        <w:gridCol w:w="4893"/>
        <w:gridCol w:w="2453"/>
        <w:gridCol w:w="2833"/>
        <w:gridCol w:w="2073"/>
      </w:tblGrid>
      <w:tr>
        <w:trPr>
          <w:trHeight w:val="30" w:hRule="atLeast"/>
        </w:trPr>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Коды </w:t>
            </w:r>
          </w:p>
        </w:tc>
        <w:tc>
          <w:tcPr>
            <w:tcW w:w="4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Ғылым салаларының атауы </w:t>
            </w:r>
          </w:p>
        </w:tc>
        <w:tc>
          <w:tcPr>
            <w:tcW w:w="2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Мемлекеттік білім беру тапсырысы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Жылына 1 білім алушыға жұмсалатын орташа шығыстар (мың теңгемен)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2009 жылдың 4 айына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2010 жылдың 8 айына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14.00.00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Медицина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10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257,1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531,0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Жиыны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10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