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80f4" w14:textId="6438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 Мемлекеттік санитарлық-эпидемиологиялық қадағалау комитетінің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мамырдағы N 708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 Денсаулық сақтау министрлігі Мемлекеттік санитарлық-эпидемиологиялық қадағалау комитетінің тиісті аумақтардағы аумақтық органдары - мемлекеттік мекемелері олардың құрамынан жеке заңды тұлғаларды бөліп шығару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 Денсаулық сақтау министрлігі Мемлекеттік санитарлық-эпидемиологиялық қадағалау комитетінің қарамағындағы көліктегі санитарлық-эпидемиологиялық сараптаманы жүзеге асыратын мемлекеттік мекемелер бірігу және республикалық мемлекеттік қазыналық кәсіпорындар болып қайта құрылу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Мемлекеттік санитарлық-эпидемиологиялық қадағалау комитеті құрылатын республикалық мемлекеттік қазыналық кәсіпорындарды басқару органы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Денсаулық сақтау саласындағы өндірістік-шаруашылық қызметті жүзеге асыру құрылатын республикалық мемлекеттік қазыналық кәсіпорындар қызметінің негізгі мәні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ұйымдар Қазақстан Республикасы Денсаулық сақтау министрлігінің қарамағынан Қазақстан Республикасы Денсаулық сақтау министрлігі Мемлекеттік санитарлық-эпидемиологиялық қадағалау комитетінің қарамағына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Қоса беріліп отырған Қазақстан Республикасы Үкіметінің кейбір шешімдеріне енгізілетін өзгерістер мен толықтырулар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Денсаулық сақтау министрлігі осы қаулыны іске асыру жөнінде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708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Денсаулық сақтау министрлігі Мемлекеттік санитарлық-эпидемиологиялық қадағалау комитетінің қайта ұйымдастырылатын аумақтық органдары - мемлекеттік мекемелерінің тізбесі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Денсаулық сақтау министрлігі Мемлекеттік санитарлық-эпидемиологиялық қадағалау комитетінің Алматы облысы бойынша департаменті" мемлекеттік мекемесі оның құрамынан мынадай мемлекеттік мекемелерді бөліп шығару жолымен: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"Ақсу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"Алакөл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"Балқаш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"Еңбекшіқазақ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"Ескелді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"Жамбыл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"Іле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"Қарасай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"Қаратал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"Кербұлақ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"Көксу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"Панфилов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"Райымбек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"Сарқант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"Талғар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"Ұйғыр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"Қапшағай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"Талдықорған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"Текелі қаласы Мемлекеттік санитарлық-эпидемиологиялық қадағалау басқармасы".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Денсаулық сақтау министрлігі Мемлекеттік санитарлық-эпидемиологиялық қадағалау комитетінің Алматы қаласы бойынша департаменті" мемлекеттік мекемесі оның құрамынан мынадай мемлекеттік мекемелерді бөліп шығару жолымен: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"Алматы қаласы Алатау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"Алматы қаласы Әуезов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"Алматы қаласы Алмалы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"Алматы қаласы Бостандық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"Алматы қаласы Жетісу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"Алматы қаласы Медеу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"Алматы қаласы Түрксіб ауданы бойынша Мемлекеттік санитарлық-эпидемиологиялық қадағалау басқармасы".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Денсаулық сақтау министрлігі Мемлекеттік санитарлық-эпидемиологиялық қадағалау комитетінің Шығыс Қазақстан облысы бойынша департаменті" мемлекеттік мекемесі оның құрамынан мынадай мемлекеттік мекемелерді бөліп шығару жолымен: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"Өскемен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"Семей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"Аягөз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"Абай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"Бесқарағай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"Бородулиха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"Глубокое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"Жарма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"Зайсан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"Зырян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"Қатонқарағай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"Көкпекті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"Курчатов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"Күршім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"Риддер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"Тарбағатай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"Ұлан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"Ұржар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"Шемонаиха ауданы бойынша Мемлекеттік санитарлық-эпидемиологиялық қадағалау басқармасы".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Денсаулық сақтау министрлігі Мемлекеттік санитарлық-эпидемиологиялық қадағалау комитетінің Жамбыл облысы бойынша департаменті" мемлекеттік мекемесі оның құрамынан мынадай мемлекеттік мекемелерді бөліп шығару жолымен: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"Тараз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"Байзақ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"Т. Рысқұлов атындағы аудан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"Жамбыл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"Жуалы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"Қордай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"Мерке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"Мойынқұм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"Сарысу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"Талас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"Шу ауданы бойынша Мемлекеттік санитарлық-эпидемиологиялық қадағалау басқармасы".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Денсаулық сақтау министрлігі Мемлекеттік санитарлық-эпидемиологиялық қадағалау комитетінің Қарағанды облысы бойынша департаменті" мемлекеттік мекемесі оның құрамынан мынадай мемлекеттік мекемелерді бөліп шығару жолымен: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"Абай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"Ақтоғай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"Бұқар жырау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"Жаңаарқа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"Қарқаралы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"Қарағанды қаласы Қазыбек би атындағы аудан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"Қарағанды қаласы Октябрь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"Нұра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"Осакаров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"Ұлытау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"Шет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"Балқаш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"Жезқазған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"Қаражал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"Приозер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"Саран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"Сәтбаев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"Теміртау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"Шахтинск қаласы бойынша Мемлекеттік санитарлық-эпидемиологиялық қадағалау басқармасы".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Денсаулық сақтау министрлігі Мемлекеттік санитарлық-эпидемиологиялық қадағалау комитетінің Маңғыстау облысы бойынша департаменті" мемлекеттік мекемесі оның құрамынан мынадай мемлекеттік мекемелерді бөліп шығару жолымен: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"Ақтау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"Жаңаөзен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"Маңғыстау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"Тұпқараған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"Бейнеу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"Қарақия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"Мұнайлы ауданы бойынша Мемлекеттік санитарлық-эпидемиологиялық қадағалау басқармасы".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Денсаулық сақтау министрлігі Мемлекеттік санитарлық-эпидемиологиялық қадағалау комитетінің Павлодар облысы бойынша департаменті" мемлекеттік мекемесі оның құрамынан мынадай мемлекеттік мекемелерді бөліп шығару жолымен: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"Павлодар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"Ақсу қаласы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"Екібастұз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"Баянауыл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"Ақтоғай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"Железин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"Ертіс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"Қашыр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"Лебяжі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"Май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"Павлодар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"Успен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"Шарбақты ауданы бойынша Мемлекеттік санитарлық-эпидемиологиялық қадағалау басқармасы".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Денсаулық сақтау министрлігі Мемлекеттік санитарлық-эпидемиологиялық қадағалау комитетінің Солтүстік Қазақстан облысы бойынша департаменті" мемлекеттік мекемесі оның құрамынан мынадай мемлекеттік мекемелерді бөліп шығару жолымен: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"Петропавл қаласы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"Айыртау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"Ақжар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"Аққайың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"Ғабит Мүсірепов атындағы аудан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"Есіл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"Қызылжар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"Мағжан Жұмабаев атындағы аудан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"Жамбыл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"Мамлют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"Тайынша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"Тимирязев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"Уәлиханов ауданы бойынша Мемлекеттік санитарлық-эпидемиологиялық қадағалау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"Шал ақын ауданы бойынша Мемлекеттік санитарлық-эпидемиологиялық қадағалау басқармасы".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708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Start w:name="z1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Қайта ұйымдастырылатын 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Денсаулық сақтау министрлігі Мемлекеттік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санитарлық-эпидемиологиялық қадағалау комитетінің қарамағындағы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көліктегі санитарлық-эпидемиологиялық сараптаманы жүзеге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асыратын мемлекеттік мекемелердің тізбесі </w:t>
      </w:r>
    </w:p>
    <w:bookmarkEnd w:id="3"/>
    <w:bookmarkStart w:name="z1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министрлігі Мемлекеттік санитарлық-эпидемиологиялық қадағалау комитетінің "Оңтүстік-Шығыс өңірлік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"Шымкент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"Жамбыл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"Семей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"Защита бөлімшелік темір жол көлігіндегі санитарлық-эпидемиологиялық сараптама орталығы" мемлекеттік мекемелері бірігу және Қазақстан Республикасы Денсаулық сақтау министрлігі Мемлекеттік санитарлық-эпидемиологиялық қадағалау комитетінің "Оңтүстік-Шығыс өңірлік темір жол көлігіндегі санитарлық-эпидемиологиялық сараптама орталығы" республикалық мемлекеттік қазыналық кәсіпорны болып қайта құрылу жолымен.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 Мемлекеттік санитарлық-эпидемиологиялық қадағалау комитетінің "Солтүстік-Орталық өңірлік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"Қостанай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"Қарағанды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"Павлодар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"Жаңаарқа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"Көкшетау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"Атбасар бөлімшелік темір жол көлігіндегі санитарлық-эпидемиологиялық сараптама орталығы" мемлекеттік мекемелері бірігу және Қазақстан Республикасы Денсаулық сақтау министрлігі Мемлекеттік санитарлық-эпидемиологиялық қадағалау комитетінің "Солтүстік-Орталық өңірлік темір жол көлігіндегі санитарлық-эпидемиологиялық сараптама орталығы" республикалық мемлекеттік қазыналық кәсіпорны болып қайта құрылу жолымен.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 Мемлекеттік санитарлық-эпидемиологиялық қадағалау комитетінің "Батыс өңірлік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"Атырау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"Орал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"Қызылорда бөлімшелік темір жол көлігіндегі санитарлық-эпидемиологиялық сараптама орталығы", Қазақстан Республикасы Денсаулық сақтау министрлігі Мемлекеттік санитарлық-эпидемиологиялық қадағалау комитетінің "Маңғыстау бөлімшелік темір жол көлігіндегі санитарлық-эпидемиологиялық сараптама орталығы" мемлекеттік мекемелері бірігу және Қазақстан Республикасы Денсаулық сақтау министрлігі Мемлекеттік санитарлық-эпидемиологиялық қадағалау комитетінің "Батыс өңірлік темір жол көлігіндегі санитарлық-эпидемиологиялық сараптама орталығы" республикалық мемлекеттік қазыналық кәсіпорны болып қайта құрылу жолымен.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министрлігі Мемлекеттік санитарлық-эпидемиологиялық қадағалау комитетінің "Оңтүстік-Шығыс өңірлік әуе көлігіндегі санитарлық-эпидемиологиялық сараптама орталығы" мемлекеттік мекемесі Қазақстан Республикасы Денсаулық сақтау министрлігі Мемлекеттік санитарлық-эпидемиологиялық қадағалау комитетінің "Оңтүстік-Шығыс өңірлік әуе көлігіндегі санитарлық-эпидемиологиялық сараптама орталығы" республикалық мемлекеттік қазыналық кәсіпорны болып қайта құрылу жолымен.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Денсаулық сақтау министрлігі Мемлекеттік санитарлық-эпидемиологиялық қадағалау комитетінің "Солтүстік-Батыс өңірлік әуе көлігіндегі санитарлық-эпидемиологиялық сараптама орталығы" мемлекеттік мекемесі Қазақстан Республикасы Денсаулық сақтау министрлігі Мемлекеттік санитарлық-эпидемиологиялық қадағалау комитетінің "Солтүстік-Батыс өңірлік әуе көлігіндегі санитарлық-эпидемиологиялық сараптама орталығы" республикалық мемлекеттік қазыналық кәсіпорны болып қайта құрылу жолымен.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708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 </w:t>
      </w:r>
    </w:p>
    <w:bookmarkStart w:name="z1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Денсаулық сақтау министрлігі Мемлекеттік санитарлық-эпидемиологиялық қадағалау комитетінің қарамағына берілетін ұйымдардың тізбесі  Мемлекеттік мекемелер </w:t>
      </w:r>
    </w:p>
    <w:bookmarkEnd w:id="5"/>
    <w:bookmarkStart w:name="z1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 республикалық санитарлық-эпидемиологиялық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Арал теңізі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Жамбыл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Қызылорда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Маңғыстау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Талдықорған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Орал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Шалқар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Шымкент обаға қарсы күрес станциясы </w:t>
      </w:r>
    </w:p>
    <w:bookmarkEnd w:id="6"/>
    <w:bookmarkStart w:name="z1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кәсіпорындар </w:t>
      </w:r>
    </w:p>
    <w:bookmarkEnd w:id="7"/>
    <w:bookmarkStart w:name="z1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Масғұт Айқымбаев атындағы Қазақ карантиндік және зооноздық жұқпалар ғылыми орталығы.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Хамза Жұматов атындағы Гигиена және эпидемиология ғылыми орталығы.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708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1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 </w:t>
      </w:r>
    </w:p>
    <w:bookmarkEnd w:id="9"/>
    <w:bookmarkStart w:name="z1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0"/>
    <w:bookmarkStart w:name="z1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Республикалық Денсаулық сақтау министрлігі Мемлекеттік санитарлық-эпидемиологиялық қадағалау комитетінің мәселелері" туралы Қазақстан Республикасы Үкіметінің 2004 жылғы 29 қазандағы N 1125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42, 534-құжат):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Денсаулық сақтау министрлігі Мемлекеттік санитарлық-эпидемиологиялық қадағалау комитетінің қарамағындағы ұйымдардың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 бөлімшелер"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3), 5), 6), 8), 11), 12), 13) және 15) тармақшалар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аумақтық бөлімшелері бар Қазақстан Республикасы Денсаулық сақтау министрлігі Мемлекеттік санитарлық-эпидемиологиялық қадағалау комитетінің Алматы облысы бойынша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Ақсу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Алакөл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Еңбекшіқазақ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Ескелді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Іле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Кербұлақ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Көксу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Сарқант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Талғар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Ұйғыр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Қапшағай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Талдықорған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Текелі қаласы бойынша Мемлекеттік санитарлық-эпидемиологиялық қадағалау басқармасы;";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аумақтық бөлімшелері бар Қазақстан Республикасы Денсаулық сақтау министрлігі Мемлекеттік санитарлық-эпидемиологиялық қадағалау комитетінің Шығыс Қазақстан облысы бойынша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Өскемен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Аягөз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Бесқарағай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Бородулиха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Жарма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Зайсан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Зырян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Қатонқарағай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Курчатов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Күршім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Риддер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Ұлан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Ұржар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аумақтық бөлімшелері бар Қазақстан Республикасы Денсаулық сақтау министрлігі Мемлекеттік санитарлық-эпидемиологиялық қадағалау комитетінің Жамбыл облысы бойынша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Байзақ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Т. Рысқұлов атындағы аудан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Жуалы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Қордай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Мерке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Мойынқұм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Сарысу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Талас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Шу ауданы бойынша Мемлекеттік санитарлық-эпидемиологиялық қадағалау басқармасы;";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аумақтық бөлімшелері бар Қазақстан Республикасы Денсаулық сақтау министрлігі Мемлекеттік санитарлық-эпидемиологиялық қадағалау комитетінің Қарағанды облысы бойынша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Ақтоғай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Бұқар жырау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Жаңаарқа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Қарқаралы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қаласы Қазыбек би атындағы аудан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қаласы Октябрь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Нұра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Осакаров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Ұлытау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Жезқазған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Қаражал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Приозер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Саран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Сәтбаев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Теміртау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Шахтинск қаласы бойынша Мемлекеттік санитарлық-эпидемиологиялық қадағалау басқармасы;";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аумақтық бөлімшелері бар Қазақстан Республикасы Денсаулық сақтау министрлігі Мемлекеттік санитарлық-эпидемиологиялық қадағалау комитетінің Маңғыстау облысы бойынша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Жаңаөзен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Қарақия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Мұнайлы ауданы бойынша Мемлекеттік санитарлық-эпидемиологиялық қадағалау басқармасы;";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аумақтық бөлімшелері бар Қазақстан Республикасы Денсаулық сақтау министрлігі Мемлекеттік санитарлық-эпидемиологиялық қадағалау комитетінің Павлодар облысы бойынша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Ақсу қаласы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Екібастұз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Баянауыл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Ақтоғай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Железин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Ертіс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Қашыр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Лебяжі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Успен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Шарбақты ауданы бойынша Мемлекеттік санитарлық-эпидемиологиялық қадағалау басқармасы;";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аумақтық бөлімшелері бар Қазақстан Республикасы Денсаулық сақтау министрлігі Мемлекеттік санитарлық-эпидемиологиялық қадағалау комитетінің Солтүстік Қазақстан облысы бойынша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Ақжар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Аққайың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Ғабит Мүсірепов атындағы аудан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Қызылжар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Мағжан Жұмабаев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Тайынша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Уәлиханов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 ақын ауданы бойынша Мемлекеттік санитарлық-эпидемиологиялық қадағалау басқармасы;";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"15) аумақтық бөлімшелері бар Қазақстан Республикасы Денсаулық сақтау министрлігі Мемлекеттік санитарлық-эпидемиологиялық қадағалау комитетінің Алматы қаласы бойынша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Алатау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Әуезов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Алмалы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Бостандық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Жетісу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Медеу ауданы бойынша Мемлекеттік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Түрксіб ауданы бойынша Мемлекеттік санитарлық-эпидемиологиялық қадағалау басқармасы;";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мекемелер" деген бөлім мынадай редакцияда жазылсын: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мекемелер </w:t>
      </w:r>
    </w:p>
    <w:bookmarkStart w:name="z1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 республикалық санитарлық-эпидемиологиялық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Арал теңізі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Жамбыл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Қызылорда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Маңғыстау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Талдықорған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Орал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Шалқар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Шымкент обаға қарсы күрес станциясы";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кәсіпорындар" деген бөлім мынадай мазмұндағы реттік нөмірлері 21, 22, 23, 24, 25, 26 және 27-жолдармен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Қазақстан Республикасы Денсаулық сақтау министрлігі Мемлекеттік санитарлық-эпидемиологиялық қадағалау комитетінің "Оңтүстік-Шығыс өңірлік темір жол көлігіндегі санитарлық-эпидемиологиялық сараптама орталығы"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Қазақстан Республикасы Денсаулық сақтау министрлігі Мемлекеттік санитарлық-эпидемиологиялық қадағалау комитетінің "Солтүстік-Орталық өңірлік темір жол көлігіндегі санитарлық-эпидемиологиялық сараптама орталығы"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Қазақстан Республикасы Денсаулық сақтау министрлігі Мемлекеттік санитарлық-эпидемиологиялық қадағалау комитетінің "Батыс өңірлік темір жол көлігіндегі санитарлық-эпидемиологиялық сараптама орталығы"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Қазақстан Республикасы Денсаулық сақтау министрлігі Мемлекеттік санитарлық-эпидемиологиялық қадағалау комитетінің "Оңтүстік-Шығыс өңірлік әуе көлігіндегі санитарлық-эпидемиологиялық сараптама орталығы"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Қазақстан Республикасы Денсаулық сақтау министрлігі Мемлекеттік санитарлық-эпидемиологиялық қадағалау комитетінің "Солтүстік-Батыс өңірлік әуе көлігіндегі санитарлық-эпидемиологиялық сараптама орталығы"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Қазақстан Республикасы Денсаулық сақтау министрлігі Мемлекеттік санитарлық-эпидемиологиялық қадағалау комитетінің "Хамза Жұматов атындағы Гигиена және эпидемиология ғылыми орталығы"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Қазақстан Республикасы Денсаулық сақтау министрлігі Мемлекеттік санитарлық-эпидемиологиялық қадағалау комитетінің "Масғұт Айқымбаев атындағы Қазақ карантиндік және зоонозды жұқпалар ғылыми орталығы.".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