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3015" w14:textId="67a3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23 желтоқсандағы N 1216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14 мамырдағы N 723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Ұлттық ғарыш агенттігінің 2009 - 2011 жылдарға арналған стратегиялық жоспары туралы" Қазақстан Республикасы Үкіметінің 2008 жылғы 23 желтоқсандағы N 1216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Ұлттық ғарыш агенттігінің 2009 - 2011 жылдарға арналған стратегиялық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"Қазғарыш қызметінің стратегиялық бағыттары, мақсаты мен міндеттері" деген 3-бөлімде: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"Қазғарыш қызметінің стратегиялық бағыттары, қызметін дамытудың стратегиялық мақсаттары және негізгі индикаторлары" деген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"Мақсатты ғарыш жүйелерін, технологияларын жасау және оларды пайдалану" деген 1-стратегиялық бағытта: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"KazSat" сериялы байланыс және хабар тарату ғарыш аппаратын (ҒА) жасау және ұшыру" деген міндетте: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"2010 жыл" деген баған "1" деген санмен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"2011 жыл" деген бағанда "1" деген сан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"1.1.2. Геостационарлық ҒА үшін орбиталық позицияларды бөлу және Қазақстан Республикасына бекіту мәселелерін шешу (АБА-мен бірге)"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"2010 жыл" деген бағанда "1" деген сан "2"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"2011 жыл" деген бағанда "1" деген сан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"1.1.3. "KazSat" сериялы ҒА жерүсті басқару кешенін және байланыс мониторингі жүйесін (ЖБК БМЖ) дамыту" деген жолдың "2009 жыл", "2010 жыл", "2011 жыл" деген бағандары мынадай редакцияда жазылсын: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2553"/>
        <w:gridCol w:w="2853"/>
      </w:tblGrid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3-стратегиялық бағытта: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"3.1.6 Халықаралық ғарыш станциясына (ХҒС) экипаж құрамында қазақстандық ұшқыштың ғарышқа ұшуын қамтамасыз ету" деген жолдың "2009 жыл" деген бағанында "12"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4-стратегиялық бағытта: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"Халықаралық талаптарға жауап беретін жоғары технологиялы жобалардың жүзеге асырылуын қамтамасыз ету" деген 4.1-мақсаттағы "2010 жыл" деген бағанда "1" деген сан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"4.1.2 Техникалық реттемелерді және стандарттарды жасау, ғарыштық қызметті техникалық реттеу мәселелері бойынша нормативтік құжаттар қорын құру" деген міндетте: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"2009 жыл", "2010 жыл", "2011 жыл" деген бағандарда "3", "3", "3" деген сандар тиісінше "8", "7", "7"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"4.4.3 Қазақстан Республикасының ракеталық-ғарыштық қызметінің зиянды әсеріне ұшыраған аумағын экологиялық тексеру және мониторинг бойынша жұмыстарды жүргізу, ғарыштық қызметтің экологиялық қауіпсіздігінің мониторингін жүргізу үшін материалдық-техникалық базасын дамыту" деген жолдың "2011" деген бағанында "1" деген сан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шығындар жиынтығы" деген 5-қосымшаның "2009 жыл" деген бағаны мынадай редакцияда жазылсын: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</w:tblGrid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6 029 428 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1 351 917 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4 677 511 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465 897 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185 897 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280 000 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6 495 325 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1 537 814 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4 957 511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";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"Бюджеттік бағдарламаның нысаны" деген 3-қосымшада: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 "Ғарыштық қызмет саласындағы қолданбалы ғылыми зерттеулерді жүргізу" деген бюджеттік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"Мөлшерлік көрсеткіші" деген жолдың "2009 жыл", "2010 жыл", "2011 жыл" деген бағандарында "28", "28", "30" деген сандар тиісінше "18", "18", "18"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"Қорытынды көрсеткіші" деген жолдың "2009 жыл", "2010 жыл", "2011 жыл" деген бағандарында "28", "28", "30" деген сандар тиісінше "18", "18", "18"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"Эксперименттерді дайындау және жүзеге асыру" деген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 шығыстары" деген жолдың "2009" деген бағанында "990 000" деген сандар "709 341"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 "Мақсатты ғарыш жүйелерін, технологиялар және оларды пайдалану, сонымен қатар Құрастыру-сынау кешенінің құрылысына "Қазақстан Ғарыш Сапары" ұлттық компаниясы" акционерлік қоғамының жарғылық капиталын ұлғайту" деген бюджеттік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 шығыстары" деген жолдың "2009" деген бағанында "5 178 421" деген сандар "2 589 211"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 "Байқоңыр кешенінің жалға берілген мүлкінің есебі" деген бюджеттік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 шығыстары" деген жолдың "2009" деген бағанында "15 081" деген сандар "14 531"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 "Байланыс және хабар тарату ғарыштық аппараттарын басқаруды қамтамасыз ету" деген бюджеттік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"KazSat:" ғарыш аппарат сериясын пайдалануда штаттық қолдау көрсету"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"2010" деген бағанда "-" таңбасы тиісінше "1"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"Қаладағы байланыс және мониторинг жүйесі объектілерінің қауіпсіздігін қамтамасыз ету"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"2010", "2011" деген бағандарда "2", "2" деген сандар тиісінше "1", "1"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"Ғарыштық байланыс және радиоэлектрондық құралдардың электр магниттік үйлесімділігі республикалық орталығы" АҚ жарғылық капиталын көбейту" деген бюджеттік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"2009" деген баған мынадай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</w:tblGrid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2 088 300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";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012 "Байқоңыр кешеніндегі Ресей Федерациясының жалдауынан шығарылған объектілерді өңдеп қалпына келтіру, қалдықтарды пайдалану рұқсат етілмеген қоқыстарды жою" деген бюджеттік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"Сипаттама" деген жолда "2 тұрғын үйдің және"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асыруға арналған шығындар" деген жолдың "2009" деген бағанында "180 000" деген сандар "163 724"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 "Қазақстан Республикасы Ұлттық ғарыш агенттігін материалдық-техникалық жарақтандыру" деген бюджеттік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асыруға арналған шығындар" деген жолдың "2009" деген бағанында "16 856"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016 "Инфракос-Экос" ЕМК-ның химиялық-экологиялық зертханасын ашуға байланысты жарғылық капиталын ұлғайту" деген бюджеттік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"Мөлшерлік көрсеткіші" деген жолдың "2011" деген бағанында "1" деген сан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018 "Халықаралық ғарыш станцияға экипаж құрамында қазақстандық ғарышкерді ұшыруды қамтамасыз ету" деген бюджеттік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"2009" деген бағанда "12", "1", "1", "3" және "2 500 000" деген сандар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 және ресми жариялануға тиіс.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