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2444" w14:textId="9742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21 желтоқсандағы N 1305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15 мамырдағы N 729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"Әлеуметтік серіктестік пен әлеуметтік және еңбек қатынастарын реттеу жөніндегі республикалық үшжақты комиссиядағы Қазақстан Республикасы Үкіметі өкілдерінің құрамы туралы" Қазақстан Республикасы Үкіметінің 1998 жылғы 21 желтоқсандағы N 1305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1998 ж., N 48, 437-құжат)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серіктестік пен әлеуметтік және еңбек қатынастарын реттеу жөніндегі республикалық үшжақты комиссиядағы Қазақстан Республикасы Үкіметі өкілдерінің құрамына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 - Қазақстан Республикасы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 орынбасары, төраға;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Әбдіқалықова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Гулшара Наушақызы          халықты әлеуметтік қорғау 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Қосынов  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Олжабайұлы           сауда вице-министрі;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Шөкеев Өмірзақ Естайұлы, Сапарбаев Бердібек Машбекұлы, Бішімбаев Қуандық Уәлиханұлы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