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0cf9" w14:textId="8040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Сингапур Республикасының Үкіметі арасындағы Әуе қатынасы туралы келісімді ратификациялау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19 мамырдағы N 739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жылғы 13 желтоқсандағы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"Қазақстан Республикасының Үкіметі мен Сингапур Республикасының Үкіметі арасындағы Әуе қатынасы туралы келісімді ратификациялау туралы" Қазақстан Республикасы Заңының жобасы Қазақстан Республикасы Парламентінің Мәжілісінен кері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