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bf76" w14:textId="a71b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Грек Республикасындағы Дипломатиялық миссиясын қайта ұйымдастыру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мамырдағы N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Грек Республикасындағы Дипломатиялық миссиясын қайта ұйымдастыру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Республикасының Грек Республикасындағы Дипломатиялық миссиясын қайта ұйымдастыру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Грек Республикасымен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Грек Республикасындағы Елшілігі ретінде қайта құру жолымен Қазақстан Республикасының Грек Республикасындағы Дипломатиялық миссиясы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