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566a" w14:textId="2685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мемлекеттік әуе кемелерімен болған авиациялық оқиғаларды тексеру саласындағы ынтымақтастық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21 мамырдағы N 751 Қаулысы. Күші жойылды - Қазақстан Республикасы Үкіметінің 2009 жылғы 18 қарашадағы N 1876 Қаулысымен</w:t>
      </w:r>
    </w:p>
    <w:p>
      <w:pPr>
        <w:spacing w:after="0"/>
        <w:ind w:left="0"/>
        <w:jc w:val="both"/>
      </w:pPr>
      <w:r>
        <w:rPr>
          <w:rFonts w:ascii="Times New Roman"/>
          <w:b w:val="false"/>
          <w:i w:val="false"/>
          <w:color w:val="ff0000"/>
          <w:sz w:val="28"/>
        </w:rPr>
        <w:t xml:space="preserve">      Ескерту. Күші жойылды - ҚР Үкіметінің 2009.11.18 </w:t>
      </w:r>
      <w:r>
        <w:rPr>
          <w:rFonts w:ascii="Times New Roman"/>
          <w:b w:val="false"/>
          <w:i w:val="false"/>
          <w:color w:val="ff0000"/>
          <w:sz w:val="28"/>
        </w:rPr>
        <w:t>N 1876</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Тәуелсіз Мемлекеттер Достастығына қатысушы мемлекеттердің мемлекеттік әуе кемелерімен болған авиациялық оқиғаларды тексеру саласындағы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Тәуелсіз Мемлекеттер Достастығына қатысушы мемлекеттердің мемлекеттік әуе кемелерімен болған авиациялық оқиғаларды тексеру саласындағы ынтымақтастық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21 мамырдағы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Тәуелсіз Мемлекеттер Достастығына қатысушы мемлекеттердің </w:t>
      </w:r>
      <w:r>
        <w:br/>
      </w:r>
      <w:r>
        <w:rPr>
          <w:rFonts w:ascii="Times New Roman"/>
          <w:b/>
          <w:i w:val="false"/>
          <w:color w:val="000000"/>
        </w:rPr>
        <w:t xml:space="preserve">
мемлекеттік әуе кемелерімен болған авиациялық оқиғаларды </w:t>
      </w:r>
      <w:r>
        <w:br/>
      </w:r>
      <w:r>
        <w:rPr>
          <w:rFonts w:ascii="Times New Roman"/>
          <w:b/>
          <w:i w:val="false"/>
          <w:color w:val="000000"/>
        </w:rPr>
        <w:t xml:space="preserve">
тексеру саласындағы ынтымақтастық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мемлекеттердің үкіметтері, </w:t>
      </w:r>
      <w:r>
        <w:br/>
      </w:r>
      <w:r>
        <w:rPr>
          <w:rFonts w:ascii="Times New Roman"/>
          <w:b w:val="false"/>
          <w:i w:val="false"/>
          <w:color w:val="000000"/>
          <w:sz w:val="28"/>
        </w:rPr>
        <w:t xml:space="preserve">
      мемлекеттік әуе кемелерімен болған авиациялық оқиғалардың себептерін объективті анықтау маңыздылығын назарға ала отырып, </w:t>
      </w:r>
      <w:r>
        <w:br/>
      </w:r>
      <w:r>
        <w:rPr>
          <w:rFonts w:ascii="Times New Roman"/>
          <w:b w:val="false"/>
          <w:i w:val="false"/>
          <w:color w:val="000000"/>
          <w:sz w:val="28"/>
        </w:rPr>
        <w:t xml:space="preserve">
      Тараптар мемлекеттерінің бірінің мемлекеттік әуе кемелерімен басқа Тарап мемлекетінің аумағында болған авиациялық оқиғаларды тексеруді ұйымдастыруға бірыңғай тәсілді қамтамасыз ету мақсатында,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Келісімнің мақсаттары үшін мынадай анықтамалар пайдаланылады: </w:t>
      </w:r>
      <w:r>
        <w:br/>
      </w:r>
      <w:r>
        <w:rPr>
          <w:rFonts w:ascii="Times New Roman"/>
          <w:b w:val="false"/>
          <w:i w:val="false"/>
          <w:color w:val="000000"/>
          <w:sz w:val="28"/>
        </w:rPr>
        <w:t xml:space="preserve">
      авиациялық оқиға - әуе кемесінің бортында болған қандай да бір адамның қаза табуына (өлімге әкеп соқтыратын дене жарақатына) және/немесе осы әуе кемесінің мүлдем істен шығуына әкеп соқтырған әуе кемесін ұшырып пайдалануға байланысты оқиға; </w:t>
      </w:r>
      <w:r>
        <w:br/>
      </w:r>
      <w:r>
        <w:rPr>
          <w:rFonts w:ascii="Times New Roman"/>
          <w:b w:val="false"/>
          <w:i w:val="false"/>
          <w:color w:val="000000"/>
          <w:sz w:val="28"/>
        </w:rPr>
        <w:t xml:space="preserve">
      мемлекеттік авиация - Тараптар мемлекеттерінің әскери, шекара, милиция, кеден және басқа да мемлекеттік қызметін жүзеге асыру үшін пайдаланылатын авиация; </w:t>
      </w:r>
      <w:r>
        <w:br/>
      </w:r>
      <w:r>
        <w:rPr>
          <w:rFonts w:ascii="Times New Roman"/>
          <w:b w:val="false"/>
          <w:i w:val="false"/>
          <w:color w:val="000000"/>
          <w:sz w:val="28"/>
        </w:rPr>
        <w:t xml:space="preserve">
      мемлекеттік әуе кемесі - мемлекеттік авиацияның әуе кемесі; </w:t>
      </w:r>
      <w:r>
        <w:br/>
      </w:r>
      <w:r>
        <w:rPr>
          <w:rFonts w:ascii="Times New Roman"/>
          <w:b w:val="false"/>
          <w:i w:val="false"/>
          <w:color w:val="000000"/>
          <w:sz w:val="28"/>
        </w:rPr>
        <w:t xml:space="preserve">
      авиациялық оқиғаны тексеру - қаралып жатқан оқиғаға қатысты фактілер, шарттар мен мән-жайлар туралы ақпаратты анықтауды, жинауды және зерделеуді, зерттеулер, сараптамалар және эксперименттер жүргізуді, алынған деректерді қорыту мен талдауды, жүргізілген жұмыстардың нәтижелері бойынша авиациялық оқиғаның себептері туралы қорытынды және авиациялық оқиғаны тексеру нәтижелері бойынша ұсынымдар дайындауды қамтитын процесс; </w:t>
      </w:r>
      <w:r>
        <w:br/>
      </w:r>
      <w:r>
        <w:rPr>
          <w:rFonts w:ascii="Times New Roman"/>
          <w:b w:val="false"/>
          <w:i w:val="false"/>
          <w:color w:val="000000"/>
          <w:sz w:val="28"/>
        </w:rPr>
        <w:t xml:space="preserve">
      авиациялық оқиғаны тексеру нәтижелері бойынша ұсынымдар - тексеру кезінде алынған ақпарат негізінде жасалған және авиациялық оқиғаларды болдырмауға бағытталған ұсыныстар; </w:t>
      </w:r>
      <w:r>
        <w:br/>
      </w:r>
      <w:r>
        <w:rPr>
          <w:rFonts w:ascii="Times New Roman"/>
          <w:b w:val="false"/>
          <w:i w:val="false"/>
          <w:color w:val="000000"/>
          <w:sz w:val="28"/>
        </w:rPr>
        <w:t xml:space="preserve">
      Тарап мемлекетінің мемлекеттік авиациясы ұшу қауіпсіздігінің уәкілетті органы - мемлекеттік әуе кемелерімен болған авиациялық оқиғаларды тексеруді, оларды жіктеу мен есепке алуды, сондай-ақ ұшу қауіпсіздігіне қатысты бөлігінде Тарап мемлекетінің мемлекеттік авиациясы авиациялық персоналының қызметіне мемлекеттік ведомствоаралық бақылауды жүзеге асыратын орган.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мемлекеттік авиациясының ұшу қауіпсіздігін қамтамасыз ету саласында ынтымақтасады және осы Келісімнің ажырамас бөлігі болып табылатын Тәуелсіз Мемлекеттер Достастығына қатысушы мемлекеттердің мемлекеттік әуе кемелерімен болған авиациялық оқиғаларды тексеру ережесіне (қоса беріліп отыр) сәйкес басқа Тарап мемлекетінің аумағында бір Тарап мемлекетінің мемлекеттік әуе кемелерімен болған авиациялық оқиғаларды тексеруді жүргізеді.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Авиациялық оқиғаны тексерудің мақсаттары авиациялық оқиғаның себептерін анықтау және авиациялық оқиғаны тексеру нәтижелері бойынша ұсынымдарды әзірлеу болып табылады. </w:t>
      </w:r>
      <w:r>
        <w:br/>
      </w:r>
      <w:r>
        <w:rPr>
          <w:rFonts w:ascii="Times New Roman"/>
          <w:b w:val="false"/>
          <w:i w:val="false"/>
          <w:color w:val="000000"/>
          <w:sz w:val="28"/>
        </w:rPr>
        <w:t xml:space="preserve">
      Авиациялық оқиғаны тексерудің мақсаты біреудің кінәсі мен жауапкершілігін белгілеу болып табылмайды. </w:t>
      </w:r>
      <w:r>
        <w:br/>
      </w:r>
      <w:r>
        <w:rPr>
          <w:rFonts w:ascii="Times New Roman"/>
          <w:b w:val="false"/>
          <w:i w:val="false"/>
          <w:color w:val="000000"/>
          <w:sz w:val="28"/>
        </w:rPr>
        <w:t xml:space="preserve">
      Біреудің кінәсін немесе жауапкершілігін айқындауға бағытталған кез келген сот немесе әкімшілік тексеру Тараптар мемлекеттерінің тиісті келісімдері және олардың ұлттық заңнамалары негізінде авиациялық оқиғаны тексеруден бөлек жүргізіледі.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ғылыми әзірлемелерді жүргізу, авиациялық оқиғаларды тексерудің техникалық құралдары мен кешенді жүйелерін жобалау, жасау, сатып алу мен енгізу кезінде үйлестірілген қызметті, оның ішінде авиациялық оқиғаларды тексеру әдістерін жетілдіру жөніндегі бірлескен бағдарламаларды әзірлеу жолымен жүзеге асырады.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Авиациялық оқиғаларды тексеру және мемлекеттік әуе кемелерінің ұшу қауіпсіздігін қамтамасыз ету саласында мамандар даярлау мен қайта даярлау Тараптар арасындағы келісімдер негізінде келісілген әдістемелер мен бағдарламалар бойынша жүзеге асырылады.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Егер әрбір нақты жағдайда өзге тәртіп келісілмеген болса, Тараптар осы Келісімді олардың орындауы барысында туындайтын шығыстарды дербес көтереді. </w:t>
      </w:r>
    </w:p>
    <w:bookmarkStart w:name="z12"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осы Келісімді іске асыру барысында беруші Тарап оған қатысты құпиялылықты сақтау қажеттігіне шарт қойған ақпаратты сақтау режимін қамтамасыз етеді. Осындай ақпаратты беру Тараптар мемлекеттерінің тиісті келісімдері және ұлттық заңнамасы негізінде жүзеге асырылады. </w:t>
      </w:r>
    </w:p>
    <w:bookmarkStart w:name="z13"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 бойынша Тараптардың әрқайсысының міндеттемелері осы Тарап мемлекеті қатысушысы болып табылатын басқа халықаралық шарттар бойынша оның міндеттемелерін қозғамайды. </w:t>
      </w:r>
    </w:p>
    <w:bookmarkStart w:name="z14"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Келісім депозитарий оның күшіне енуі үшін қажетті мемлекетішілік рәсімдерді Тараптардың орындағаны туралы үшінші жазбаша хабарлама алған күнінен бастап 30 күн өткен соң күшіне енеді. </w:t>
      </w:r>
      <w:r>
        <w:br/>
      </w:r>
      <w:r>
        <w:rPr>
          <w:rFonts w:ascii="Times New Roman"/>
          <w:b w:val="false"/>
          <w:i w:val="false"/>
          <w:color w:val="000000"/>
          <w:sz w:val="28"/>
        </w:rPr>
        <w:t xml:space="preserve">
      Мемлекетішілік рәсімдерді кешірек орындаған Тараптар үшін осы Келісім депозитарийдің тиісті хабарламаны алған күнінен бастап күшіне енеді. </w:t>
      </w:r>
    </w:p>
    <w:bookmarkStart w:name="z15"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осы Келісімнің ережелерін іске асыру үшін Тарап мемлекетінің мемлекеттік авиациясы ұшу қауіпсіздігінің уәкілетті органын айқындайды, ол туралы мемлекетішілік рәсімдерді орындағаны туралы хабарлай отырып, бір уақытта депозитарийді хабардар етеді. </w:t>
      </w:r>
      <w:r>
        <w:br/>
      </w:r>
      <w:r>
        <w:rPr>
          <w:rFonts w:ascii="Times New Roman"/>
          <w:b w:val="false"/>
          <w:i w:val="false"/>
          <w:color w:val="000000"/>
          <w:sz w:val="28"/>
        </w:rPr>
        <w:t xml:space="preserve">
      Тарап мемлекеті мемлекеттік авиациясының ұшу қауіпсіздігі уәкілетті органының атауы немесе функциялары өзгерген жағдайда тиісті Тарап ол туралы депозитарийді хабардар етеді. </w:t>
      </w:r>
    </w:p>
    <w:bookmarkStart w:name="z16"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Тараптардың келісуі бойынша осы Келісімге тиісті хаттамамен ресімделетін өзгерістер мен толықтырулар енгізілуі мүмкін. </w:t>
      </w:r>
      <w:r>
        <w:br/>
      </w:r>
      <w:r>
        <w:rPr>
          <w:rFonts w:ascii="Times New Roman"/>
          <w:b w:val="false"/>
          <w:i w:val="false"/>
          <w:color w:val="000000"/>
          <w:sz w:val="28"/>
        </w:rPr>
        <w:t xml:space="preserve">
      Осы Келісімді қолдану мен түсіндіру кезінде туындайтын Тараптар арасындағы даулы мәселелер мүдделі Тараптардың консультациялары мен келіссөздері жолымен шешіледі. </w:t>
      </w:r>
    </w:p>
    <w:bookmarkStart w:name="z17"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Келісім белгісіз мерзімге жасалады. </w:t>
      </w:r>
      <w:r>
        <w:br/>
      </w:r>
      <w:r>
        <w:rPr>
          <w:rFonts w:ascii="Times New Roman"/>
          <w:b w:val="false"/>
          <w:i w:val="false"/>
          <w:color w:val="000000"/>
          <w:sz w:val="28"/>
        </w:rPr>
        <w:t xml:space="preserve">
      Әрбір Тарап депозитарийге шығу күніне дейін алты айдан кешіктірмей осындай өзінің ниеті туралы жазбаша хабарлама жолдай отырып және осы Келісімнің қолданылуы уақытында туындаған міндеттемелерді реттей отырып, осы Келісімнен шыға алады. </w:t>
      </w:r>
    </w:p>
    <w:bookmarkStart w:name="z18"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Келісім оған қол қоймаған Тәуелсіз Мемлекеттер Достастығына қатысушы кез келген мемлекеттің депозитарийге қосылу туралы құжатты беру жолымен қосылуы үшін ашық. </w:t>
      </w:r>
      <w:r>
        <w:br/>
      </w:r>
      <w:r>
        <w:rPr>
          <w:rFonts w:ascii="Times New Roman"/>
          <w:b w:val="false"/>
          <w:i w:val="false"/>
          <w:color w:val="000000"/>
          <w:sz w:val="28"/>
        </w:rPr>
        <w:t xml:space="preserve">
      Қосылушы мемлекет үшін Келісім қосылу туралы құжатты депозитарий алған күнінен бастап күшіне енеді. </w:t>
      </w:r>
      <w:r>
        <w:br/>
      </w:r>
      <w:r>
        <w:rPr>
          <w:rFonts w:ascii="Times New Roman"/>
          <w:b w:val="false"/>
          <w:i w:val="false"/>
          <w:color w:val="000000"/>
          <w:sz w:val="28"/>
        </w:rPr>
        <w:t xml:space="preserve">
      200__ жылғы "__" __________ ___________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 </w:t>
      </w:r>
    </w:p>
    <w:p>
      <w:pPr>
        <w:spacing w:after="0"/>
        <w:ind w:left="0"/>
        <w:jc w:val="both"/>
      </w:pPr>
      <w:r>
        <w:rPr>
          <w:rFonts w:ascii="Times New Roman"/>
          <w:b w:val="false"/>
          <w:i/>
          <w:color w:val="000000"/>
          <w:sz w:val="28"/>
        </w:rPr>
        <w:t xml:space="preserve">      Әзірбайжан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r>
        <w:br/>
      </w:r>
      <w:r>
        <w:rPr>
          <w:rFonts w:ascii="Times New Roman"/>
          <w:b w:val="false"/>
          <w:i w:val="false"/>
          <w:color w:val="000000"/>
          <w:sz w:val="28"/>
        </w:rPr>
        <w:t>
</w:t>
      </w: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r>
        <w:br/>
      </w:r>
      <w:r>
        <w:rPr>
          <w:rFonts w:ascii="Times New Roman"/>
          <w:b w:val="false"/>
          <w:i w:val="false"/>
          <w:color w:val="000000"/>
          <w:sz w:val="28"/>
        </w:rPr>
        <w:t>
</w:t>
      </w:r>
      <w:r>
        <w:rPr>
          <w:rFonts w:ascii="Times New Roman"/>
          <w:b w:val="false"/>
          <w:i/>
          <w:color w:val="000000"/>
          <w:sz w:val="28"/>
        </w:rPr>
        <w:t xml:space="preserve">      Беларусь Республикасының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r>
        <w:br/>
      </w:r>
      <w:r>
        <w:rPr>
          <w:rFonts w:ascii="Times New Roman"/>
          <w:b w:val="false"/>
          <w:i w:val="false"/>
          <w:color w:val="000000"/>
          <w:sz w:val="28"/>
        </w:rPr>
        <w:t>
</w:t>
      </w:r>
      <w:r>
        <w:rPr>
          <w:rFonts w:ascii="Times New Roman"/>
          <w:b w:val="false"/>
          <w:i/>
          <w:color w:val="000000"/>
          <w:sz w:val="28"/>
        </w:rPr>
        <w:t xml:space="preserve">      Грузия Үкіметі үшін                   Түрікменстан Үкіметі үшін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Өзбекстан Республикасының </w:t>
      </w:r>
      <w:r>
        <w:rPr>
          <w:rFonts w:ascii="Times New Roman"/>
          <w:b w:val="false"/>
          <w:i/>
          <w:color w:val="000000"/>
          <w:sz w:val="28"/>
        </w:rPr>
        <w:t xml:space="preserve">       Үкіметі үшін                          Үкіметі үшін </w:t>
      </w:r>
      <w:r>
        <w:br/>
      </w:r>
      <w:r>
        <w:rPr>
          <w:rFonts w:ascii="Times New Roman"/>
          <w:b w:val="false"/>
          <w:i w:val="false"/>
          <w:color w:val="000000"/>
          <w:sz w:val="28"/>
        </w:rPr>
        <w:t>
</w:t>
      </w:r>
      <w:r>
        <w:rPr>
          <w:rFonts w:ascii="Times New Roman"/>
          <w:b w:val="false"/>
          <w:i/>
          <w:color w:val="000000"/>
          <w:sz w:val="28"/>
        </w:rPr>
        <w:t xml:space="preserve">      Қырғыз Республикасының                Украина Үкіметі үшін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both"/>
      </w:pPr>
      <w:r>
        <w:rPr>
          <w:rFonts w:ascii="Times New Roman"/>
          <w:b w:val="false"/>
          <w:i w:val="false"/>
          <w:color w:val="000000"/>
          <w:sz w:val="28"/>
        </w:rPr>
        <w:t xml:space="preserve">Тәуелсіз Мемлекеттер Достастығына  </w:t>
      </w:r>
      <w:r>
        <w:br/>
      </w:r>
      <w:r>
        <w:rPr>
          <w:rFonts w:ascii="Times New Roman"/>
          <w:b w:val="false"/>
          <w:i w:val="false"/>
          <w:color w:val="000000"/>
          <w:sz w:val="28"/>
        </w:rPr>
        <w:t xml:space="preserve">
қатысушы мемлекеттердің мемлекеттік </w:t>
      </w:r>
      <w:r>
        <w:br/>
      </w:r>
      <w:r>
        <w:rPr>
          <w:rFonts w:ascii="Times New Roman"/>
          <w:b w:val="false"/>
          <w:i w:val="false"/>
          <w:color w:val="000000"/>
          <w:sz w:val="28"/>
        </w:rPr>
        <w:t xml:space="preserve">
әуе кемелерімен болған авиациялық  </w:t>
      </w:r>
      <w:r>
        <w:br/>
      </w:r>
      <w:r>
        <w:rPr>
          <w:rFonts w:ascii="Times New Roman"/>
          <w:b w:val="false"/>
          <w:i w:val="false"/>
          <w:color w:val="000000"/>
          <w:sz w:val="28"/>
        </w:rPr>
        <w:t xml:space="preserve">
оқиғаларды тексеру саласындағы   </w:t>
      </w:r>
      <w:r>
        <w:br/>
      </w:r>
      <w:r>
        <w:rPr>
          <w:rFonts w:ascii="Times New Roman"/>
          <w:b w:val="false"/>
          <w:i w:val="false"/>
          <w:color w:val="000000"/>
          <w:sz w:val="28"/>
        </w:rPr>
        <w:t xml:space="preserve">
ынтымақтастық туралы келісімге   </w:t>
      </w:r>
      <w:r>
        <w:br/>
      </w:r>
      <w:r>
        <w:rPr>
          <w:rFonts w:ascii="Times New Roman"/>
          <w:b w:val="false"/>
          <w:i w:val="false"/>
          <w:color w:val="000000"/>
          <w:sz w:val="28"/>
        </w:rPr>
        <w:t xml:space="preserve">
қосымша              </w:t>
      </w:r>
    </w:p>
    <w:bookmarkStart w:name="z19" w:id="15"/>
    <w:p>
      <w:pPr>
        <w:spacing w:after="0"/>
        <w:ind w:left="0"/>
        <w:jc w:val="left"/>
      </w:pPr>
      <w:r>
        <w:rPr>
          <w:rFonts w:ascii="Times New Roman"/>
          <w:b/>
          <w:i w:val="false"/>
          <w:color w:val="000000"/>
        </w:rPr>
        <w:t xml:space="preserve"> 
Тәуелсіз Мемлекеттер Достастығына қатысушы мемлекеттердің мемлекеттік әуе кемелерімен болған </w:t>
      </w:r>
      <w:r>
        <w:br/>
      </w:r>
      <w:r>
        <w:rPr>
          <w:rFonts w:ascii="Times New Roman"/>
          <w:b/>
          <w:i w:val="false"/>
          <w:color w:val="000000"/>
        </w:rPr>
        <w:t xml:space="preserve">
авиациялық оқиғаларды тексеру </w:t>
      </w:r>
      <w:r>
        <w:br/>
      </w:r>
      <w:r>
        <w:rPr>
          <w:rFonts w:ascii="Times New Roman"/>
          <w:b/>
          <w:i w:val="false"/>
          <w:color w:val="000000"/>
        </w:rPr>
        <w:t xml:space="preserve">
ережесі </w:t>
      </w:r>
    </w:p>
    <w:bookmarkEnd w:id="15"/>
    <w:p>
      <w:pPr>
        <w:spacing w:after="0"/>
        <w:ind w:left="0"/>
        <w:jc w:val="both"/>
      </w:pPr>
      <w:r>
        <w:rPr>
          <w:rFonts w:ascii="Times New Roman"/>
          <w:b w:val="false"/>
          <w:i w:val="false"/>
          <w:color w:val="000000"/>
          <w:sz w:val="28"/>
        </w:rPr>
        <w:t xml:space="preserve">      Осы Ереже авиациялық оқиғаларды тексеруді ұйымдастыруға бірыңғай тәсілді қамтамасыз етуге бағытталған және басқа Тарап мемлекетінің аумағында бір Тарап мемлекетінің мемлекеттік әуе кемелерімен болған авиациялық оқиғаларға қолданылады. </w:t>
      </w:r>
      <w:r>
        <w:br/>
      </w:r>
      <w:r>
        <w:rPr>
          <w:rFonts w:ascii="Times New Roman"/>
          <w:b w:val="false"/>
          <w:i w:val="false"/>
          <w:color w:val="000000"/>
          <w:sz w:val="28"/>
        </w:rPr>
        <w:t xml:space="preserve">
      Осы Ереженің талаптарын қолдану жөніндегі түсіндірмелерді Тараптар мемлекеттерінің мемлекеттік авиациясы ұшу қауіпсіздігінің уәкілетті органдары береді. </w:t>
      </w:r>
    </w:p>
    <w:bookmarkStart w:name="z20" w:id="16"/>
    <w:p>
      <w:pPr>
        <w:spacing w:after="0"/>
        <w:ind w:left="0"/>
        <w:jc w:val="left"/>
      </w:pPr>
      <w:r>
        <w:rPr>
          <w:rFonts w:ascii="Times New Roman"/>
          <w:b/>
          <w:i w:val="false"/>
          <w:color w:val="000000"/>
        </w:rPr>
        <w:t xml:space="preserve"> 
I. Жалпы ережелер </w:t>
      </w:r>
    </w:p>
    <w:bookmarkEnd w:id="16"/>
    <w:p>
      <w:pPr>
        <w:spacing w:after="0"/>
        <w:ind w:left="0"/>
        <w:jc w:val="both"/>
      </w:pPr>
      <w:r>
        <w:rPr>
          <w:rFonts w:ascii="Times New Roman"/>
          <w:b w:val="false"/>
          <w:i w:val="false"/>
          <w:color w:val="000000"/>
          <w:sz w:val="28"/>
        </w:rPr>
        <w:t xml:space="preserve">      Осы Ереже Тараптар мемлекеттерінің мемлекеттік әуе кемелерімен болған авиациялық оқиғалардың анықтамалары мен олардың жіктемесін қамтиды, тексеру жүргізу тәртібін және уәкілетті өкілдер мен олардың кеңесшілерінің басқа Тарап мемлекетінің аумағында бір Тарап мемлекетінің мемлекеттік әуе кемелерімен болған авиациялық оқиғаларды тексеруге қатысу дәрежесін белгілейді. </w:t>
      </w:r>
      <w:r>
        <w:br/>
      </w:r>
      <w:r>
        <w:rPr>
          <w:rFonts w:ascii="Times New Roman"/>
          <w:b w:val="false"/>
          <w:i w:val="false"/>
          <w:color w:val="000000"/>
          <w:sz w:val="28"/>
        </w:rPr>
        <w:t xml:space="preserve">
      Басқа Тарап мемлекетінің аумағында бір Тарап мемлекетінің мемлекеттік әуе кемелерімен болған әрбір авиациялық оқиға міндетті түрде тексерілуге тиіс. </w:t>
      </w:r>
      <w:r>
        <w:br/>
      </w:r>
      <w:r>
        <w:rPr>
          <w:rFonts w:ascii="Times New Roman"/>
          <w:b w:val="false"/>
          <w:i w:val="false"/>
          <w:color w:val="000000"/>
          <w:sz w:val="28"/>
        </w:rPr>
        <w:t xml:space="preserve">
      Тексеру тексеріліп жатқан авиациялық оқиғаға қатысты фактілер, шарттар мен мән-жайлар туралы ақпаратты анықтауды, жинауды және талдауды, қажетті зерттеулер мен сараптамалар жүргізуді, авиациялық оқиғаның себептерін анықтауды қамтиды. </w:t>
      </w:r>
    </w:p>
    <w:bookmarkStart w:name="z21" w:id="17"/>
    <w:p>
      <w:pPr>
        <w:spacing w:after="0"/>
        <w:ind w:left="0"/>
        <w:jc w:val="left"/>
      </w:pPr>
      <w:r>
        <w:rPr>
          <w:rFonts w:ascii="Times New Roman"/>
          <w:b/>
          <w:i w:val="false"/>
          <w:color w:val="000000"/>
        </w:rPr>
        <w:t xml:space="preserve"> 
II. Жіктеме және анықтамалар </w:t>
      </w:r>
    </w:p>
    <w:bookmarkEnd w:id="17"/>
    <w:bookmarkStart w:name="z22" w:id="18"/>
    <w:p>
      <w:pPr>
        <w:spacing w:after="0"/>
        <w:ind w:left="0"/>
        <w:jc w:val="both"/>
      </w:pPr>
      <w:r>
        <w:rPr>
          <w:rFonts w:ascii="Times New Roman"/>
          <w:b w:val="false"/>
          <w:i w:val="false"/>
          <w:color w:val="000000"/>
          <w:sz w:val="28"/>
        </w:rPr>
        <w:t xml:space="preserve">
      1. Авиациялық оқиғалар: </w:t>
      </w:r>
      <w:r>
        <w:br/>
      </w:r>
      <w:r>
        <w:rPr>
          <w:rFonts w:ascii="Times New Roman"/>
          <w:b w:val="false"/>
          <w:i w:val="false"/>
          <w:color w:val="000000"/>
          <w:sz w:val="28"/>
        </w:rPr>
        <w:t xml:space="preserve">
      а) авиациялық оқиғалар; </w:t>
      </w:r>
      <w:r>
        <w:br/>
      </w:r>
      <w:r>
        <w:rPr>
          <w:rFonts w:ascii="Times New Roman"/>
          <w:b w:val="false"/>
          <w:i w:val="false"/>
          <w:color w:val="000000"/>
          <w:sz w:val="28"/>
        </w:rPr>
        <w:t xml:space="preserve">
      б) авиациялық инциденттер; </w:t>
      </w:r>
      <w:r>
        <w:br/>
      </w:r>
      <w:r>
        <w:rPr>
          <w:rFonts w:ascii="Times New Roman"/>
          <w:b w:val="false"/>
          <w:i w:val="false"/>
          <w:color w:val="000000"/>
          <w:sz w:val="28"/>
        </w:rPr>
        <w:t xml:space="preserve">
      в) төтенше оқиғалар; </w:t>
      </w:r>
      <w:r>
        <w:br/>
      </w:r>
      <w:r>
        <w:rPr>
          <w:rFonts w:ascii="Times New Roman"/>
          <w:b w:val="false"/>
          <w:i w:val="false"/>
          <w:color w:val="000000"/>
          <w:sz w:val="28"/>
        </w:rPr>
        <w:t xml:space="preserve">
      г) жерүсті оқиғалары болып бөлінеді. </w:t>
      </w:r>
      <w:r>
        <w:br/>
      </w:r>
      <w:r>
        <w:rPr>
          <w:rFonts w:ascii="Times New Roman"/>
          <w:b w:val="false"/>
          <w:i w:val="false"/>
          <w:color w:val="000000"/>
          <w:sz w:val="28"/>
        </w:rPr>
        <w:t>
</w:t>
      </w:r>
      <w:r>
        <w:rPr>
          <w:rFonts w:ascii="Times New Roman"/>
          <w:b w:val="false"/>
          <w:i w:val="false"/>
          <w:color w:val="000000"/>
          <w:sz w:val="28"/>
        </w:rPr>
        <w:t xml:space="preserve">
      2. Авиациялық оқиғалар олардың салдарына байланысты: </w:t>
      </w:r>
      <w:r>
        <w:br/>
      </w:r>
      <w:r>
        <w:rPr>
          <w:rFonts w:ascii="Times New Roman"/>
          <w:b w:val="false"/>
          <w:i w:val="false"/>
          <w:color w:val="000000"/>
          <w:sz w:val="28"/>
        </w:rPr>
        <w:t xml:space="preserve">
      а) апаттар; </w:t>
      </w:r>
      <w:r>
        <w:br/>
      </w:r>
      <w:r>
        <w:rPr>
          <w:rFonts w:ascii="Times New Roman"/>
          <w:b w:val="false"/>
          <w:i w:val="false"/>
          <w:color w:val="000000"/>
          <w:sz w:val="28"/>
        </w:rPr>
        <w:t xml:space="preserve">
      б) авариялар болып бөлінеді. </w:t>
      </w:r>
      <w:r>
        <w:br/>
      </w:r>
      <w:r>
        <w:rPr>
          <w:rFonts w:ascii="Times New Roman"/>
          <w:b w:val="false"/>
          <w:i w:val="false"/>
          <w:color w:val="000000"/>
          <w:sz w:val="28"/>
        </w:rPr>
        <w:t>
</w:t>
      </w:r>
      <w:r>
        <w:rPr>
          <w:rFonts w:ascii="Times New Roman"/>
          <w:b w:val="false"/>
          <w:i w:val="false"/>
          <w:color w:val="000000"/>
          <w:sz w:val="28"/>
        </w:rPr>
        <w:t xml:space="preserve">
      3. Авиациялық инциденттер олардың қауіптілік дәрежесіне және салдарына байланысты: </w:t>
      </w:r>
      <w:r>
        <w:br/>
      </w:r>
      <w:r>
        <w:rPr>
          <w:rFonts w:ascii="Times New Roman"/>
          <w:b w:val="false"/>
          <w:i w:val="false"/>
          <w:color w:val="000000"/>
          <w:sz w:val="28"/>
        </w:rPr>
        <w:t xml:space="preserve">
      а) авиациялық инциденттер; </w:t>
      </w:r>
      <w:r>
        <w:br/>
      </w:r>
      <w:r>
        <w:rPr>
          <w:rFonts w:ascii="Times New Roman"/>
          <w:b w:val="false"/>
          <w:i w:val="false"/>
          <w:color w:val="000000"/>
          <w:sz w:val="28"/>
        </w:rPr>
        <w:t xml:space="preserve">
      б) елеулі авиациялық инциденттер болып бөлінеді. </w:t>
      </w:r>
      <w:r>
        <w:br/>
      </w:r>
      <w:r>
        <w:rPr>
          <w:rFonts w:ascii="Times New Roman"/>
          <w:b w:val="false"/>
          <w:i w:val="false"/>
          <w:color w:val="000000"/>
          <w:sz w:val="28"/>
        </w:rPr>
        <w:t xml:space="preserve">
      Авиациялық оқиғаларды тексеруді ұйымдастыруға бірыңғай тәсілді қамтамасыз ету мақсатында мынадай терминдер мен олардың анықтамалары қолданылады: </w:t>
      </w:r>
      <w:r>
        <w:br/>
      </w:r>
      <w:r>
        <w:rPr>
          <w:rFonts w:ascii="Times New Roman"/>
          <w:b w:val="false"/>
          <w:i w:val="false"/>
          <w:color w:val="000000"/>
          <w:sz w:val="28"/>
        </w:rPr>
        <w:t xml:space="preserve">
      "авиациялық оқиға" - оның барысында ерекше жағдай туындаған (туындайтын) әуе кемесін ұшырып пайдалануға байланысты оқиға. </w:t>
      </w:r>
      <w:r>
        <w:br/>
      </w:r>
      <w:r>
        <w:rPr>
          <w:rFonts w:ascii="Times New Roman"/>
          <w:b w:val="false"/>
          <w:i w:val="false"/>
          <w:color w:val="000000"/>
          <w:sz w:val="28"/>
        </w:rPr>
        <w:t xml:space="preserve">
      Ерекше жағдай - қауіпті факторлардың пайда болуы (ықпал етуі) нәтижесінде әуе кемесін ұшырып пайдалану процесінде туындаған жағдай. </w:t>
      </w:r>
      <w:r>
        <w:br/>
      </w:r>
      <w:r>
        <w:rPr>
          <w:rFonts w:ascii="Times New Roman"/>
          <w:b w:val="false"/>
          <w:i w:val="false"/>
          <w:color w:val="000000"/>
          <w:sz w:val="28"/>
        </w:rPr>
        <w:t xml:space="preserve">
      Қауіпті фактор - пайда болуы ерекше жағдайдың туындауына және/немесе өршуіне әкеп соқтырған (әкеп соқтыратын немесе әкеп соқтыруы мүмкін) ықтимал себеп (фактор). </w:t>
      </w:r>
      <w:r>
        <w:br/>
      </w:r>
      <w:r>
        <w:rPr>
          <w:rFonts w:ascii="Times New Roman"/>
          <w:b w:val="false"/>
          <w:i w:val="false"/>
          <w:color w:val="000000"/>
          <w:sz w:val="28"/>
        </w:rPr>
        <w:t xml:space="preserve">
      "авиациялық оқиға" - әуе кемесінің бортында болған қандай да бір адамның қаза табуына (өлімге әкеп соқтырған дене жарақатына) және/немесе осы әуе кемесінің мүлдем істен шығуына әкеп соқтырған әуе кемесін ұшырып пайдалануға байланысты оқиға. </w:t>
      </w:r>
      <w:r>
        <w:br/>
      </w:r>
      <w:r>
        <w:rPr>
          <w:rFonts w:ascii="Times New Roman"/>
          <w:b w:val="false"/>
          <w:i w:val="false"/>
          <w:color w:val="000000"/>
          <w:sz w:val="28"/>
        </w:rPr>
        <w:t xml:space="preserve">
      Әуе кемесі: </w:t>
      </w:r>
      <w:r>
        <w:br/>
      </w:r>
      <w:r>
        <w:rPr>
          <w:rFonts w:ascii="Times New Roman"/>
          <w:b w:val="false"/>
          <w:i w:val="false"/>
          <w:color w:val="000000"/>
          <w:sz w:val="28"/>
        </w:rPr>
        <w:t xml:space="preserve">
      әуе кемесі толық қираған; </w:t>
      </w:r>
      <w:r>
        <w:br/>
      </w:r>
      <w:r>
        <w:rPr>
          <w:rFonts w:ascii="Times New Roman"/>
          <w:b w:val="false"/>
          <w:i w:val="false"/>
          <w:color w:val="000000"/>
          <w:sz w:val="28"/>
        </w:rPr>
        <w:t xml:space="preserve">
      әуе кемесінің (оның қалдықтарының) болатын жері анықталмаған және оны ресми іздестіру тоқтатылған; </w:t>
      </w:r>
      <w:r>
        <w:br/>
      </w:r>
      <w:r>
        <w:rPr>
          <w:rFonts w:ascii="Times New Roman"/>
          <w:b w:val="false"/>
          <w:i w:val="false"/>
          <w:color w:val="000000"/>
          <w:sz w:val="28"/>
        </w:rPr>
        <w:t xml:space="preserve">
      олардағы ақауларға қарамастан, әуе кемесін, оны мәжбүрлі қондыру орнынан эвакуациялау мүмкін болмаған немесе орынсыз деп санаған; </w:t>
      </w:r>
      <w:r>
        <w:br/>
      </w:r>
      <w:r>
        <w:rPr>
          <w:rFonts w:ascii="Times New Roman"/>
          <w:b w:val="false"/>
          <w:i w:val="false"/>
          <w:color w:val="000000"/>
          <w:sz w:val="28"/>
        </w:rPr>
        <w:t xml:space="preserve">
      әуе кемесін қалпына келтіру мүмкін болмаған немесе экономикалық тұрғыдан орынсыз болған жағдайларда істен шықты деп саналады; </w:t>
      </w:r>
      <w:r>
        <w:br/>
      </w:r>
      <w:r>
        <w:rPr>
          <w:rFonts w:ascii="Times New Roman"/>
          <w:b w:val="false"/>
          <w:i w:val="false"/>
          <w:color w:val="000000"/>
          <w:sz w:val="28"/>
        </w:rPr>
        <w:t xml:space="preserve">
      "авиациялық инцидент" - мемлекеттік әуе кемесінің тұтастығына және/немесе оның бортындағы адамдардың өміріне қатер төнген немесе төнуі мүмкін мемлекеттік әуе кемесін ұшырып пайдалануға байланысты, бірақ авиациялық оқиғамен аяқталмаған оқиға; </w:t>
      </w:r>
      <w:r>
        <w:br/>
      </w:r>
      <w:r>
        <w:rPr>
          <w:rFonts w:ascii="Times New Roman"/>
          <w:b w:val="false"/>
          <w:i w:val="false"/>
          <w:color w:val="000000"/>
          <w:sz w:val="28"/>
        </w:rPr>
        <w:t xml:space="preserve">
      "авария" - адам шығындарынсыз болған авиациялық оқиға; </w:t>
      </w:r>
      <w:r>
        <w:br/>
      </w:r>
      <w:r>
        <w:rPr>
          <w:rFonts w:ascii="Times New Roman"/>
          <w:b w:val="false"/>
          <w:i w:val="false"/>
          <w:color w:val="000000"/>
          <w:sz w:val="28"/>
        </w:rPr>
        <w:t xml:space="preserve">
      "апат" - қандай да бір адамның қайтыс болуына әкелген дене жарақатына немесе әуе кемесі жолаушыларының немесе экипажы мүшелерінің хабарсыз кетуіне әкеп соқтырған авиациялық оқиға; </w:t>
      </w:r>
      <w:r>
        <w:br/>
      </w:r>
      <w:r>
        <w:rPr>
          <w:rFonts w:ascii="Times New Roman"/>
          <w:b w:val="false"/>
          <w:i w:val="false"/>
          <w:color w:val="000000"/>
          <w:sz w:val="28"/>
        </w:rPr>
        <w:t xml:space="preserve">
      Қайтыс болуына әкелген дене жарақаты - тек оның салдарынан оқиға болған сәттен бастап 30 күннің ішінде қайтыс болған дене жарақатының статистикалық деректерді бірегейлендіру мақсатында қайтыс болуға әкелген дене жарақаты ретінде жіктеледі; </w:t>
      </w:r>
      <w:r>
        <w:br/>
      </w:r>
      <w:r>
        <w:rPr>
          <w:rFonts w:ascii="Times New Roman"/>
          <w:b w:val="false"/>
          <w:i w:val="false"/>
          <w:color w:val="000000"/>
          <w:sz w:val="28"/>
        </w:rPr>
        <w:t xml:space="preserve">
      "елеулі авиациялық инцидент" - оны болдырмау үшін экипаждың және/немесе әуе қозғалысы ұйымы органдарының, әуе кемесінің қалыпты ұшу жағдайларында қолданылмайтын күрделі және/немесе шұғыл іс-қимылдар әуе қозғалысына қызмет көрсетуді орындауды талап ететін авиациялық оқиғаның болуын едәуір арттыруды сипаттайтын жағдайлардың туындауына байланысты авиациялық инцидент. </w:t>
      </w:r>
      <w:r>
        <w:br/>
      </w:r>
      <w:r>
        <w:rPr>
          <w:rFonts w:ascii="Times New Roman"/>
          <w:b w:val="false"/>
          <w:i w:val="false"/>
          <w:color w:val="000000"/>
          <w:sz w:val="28"/>
        </w:rPr>
        <w:t xml:space="preserve">
      Елеулі авиациялық инциденттерге мынадай белгілер тән: </w:t>
      </w:r>
      <w:r>
        <w:br/>
      </w:r>
      <w:r>
        <w:rPr>
          <w:rFonts w:ascii="Times New Roman"/>
          <w:b w:val="false"/>
          <w:i w:val="false"/>
          <w:color w:val="000000"/>
          <w:sz w:val="28"/>
        </w:rPr>
        <w:t xml:space="preserve">
      әуе кемесінің ұшырып пайдалану жағдайлары шегінен шығуы; </w:t>
      </w:r>
      <w:r>
        <w:br/>
      </w:r>
      <w:r>
        <w:rPr>
          <w:rFonts w:ascii="Times New Roman"/>
          <w:b w:val="false"/>
          <w:i w:val="false"/>
          <w:color w:val="000000"/>
          <w:sz w:val="28"/>
        </w:rPr>
        <w:t xml:space="preserve">
      әуе кемесінің экипажына немесе жолаушыларына зиянды әсер етудің (түтін, булар, улы заттар, уытты газдар, жоғары немесе төмен температура, қысым және т.б.) туындауы; </w:t>
      </w:r>
      <w:r>
        <w:br/>
      </w:r>
      <w:r>
        <w:rPr>
          <w:rFonts w:ascii="Times New Roman"/>
          <w:b w:val="false"/>
          <w:i w:val="false"/>
          <w:color w:val="000000"/>
          <w:sz w:val="28"/>
        </w:rPr>
        <w:t xml:space="preserve">
      әуе кемесінің орнықтылық пен басқарушылық сипаттарының, ұшу немесе беріктілік сипаттарының едәуір нашарлауы; </w:t>
      </w:r>
      <w:r>
        <w:br/>
      </w:r>
      <w:r>
        <w:rPr>
          <w:rFonts w:ascii="Times New Roman"/>
          <w:b w:val="false"/>
          <w:i w:val="false"/>
          <w:color w:val="000000"/>
          <w:sz w:val="28"/>
        </w:rPr>
        <w:t xml:space="preserve">
      әуе кемесі экипажы мүшелерінің жұмыс істеу қабілетінің едәуір төмендеуі; </w:t>
      </w:r>
      <w:r>
        <w:br/>
      </w:r>
      <w:r>
        <w:rPr>
          <w:rFonts w:ascii="Times New Roman"/>
          <w:b w:val="false"/>
          <w:i w:val="false"/>
          <w:color w:val="000000"/>
          <w:sz w:val="28"/>
        </w:rPr>
        <w:t xml:space="preserve">
      әуе кемесінің экипажына психофизиологиялық жүктеменің едәуір артуы; </w:t>
      </w:r>
      <w:r>
        <w:br/>
      </w:r>
      <w:r>
        <w:rPr>
          <w:rFonts w:ascii="Times New Roman"/>
          <w:b w:val="false"/>
          <w:i w:val="false"/>
          <w:color w:val="000000"/>
          <w:sz w:val="28"/>
        </w:rPr>
        <w:t xml:space="preserve">
      өрт, басқару элементтерінің қирауы немесе ажырауы, қозғалтқыштың, трансмиссияның оқшауланбаған қирауы нәтижесінде әуе кемесінің өмірлік маңызды элементтерінің нақты ықтимал зақымдануының туындауы; </w:t>
      </w:r>
      <w:r>
        <w:br/>
      </w:r>
      <w:r>
        <w:rPr>
          <w:rFonts w:ascii="Times New Roman"/>
          <w:b w:val="false"/>
          <w:i w:val="false"/>
          <w:color w:val="000000"/>
          <w:sz w:val="28"/>
        </w:rPr>
        <w:t xml:space="preserve">
      "әуе кемесін ұшырып пайдалану" - ұшқыш құрамының әуе кемесін ұшу алдындағы тексеру жүргізуді бастағанынан бастап және әуе кемесінің бортындағы барлық адамдар ұшу мақсатында әуе кемесінен кеткен сәтке дейінгі кезеңді қамтитын әуе кемесін пайдалану үдерісі; </w:t>
      </w:r>
      <w:r>
        <w:br/>
      </w:r>
      <w:r>
        <w:rPr>
          <w:rFonts w:ascii="Times New Roman"/>
          <w:b w:val="false"/>
          <w:i w:val="false"/>
          <w:color w:val="000000"/>
          <w:sz w:val="28"/>
        </w:rPr>
        <w:t xml:space="preserve">
      "жерүсті оқиғасы" - оның кезінде әуе кемесі жойылып кеткен әуе кемесіне қызмет көрсетуге, сақтауға немесе тасымалдауға байланысты оқиға; </w:t>
      </w:r>
      <w:r>
        <w:br/>
      </w:r>
      <w:r>
        <w:rPr>
          <w:rFonts w:ascii="Times New Roman"/>
          <w:b w:val="false"/>
          <w:i w:val="false"/>
          <w:color w:val="000000"/>
          <w:sz w:val="28"/>
        </w:rPr>
        <w:t xml:space="preserve">
      "авиациялық оқиғаның себептері (факторлары)" - авиациялық оқиғаға әкеп соқтырған іс-әрекет, әрекетсіздік, мән-жайлар, шарттар немесе олардың үйлесуі; </w:t>
      </w:r>
      <w:r>
        <w:br/>
      </w:r>
      <w:r>
        <w:rPr>
          <w:rFonts w:ascii="Times New Roman"/>
          <w:b w:val="false"/>
          <w:i w:val="false"/>
          <w:color w:val="000000"/>
          <w:sz w:val="28"/>
        </w:rPr>
        <w:t xml:space="preserve">
      "төтенше оқиға" - оның кезінде мынадай салдардың бірі туындаған әуе кемесін пайдалануға байланысты авиациялық оқиғаға жатпайтын оқиға: </w:t>
      </w:r>
      <w:r>
        <w:br/>
      </w:r>
      <w:r>
        <w:rPr>
          <w:rFonts w:ascii="Times New Roman"/>
          <w:b w:val="false"/>
          <w:i w:val="false"/>
          <w:color w:val="000000"/>
          <w:sz w:val="28"/>
        </w:rPr>
        <w:t xml:space="preserve">
      жауынгерлік ұшу уақытында террористік актінің, әуе кемесін ұшырып әкету немесе ұшырып әкетуге әрекет ету салдарынан әуе кемесінің жойылуы немесе оның бортындағы адамдардың қаза табуы; </w:t>
      </w:r>
      <w:r>
        <w:br/>
      </w:r>
      <w:r>
        <w:rPr>
          <w:rFonts w:ascii="Times New Roman"/>
          <w:b w:val="false"/>
          <w:i w:val="false"/>
          <w:color w:val="000000"/>
          <w:sz w:val="28"/>
        </w:rPr>
        <w:t xml:space="preserve">
      әуе кемесі әуе айлақтан тысқары жерге мәжбүрлі қонғаннан кейін сыртқы ортаның қолайсыз әсер етуі салдарынан әуе кемесінің бортындағы адамдардың қаза табуы; </w:t>
      </w:r>
      <w:r>
        <w:br/>
      </w:r>
      <w:r>
        <w:rPr>
          <w:rFonts w:ascii="Times New Roman"/>
          <w:b w:val="false"/>
          <w:i w:val="false"/>
          <w:color w:val="000000"/>
          <w:sz w:val="28"/>
        </w:rPr>
        <w:t xml:space="preserve">
      басқа әуе кемесімен болған авиациялық оқиға салдарынан әуе кемесінің істен шығуы немесе жердегі (корабль полубасындағы) адамдардың қаза табуы; </w:t>
      </w:r>
      <w:r>
        <w:br/>
      </w:r>
      <w:r>
        <w:rPr>
          <w:rFonts w:ascii="Times New Roman"/>
          <w:b w:val="false"/>
          <w:i w:val="false"/>
          <w:color w:val="000000"/>
          <w:sz w:val="28"/>
        </w:rPr>
        <w:t xml:space="preserve">
      төтенше жағдайлар аймақтарында арнайы міндеттерді орындау кезіндегі әуе кемесінің жойылуы немесе ондағы адамдардың қаза табуы; </w:t>
      </w:r>
      <w:r>
        <w:br/>
      </w:r>
      <w:r>
        <w:rPr>
          <w:rFonts w:ascii="Times New Roman"/>
          <w:b w:val="false"/>
          <w:i w:val="false"/>
          <w:color w:val="000000"/>
          <w:sz w:val="28"/>
        </w:rPr>
        <w:t xml:space="preserve">
      "оқиға болған орын Тарапы" - мемлекет аумағында авиациялық оқиға орын алған Тарап; </w:t>
      </w:r>
      <w:r>
        <w:br/>
      </w:r>
      <w:r>
        <w:rPr>
          <w:rFonts w:ascii="Times New Roman"/>
          <w:b w:val="false"/>
          <w:i w:val="false"/>
          <w:color w:val="000000"/>
          <w:sz w:val="28"/>
        </w:rPr>
        <w:t xml:space="preserve">
      "әуе кемесі тіркелген Тарап" - тізілімінде мемлекеттік әуе кемесі тіркелген Тарап; </w:t>
      </w:r>
      <w:r>
        <w:br/>
      </w:r>
      <w:r>
        <w:rPr>
          <w:rFonts w:ascii="Times New Roman"/>
          <w:b w:val="false"/>
          <w:i w:val="false"/>
          <w:color w:val="000000"/>
          <w:sz w:val="28"/>
        </w:rPr>
        <w:t xml:space="preserve">
      "әуе кемесін пайдаланушы Тарап" - мемлекеттік әуе кемесін пайдаланатын ұйым қызметінің негізгі орны орналасқан мемлекет аумағындағы Тарап немесе егер мемлекеттік әуе кемесін пайдаланатын ұйым осындай қызмет орны болмаса, осы ұйым тұрақты болатын орын; </w:t>
      </w:r>
      <w:r>
        <w:br/>
      </w:r>
      <w:r>
        <w:rPr>
          <w:rFonts w:ascii="Times New Roman"/>
          <w:b w:val="false"/>
          <w:i w:val="false"/>
          <w:color w:val="000000"/>
          <w:sz w:val="28"/>
        </w:rPr>
        <w:t xml:space="preserve">
      "мүдделі мемлекеттер" - оқиға болған орындар Тарапы; әуе кемесін тіркейтін Тарап; әуе кемесін пайдаланушы Тарап; әуе кемесін түпкілікті жинауға жауапты ұйымға қатысты заңды құқығы бар мемлекет; әуе кемесінің үлгісін құрастыруға жауапты ұйымға қатысты заңды құзыры бар мемлекет; сондай-ақ авиациялық оқиға кезінде азаматтары қаза тапқан немесе дене жарақатын алған мемлекет; </w:t>
      </w:r>
      <w:r>
        <w:br/>
      </w:r>
      <w:r>
        <w:rPr>
          <w:rFonts w:ascii="Times New Roman"/>
          <w:b w:val="false"/>
          <w:i w:val="false"/>
          <w:color w:val="000000"/>
          <w:sz w:val="28"/>
        </w:rPr>
        <w:t xml:space="preserve">
      "тексеру жөніндегі комиссия төрағасы" - онда тиісті біліктіліктің бар болуына орай тексеруді ұйымдастыру мен жүргізу тапсырылған адам; </w:t>
      </w:r>
      <w:r>
        <w:br/>
      </w:r>
      <w:r>
        <w:rPr>
          <w:rFonts w:ascii="Times New Roman"/>
          <w:b w:val="false"/>
          <w:i w:val="false"/>
          <w:color w:val="000000"/>
          <w:sz w:val="28"/>
        </w:rPr>
        <w:t xml:space="preserve">
      "уәкілетті өкіл" - Тарап мемлекетінің мемлекеттік авиациясының ұшу қауіпсіздігі уәкілетті органының басшысы басқа Тарап жүргізетін авиациялық оқиғаны тексеруге қатысуды тапсырған адам; </w:t>
      </w:r>
      <w:r>
        <w:br/>
      </w:r>
      <w:r>
        <w:rPr>
          <w:rFonts w:ascii="Times New Roman"/>
          <w:b w:val="false"/>
          <w:i w:val="false"/>
          <w:color w:val="000000"/>
          <w:sz w:val="28"/>
        </w:rPr>
        <w:t xml:space="preserve">
      "уәкілетті өкілдің кеңесшісі" - тиісті біліктілігі бар және уәкілетті өкілге авиациялық оқиғаға тексеру жүргізуде көмек көрсететін адам; </w:t>
      </w:r>
      <w:r>
        <w:br/>
      </w:r>
      <w:r>
        <w:rPr>
          <w:rFonts w:ascii="Times New Roman"/>
          <w:b w:val="false"/>
          <w:i w:val="false"/>
          <w:color w:val="000000"/>
          <w:sz w:val="28"/>
        </w:rPr>
        <w:t xml:space="preserve">
      "әуе қозғалысына қызмет көрсететін орган" - әуе қозғалысына (ұшуларды басқаруға) қызмет көрсетуді не әуе кеңістігін пайдалану жөніндегі өзге де қызметті жүзеге асыратын әуе кеңістігін пайдаланушыларға әуе қозғалысына (ұшуларды басқаруға) қызмет көрсететін орган. </w:t>
      </w:r>
    </w:p>
    <w:bookmarkEnd w:id="18"/>
    <w:bookmarkStart w:name="z25" w:id="19"/>
    <w:p>
      <w:pPr>
        <w:spacing w:after="0"/>
        <w:ind w:left="0"/>
        <w:jc w:val="left"/>
      </w:pPr>
      <w:r>
        <w:rPr>
          <w:rFonts w:ascii="Times New Roman"/>
          <w:b/>
          <w:i w:val="false"/>
          <w:color w:val="000000"/>
        </w:rPr>
        <w:t xml:space="preserve"> 
III. Авиациялық оқиғаларды тексеру Тексеруді ұйымдастыру </w:t>
      </w:r>
    </w:p>
    <w:bookmarkEnd w:id="19"/>
    <w:bookmarkStart w:name="z26" w:id="20"/>
    <w:p>
      <w:pPr>
        <w:spacing w:after="0"/>
        <w:ind w:left="0"/>
        <w:jc w:val="both"/>
      </w:pPr>
      <w:r>
        <w:rPr>
          <w:rFonts w:ascii="Times New Roman"/>
          <w:b w:val="false"/>
          <w:i w:val="false"/>
          <w:color w:val="000000"/>
          <w:sz w:val="28"/>
        </w:rPr>
        <w:t xml:space="preserve">
      4. Мемлекеттік әуе кемелерімен болған авиациялық оқиғаларды тексеруді оқиға болған орын Тарапы мемлекетінің мемлекеттік авиациясының ұшу қауіпсіздігінің уәкілетті органы ұйымдастырады. </w:t>
      </w:r>
      <w:r>
        <w:br/>
      </w:r>
      <w:r>
        <w:rPr>
          <w:rFonts w:ascii="Times New Roman"/>
          <w:b w:val="false"/>
          <w:i w:val="false"/>
          <w:color w:val="000000"/>
          <w:sz w:val="28"/>
        </w:rPr>
        <w:t>
</w:t>
      </w:r>
      <w:r>
        <w:rPr>
          <w:rFonts w:ascii="Times New Roman"/>
          <w:b w:val="false"/>
          <w:i w:val="false"/>
          <w:color w:val="000000"/>
          <w:sz w:val="28"/>
        </w:rPr>
        <w:t xml:space="preserve">
      5. Оқиға болған орын Тарапы тексеру құқығын әуе кемесі тіркелген Тарапқа немесе осы Келісімге қатысушы басқа мүдделі мемлекетке беруге құқылы. </w:t>
      </w:r>
      <w:r>
        <w:br/>
      </w:r>
      <w:r>
        <w:rPr>
          <w:rFonts w:ascii="Times New Roman"/>
          <w:b w:val="false"/>
          <w:i w:val="false"/>
          <w:color w:val="000000"/>
          <w:sz w:val="28"/>
        </w:rPr>
        <w:t xml:space="preserve">
      Мұндай жағдайда тексеру тексеруге құқық берілген Тарап мемлекетінің мемлекеттік авиациясының ұшу қауіпсіздігінің уәкілетті органы ұйымдастырады. </w:t>
      </w:r>
      <w:r>
        <w:br/>
      </w:r>
      <w:r>
        <w:rPr>
          <w:rFonts w:ascii="Times New Roman"/>
          <w:b w:val="false"/>
          <w:i w:val="false"/>
          <w:color w:val="000000"/>
          <w:sz w:val="28"/>
        </w:rPr>
        <w:t>
</w:t>
      </w:r>
      <w:r>
        <w:rPr>
          <w:rFonts w:ascii="Times New Roman"/>
          <w:b w:val="false"/>
          <w:i w:val="false"/>
          <w:color w:val="000000"/>
          <w:sz w:val="28"/>
        </w:rPr>
        <w:t xml:space="preserve">
      6. Мемлекеттік әуе кемелерімен болған авиациялық оқиғаларды тексеруді тиісті мемлекет қатысушысы болып табылатын халықаралық шарттарға, осы Ережеге және мүдделі мемлекеттердің ұлттық заңнамасына сәйкес тексеру жүргізетін Тарап мемлекеті мемлекеттік авиациясының ұшу қауіпсіздігінің уәкілетті органы құрған комиссия жүргізеді. </w:t>
      </w:r>
      <w:r>
        <w:br/>
      </w:r>
      <w:r>
        <w:rPr>
          <w:rFonts w:ascii="Times New Roman"/>
          <w:b w:val="false"/>
          <w:i w:val="false"/>
          <w:color w:val="000000"/>
          <w:sz w:val="28"/>
        </w:rPr>
        <w:t>
</w:t>
      </w:r>
      <w:r>
        <w:rPr>
          <w:rFonts w:ascii="Times New Roman"/>
          <w:b w:val="false"/>
          <w:i w:val="false"/>
          <w:color w:val="000000"/>
          <w:sz w:val="28"/>
        </w:rPr>
        <w:t xml:space="preserve">
      7. Мүдделі мемлекеттер авиациялық оқиғаларды тексеруге қатысу үшін өз уәкілетті өкілдері мен уәкілетті өкілдерінің кеңесшілерін тағайындауы мүмкін. </w:t>
      </w:r>
      <w:r>
        <w:br/>
      </w:r>
      <w:r>
        <w:rPr>
          <w:rFonts w:ascii="Times New Roman"/>
          <w:b w:val="false"/>
          <w:i w:val="false"/>
          <w:color w:val="000000"/>
          <w:sz w:val="28"/>
        </w:rPr>
        <w:t xml:space="preserve">
      Уәкілетті өкілдердің құрамы туралы хабарлама дипломатиялық арналар арқылы жіберіледі. </w:t>
      </w:r>
      <w:r>
        <w:br/>
      </w:r>
      <w:r>
        <w:rPr>
          <w:rFonts w:ascii="Times New Roman"/>
          <w:b w:val="false"/>
          <w:i w:val="false"/>
          <w:color w:val="000000"/>
          <w:sz w:val="28"/>
        </w:rPr>
        <w:t>
</w:t>
      </w:r>
      <w:r>
        <w:rPr>
          <w:rFonts w:ascii="Times New Roman"/>
          <w:b w:val="false"/>
          <w:i w:val="false"/>
          <w:color w:val="000000"/>
          <w:sz w:val="28"/>
        </w:rPr>
        <w:t xml:space="preserve">
      8. Тексеру жүргізетін Тарап мемлекеті мемлекеттік авиациясының ұшу қауіпсіздігінің уәкілетті органы авиациялық оқиғаларды тексеру жөніндегі комиссия жұмыс органдарының құрамына мүдделі мемлекеттердің уәкілетті өкілдері мен уәкілетті өкілдерінің кеңесшілерін қамтиды. </w:t>
      </w:r>
      <w:r>
        <w:br/>
      </w:r>
      <w:r>
        <w:rPr>
          <w:rFonts w:ascii="Times New Roman"/>
          <w:b w:val="false"/>
          <w:i w:val="false"/>
          <w:color w:val="000000"/>
          <w:sz w:val="28"/>
        </w:rPr>
        <w:t>
</w:t>
      </w:r>
      <w:r>
        <w:rPr>
          <w:rFonts w:ascii="Times New Roman"/>
          <w:b w:val="false"/>
          <w:i w:val="false"/>
          <w:color w:val="000000"/>
          <w:sz w:val="28"/>
        </w:rPr>
        <w:t xml:space="preserve">
      9. Мүдделі мемлекеттердің уәкілетті өкілдері мен уәкілетті өкілдері кеңесшілерінің авиациялық оқиғаларды тексеруге қатысу дәрежесін тексеру жүргізетін Тарап мемлекеті мемлекеттік авиациясының ұшу қауіпсіздігінің уәкілетті органы айқындайды және комиссия төрағасының келісімі бойынша және оның бақылаумен оларға мынадай құқықты береді: </w:t>
      </w:r>
      <w:r>
        <w:br/>
      </w:r>
      <w:r>
        <w:rPr>
          <w:rFonts w:ascii="Times New Roman"/>
          <w:b w:val="false"/>
          <w:i w:val="false"/>
          <w:color w:val="000000"/>
          <w:sz w:val="28"/>
        </w:rPr>
        <w:t xml:space="preserve">
      авиациялық оқиға орнына бару; </w:t>
      </w:r>
      <w:r>
        <w:br/>
      </w:r>
      <w:r>
        <w:rPr>
          <w:rFonts w:ascii="Times New Roman"/>
          <w:b w:val="false"/>
          <w:i w:val="false"/>
          <w:color w:val="000000"/>
          <w:sz w:val="28"/>
        </w:rPr>
        <w:t xml:space="preserve">
      әуе кемесін немесе қираған әуе кемесінің бөлшектерін, сондай-ақ әуе кемелерінің ұшуларын қамтамасыз ету құралдары мен объектілерін қарау; </w:t>
      </w:r>
      <w:r>
        <w:br/>
      </w:r>
      <w:r>
        <w:rPr>
          <w:rFonts w:ascii="Times New Roman"/>
          <w:b w:val="false"/>
          <w:i w:val="false"/>
          <w:color w:val="000000"/>
          <w:sz w:val="28"/>
        </w:rPr>
        <w:t xml:space="preserve">
      куәгерлердің көрсеткіштерін қамтитын ақпаратты алу және олардан сұрау тақырыбын ұсыну; </w:t>
      </w:r>
      <w:r>
        <w:br/>
      </w:r>
      <w:r>
        <w:rPr>
          <w:rFonts w:ascii="Times New Roman"/>
          <w:b w:val="false"/>
          <w:i w:val="false"/>
          <w:color w:val="000000"/>
          <w:sz w:val="28"/>
        </w:rPr>
        <w:t xml:space="preserve">
      авиациялық оқиғаға қатысты барлық заттай айғақтарға рұқсат алу; </w:t>
      </w:r>
      <w:r>
        <w:br/>
      </w:r>
      <w:r>
        <w:rPr>
          <w:rFonts w:ascii="Times New Roman"/>
          <w:b w:val="false"/>
          <w:i w:val="false"/>
          <w:color w:val="000000"/>
          <w:sz w:val="28"/>
        </w:rPr>
        <w:t xml:space="preserve">
      авиациялық оқиғаға қатысты құжаттарды алу; </w:t>
      </w:r>
      <w:r>
        <w:br/>
      </w:r>
      <w:r>
        <w:rPr>
          <w:rFonts w:ascii="Times New Roman"/>
          <w:b w:val="false"/>
          <w:i w:val="false"/>
          <w:color w:val="000000"/>
          <w:sz w:val="28"/>
        </w:rPr>
        <w:t xml:space="preserve">
      авиациялық оқиғаны тексеру мақсатында авиациялық оқиға орнынан тысқары агрегаттарды қарау және зерттеу, техникалық консультациялар, сынақтар және модельдеу сияқты тексеру жөніндегі іс-шараларға қатысу; </w:t>
      </w:r>
      <w:r>
        <w:br/>
      </w:r>
      <w:r>
        <w:rPr>
          <w:rFonts w:ascii="Times New Roman"/>
          <w:b w:val="false"/>
          <w:i w:val="false"/>
          <w:color w:val="000000"/>
          <w:sz w:val="28"/>
        </w:rPr>
        <w:t xml:space="preserve">
      авиациялық оқиға бойынша қорытындыларды, себептер мен ұсынымдарды жасауға байланысты кеңестерге қатысу. </w:t>
      </w:r>
      <w:r>
        <w:br/>
      </w:r>
      <w:r>
        <w:rPr>
          <w:rFonts w:ascii="Times New Roman"/>
          <w:b w:val="false"/>
          <w:i w:val="false"/>
          <w:color w:val="000000"/>
          <w:sz w:val="28"/>
        </w:rPr>
        <w:t xml:space="preserve">
      Авиациялық оқиғаны тексеруге қатысатын адамдардың тиісті біліктілігі болуға тиіс, ол бойынша тексеру жүргізіліп жатқан ұшуды ұйымдастыруға, орындауға, қамтамасыз етуге немесе қызмет көрсетуге қатысы болмауға тиіс, сондай-ақ авиациялық оқиғаға қатысы бар заңды немесе жеке тұлғалардың алдында қаржылық міндеттемелері бар сақтандыру компанияларының мүдделерін білдіре алмайды. </w:t>
      </w:r>
      <w:r>
        <w:br/>
      </w:r>
      <w:r>
        <w:rPr>
          <w:rFonts w:ascii="Times New Roman"/>
          <w:b w:val="false"/>
          <w:i w:val="false"/>
          <w:color w:val="000000"/>
          <w:sz w:val="28"/>
        </w:rPr>
        <w:t>
</w:t>
      </w:r>
      <w:r>
        <w:rPr>
          <w:rFonts w:ascii="Times New Roman"/>
          <w:b w:val="false"/>
          <w:i w:val="false"/>
          <w:color w:val="000000"/>
          <w:sz w:val="28"/>
        </w:rPr>
        <w:t xml:space="preserve">
      10. Тексеруге тартылатын адамдарды оқиға болған орын Тарапы мемлекетінің аумағына жеткізуді және кері қайтаруды осы өкілдерді жіберуші Тарап мемлекеті мемлекеттік авиациясының ұшу қауіпсіздігі уәкілетті органының басшысы ұйымдастырады. </w:t>
      </w:r>
      <w:r>
        <w:br/>
      </w:r>
      <w:r>
        <w:rPr>
          <w:rFonts w:ascii="Times New Roman"/>
          <w:b w:val="false"/>
          <w:i w:val="false"/>
          <w:color w:val="000000"/>
          <w:sz w:val="28"/>
        </w:rPr>
        <w:t>
</w:t>
      </w:r>
      <w:r>
        <w:rPr>
          <w:rFonts w:ascii="Times New Roman"/>
          <w:b w:val="false"/>
          <w:i w:val="false"/>
          <w:color w:val="000000"/>
          <w:sz w:val="28"/>
        </w:rPr>
        <w:t xml:space="preserve">
      11. Комиссия мүшелері мен тексеруге тартылатын адамдарды авиациялық оқиға болған орынға тасымалдауды және кері қайтаруды оқиға болған орын Тарап мемлекеті мемлекеттік авиациясының ұшу қауіпсіздігі уәкілетті органының басшысы ұйымдастырады. </w:t>
      </w:r>
      <w:r>
        <w:br/>
      </w:r>
      <w:r>
        <w:rPr>
          <w:rFonts w:ascii="Times New Roman"/>
          <w:b w:val="false"/>
          <w:i w:val="false"/>
          <w:color w:val="000000"/>
          <w:sz w:val="28"/>
        </w:rPr>
        <w:t>
</w:t>
      </w:r>
      <w:r>
        <w:rPr>
          <w:rFonts w:ascii="Times New Roman"/>
          <w:b w:val="false"/>
          <w:i w:val="false"/>
          <w:color w:val="000000"/>
          <w:sz w:val="28"/>
        </w:rPr>
        <w:t xml:space="preserve">
      12. Атқарушы билік органдары, ұйымдар, Тарап мемлекетінің дипломатиялық өкілдіктері мен консулдық мекемелері комиссияның жұмысына жәрдем көрсетеді. </w:t>
      </w:r>
    </w:p>
    <w:bookmarkEnd w:id="20"/>
    <w:bookmarkStart w:name="z35" w:id="21"/>
    <w:p>
      <w:pPr>
        <w:spacing w:after="0"/>
        <w:ind w:left="0"/>
        <w:jc w:val="left"/>
      </w:pPr>
      <w:r>
        <w:rPr>
          <w:rFonts w:ascii="Times New Roman"/>
          <w:b/>
          <w:i w:val="false"/>
          <w:color w:val="000000"/>
        </w:rPr>
        <w:t xml:space="preserve"> 
Авиациялық оқиға туралы хабардар ету </w:t>
      </w:r>
    </w:p>
    <w:bookmarkEnd w:id="21"/>
    <w:bookmarkStart w:name="z36" w:id="22"/>
    <w:p>
      <w:pPr>
        <w:spacing w:after="0"/>
        <w:ind w:left="0"/>
        <w:jc w:val="both"/>
      </w:pPr>
      <w:r>
        <w:rPr>
          <w:rFonts w:ascii="Times New Roman"/>
          <w:b w:val="false"/>
          <w:i w:val="false"/>
          <w:color w:val="000000"/>
          <w:sz w:val="28"/>
        </w:rPr>
        <w:t xml:space="preserve">
      13. Авиациялық оқиға болған жағдайда әуе кемесінің ұшуына тікелей басшылықты (басқаруды) жүзеге асыратын әуе қозғалысына қызмет көрсету органдары оқиға болған орын Тарап мемлекетінің ұлттық заңнамасына сәйкес әрекет етеді. </w:t>
      </w:r>
      <w:r>
        <w:br/>
      </w:r>
      <w:r>
        <w:rPr>
          <w:rFonts w:ascii="Times New Roman"/>
          <w:b w:val="false"/>
          <w:i w:val="false"/>
          <w:color w:val="000000"/>
          <w:sz w:val="28"/>
        </w:rPr>
        <w:t>
</w:t>
      </w:r>
      <w:r>
        <w:rPr>
          <w:rFonts w:ascii="Times New Roman"/>
          <w:b w:val="false"/>
          <w:i w:val="false"/>
          <w:color w:val="000000"/>
          <w:sz w:val="28"/>
        </w:rPr>
        <w:t xml:space="preserve">
      14. Оқиға болған орын Тарап мемлекеті мемлекеттік авиациясы ұшулар қауіпсіздігінің уәкілетті органы авиациялық оқиға туралы тіркеуші Тарап, әуе кемесін пайдаланушы Тарап мемлекеті мемлекеттік авиациясы ұшулар қауіпсіздігінің уәкілетті органдарын, ал қажет болған жағдайда басқа да мүдделі мемлекеттерді дереу хабардар етеді. </w:t>
      </w:r>
    </w:p>
    <w:bookmarkEnd w:id="22"/>
    <w:bookmarkStart w:name="z38" w:id="23"/>
    <w:p>
      <w:pPr>
        <w:spacing w:after="0"/>
        <w:ind w:left="0"/>
        <w:jc w:val="left"/>
      </w:pPr>
      <w:r>
        <w:rPr>
          <w:rFonts w:ascii="Times New Roman"/>
          <w:b/>
          <w:i w:val="false"/>
          <w:color w:val="000000"/>
        </w:rPr>
        <w:t xml:space="preserve"> 
Авиациялық оқиға кезіндегі лауазымды адамдардың іс-әрекеті </w:t>
      </w:r>
    </w:p>
    <w:bookmarkEnd w:id="23"/>
    <w:bookmarkStart w:name="z39" w:id="24"/>
    <w:p>
      <w:pPr>
        <w:spacing w:after="0"/>
        <w:ind w:left="0"/>
        <w:jc w:val="both"/>
      </w:pPr>
      <w:r>
        <w:rPr>
          <w:rFonts w:ascii="Times New Roman"/>
          <w:b w:val="false"/>
          <w:i w:val="false"/>
          <w:color w:val="000000"/>
          <w:sz w:val="28"/>
        </w:rPr>
        <w:t xml:space="preserve">
      15. Әуе кемесін іздестіруді ұйымдастыру, оның жолаушылары мен экипаж мүшелерін құтқару, оларға көмек көрсету оқиға болған орын Тарап мемлекетінің ұлттық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16. Мүдделі мемлекеттердің тиісті ұйымдарының басшылары авиациялық оқиға туралы ақпаратты алғаннан кейін осы әуе кемесін әзірлеуге, сынауға, жасауға, жөндеуге және пайдалануға қатысты құжаттаманың сақталуын қамтамасыз ету және оның ұшуын қамтамасыз ету жөніндегі шараларды қабылдауға міндетті. </w:t>
      </w:r>
      <w:r>
        <w:br/>
      </w:r>
      <w:r>
        <w:rPr>
          <w:rFonts w:ascii="Times New Roman"/>
          <w:b w:val="false"/>
          <w:i w:val="false"/>
          <w:color w:val="000000"/>
          <w:sz w:val="28"/>
        </w:rPr>
        <w:t>
</w:t>
      </w:r>
      <w:r>
        <w:rPr>
          <w:rFonts w:ascii="Times New Roman"/>
          <w:b w:val="false"/>
          <w:i w:val="false"/>
          <w:color w:val="000000"/>
          <w:sz w:val="28"/>
        </w:rPr>
        <w:t xml:space="preserve">
      17. Ұшудан оралмаған мемлекеттік әуе кемесін іздестіруді тоқтату туралы шешімді әуе кемесін пайдаланушы Тарап мемлекеті атқарушы билік органының немесе ұйымының басшысымен келісім бойынша оқиға болған орын Тарап мемлекеті мемлекеттік авиациясының ұшу қауіпсіздігі уәкілетті органының басшысы қабылдайды. </w:t>
      </w:r>
      <w:r>
        <w:br/>
      </w:r>
      <w:r>
        <w:rPr>
          <w:rFonts w:ascii="Times New Roman"/>
          <w:b w:val="false"/>
          <w:i w:val="false"/>
          <w:color w:val="000000"/>
          <w:sz w:val="28"/>
        </w:rPr>
        <w:t>
</w:t>
      </w:r>
      <w:r>
        <w:rPr>
          <w:rFonts w:ascii="Times New Roman"/>
          <w:b w:val="false"/>
          <w:i w:val="false"/>
          <w:color w:val="000000"/>
          <w:sz w:val="28"/>
        </w:rPr>
        <w:t xml:space="preserve">
      18. Мемлекеттік әуе кемесін эвакуациялаудың орындылығы туралы шешімді комиссия төрағасымен келісім бойынша әуе кемесін тіркеуші Тарап мемлекетінің атқарушы билік органдары мен ұйымдарының басшылары қабылдайды. </w:t>
      </w:r>
    </w:p>
    <w:bookmarkEnd w:id="24"/>
    <w:bookmarkStart w:name="z43" w:id="25"/>
    <w:p>
      <w:pPr>
        <w:spacing w:after="0"/>
        <w:ind w:left="0"/>
        <w:jc w:val="left"/>
      </w:pPr>
      <w:r>
        <w:rPr>
          <w:rFonts w:ascii="Times New Roman"/>
          <w:b/>
          <w:i w:val="false"/>
          <w:color w:val="000000"/>
        </w:rPr>
        <w:t xml:space="preserve"> 
IV. Авиациялық оқиға туралы ақпаратқа жариялылық беру тәртібі </w:t>
      </w:r>
    </w:p>
    <w:bookmarkEnd w:id="25"/>
    <w:bookmarkStart w:name="z44" w:id="26"/>
    <w:p>
      <w:pPr>
        <w:spacing w:after="0"/>
        <w:ind w:left="0"/>
        <w:jc w:val="both"/>
      </w:pPr>
      <w:r>
        <w:rPr>
          <w:rFonts w:ascii="Times New Roman"/>
          <w:b w:val="false"/>
          <w:i w:val="false"/>
          <w:color w:val="000000"/>
          <w:sz w:val="28"/>
        </w:rPr>
        <w:t xml:space="preserve">
      19. Авиациялық оқиға фактісі туралы ақпаратқа жариялылық беру тәртібі Тараптар мемлекеттерінің ұлттық заңнамасымен айқындалады. </w:t>
      </w:r>
      <w:r>
        <w:br/>
      </w:r>
      <w:r>
        <w:rPr>
          <w:rFonts w:ascii="Times New Roman"/>
          <w:b w:val="false"/>
          <w:i w:val="false"/>
          <w:color w:val="000000"/>
          <w:sz w:val="28"/>
        </w:rPr>
        <w:t>
</w:t>
      </w:r>
      <w:r>
        <w:rPr>
          <w:rFonts w:ascii="Times New Roman"/>
          <w:b w:val="false"/>
          <w:i w:val="false"/>
          <w:color w:val="000000"/>
          <w:sz w:val="28"/>
        </w:rPr>
        <w:t xml:space="preserve">
      20. Авиациялық оқиғаны тексеру барысы туралы алынған және авиациялық оқиғаға қатысы бар кез келген мәлімдемелерді және адамдардың айғақтарын, кез келген хат алмасуларды қамтитын ақпаратқа, авиациялық оқиға туралы басқа да мәліметтерге тексеруді жүзеге асыратын құқық қорғау органдарымен келісім бойынша ғана жариялылық берілуі мүмкін. </w:t>
      </w:r>
      <w:r>
        <w:br/>
      </w:r>
      <w:r>
        <w:rPr>
          <w:rFonts w:ascii="Times New Roman"/>
          <w:b w:val="false"/>
          <w:i w:val="false"/>
          <w:color w:val="000000"/>
          <w:sz w:val="28"/>
        </w:rPr>
        <w:t>
</w:t>
      </w:r>
      <w:r>
        <w:rPr>
          <w:rFonts w:ascii="Times New Roman"/>
          <w:b w:val="false"/>
          <w:i w:val="false"/>
          <w:color w:val="000000"/>
          <w:sz w:val="28"/>
        </w:rPr>
        <w:t xml:space="preserve">
      21. Авиациялық оқиға мән-жайына қатысты жаңадан белгілі болған ақпаратты тексеруге қатысушылар комиссия төрағасына баяндайды. Олар комиссия төрағасының келісімімен осы ақпаратты ұшулар қауіпсіздігін арттыруға бағытталған шараларды қабылдау үшін пайдалануы мүмкін. Тексеру процесіне зиян келтірмеу үшін көрсетілген ақпарат қандай мән-жайларда болмасын комиссияның құрамына кірмейтін адамдарға немесе авиациялық оқиғаны тексеруді жүргізу үшін тартылмаған мамандарға берілмейді немесе олармен талқыланбайды.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