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da28" w14:textId="ecbd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27 шілдедегі N 1140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21 мамырдағы N 752 Қаулысы. Күші жойылды - Қазақстан Республикасы Үкіметінің 2017 жылғы 8 қыркүйектегі № 552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08.09.2017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жанындағы Діни бірлестіктермен байланыстар жөніндегі кеңестің ережесі мен құрамын бекіту туралы" Қазақстан Республикасы Үкіметінің 2000 жылғы 27 шілдедегі N 1140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2000 ж., N 31, 387-құжат)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жанындағы Діни бірлестіктермен байланыс жөніндегі кеңестің құрамына мыналар енгізілсін: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Түсіпбеков               - Қазақстан Республикасының Әділет министрі,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Рашид Төлеутайұлы         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Шәуенов                  - 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Ербол Солтыбекұлы          Әкімшілігі Ішкі саясат бөлімі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меңгерушісінің орынбасары (келісім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Майлыбаев                - Қазақстан Республикасының Мәдениет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Бағлан Асаубайұлы          ақпарат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Федоров                  - Қазақстан Республикасының Ішкі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Олег Анатольевич          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Қапақов                  - Қазақстан Республикасы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Нұрлан Төлегенұлы          Кеңсесінің Әлеуметтік-экономикалық бөлімі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меңгерушісінің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Сәкенов                  - Қазақстан Республикасы Бас прокуратурасы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Қайыргелді Әнуарбекұлы     Мемлекеттік органдар қызметінің заңдылығын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қадағалау департаментінің бөлімнің 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прокуроры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Әбуов                    - Қазақстан Республикасы Әділет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Айдар Парқұлұлы            Мәдениеттер мен діндер халықаралық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орталығының директоры, философия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ғылымдарының докторы, профессор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Айталы                   - философия ғылымдарының докторы, "Қазақ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Амангелді Әбдірахманұлы    гуманитарлық заң университеті" акционерлік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қоғамының әлеуметтік-психологиялық пәндер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кафедрасының профессоры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Бәкір                    - саяси ғылымдар докторы, "Қазақ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Әбдіжәлел Қошқарұлы        гуманитарлық заң университеті" акционерлік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қоғамының әлеуметтік-психологиялық пәндер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кафедрасының профессоры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Мыңбаев                  - техника ғылымдарының докторы, профессор,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Мұрат Тайкелтірұлы         қоғам қайраткері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Бәшімов                  - Қазақстан Республикасындағы Еуропа құқығы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Марат Советұлы             және адам құқықтары институтының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директоры,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Президентінің жанындағы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басқару академиясының профессоры, заң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ғылымдарының докторы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Онучко                   - Қазақстан Республикасы Білім және ғылым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Марина Юрьевна             министрлігі "Л.Н. Гумилев атындағы Еуразия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ұлттық университеті"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мемлекеттік қазыналық кәсіпорнының 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оқытушысы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Балиева Зағипа Яхянқызы, Иванов Владимир Александрович, Мыңбай Дархан Қамзабекұлы, Черкасов Юрий Петрович, Шпекбаев Алик Жатқамбайұлы шығарылсын.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