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18910" w14:textId="1118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2009 жылғы 27 мамырдағы N 780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"2009 - 2011 жылдарға арналған республикалық бюджет туралы" Қазақстан Республикасының 2008 жылғы 4 желтоқсандағы Заңына және "Бюджеттің атқарылуы және оған кассалық қызмет көрсету ережесін бекіту туралы" Қазақстан Республикасы Үкіметінің 2009 жылғы 26 ақпандағы N 220 
</w:t>
      </w:r>
      <w:r>
        <w:rPr>
          <w:rFonts w:ascii="Times New Roman"/>
          <w:b w:val="false"/>
          <w:i w:val="false"/>
          <w:color w:val="000000"/>
          <w:sz w:val="28"/>
        </w:rPr>
        <w:t xml:space="preserve"> қаулысына </w:t>
      </w:r>
      <w:r>
        <w:rPr>
          <w:rFonts w:ascii="Times New Roman"/>
          <w:b w:val="false"/>
          <w:i w:val="false"/>
          <w:color w:val="000000"/>
          <w:sz w:val="28"/>
        </w:rPr>
        <w:t>
</w:t>
      </w:r>
      <w:r>
        <w:rPr>
          <w:rFonts w:ascii="Times New Roman"/>
          <w:b w:val="false"/>
          <w:i w:val="false"/>
          <w:color w:val="000000"/>
          <w:sz w:val="28"/>
        </w:rPr>
        <w:t>
 сәйкес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Энергетика және минералдық ресурстар министрлігіне Нұра, Атбасар, Атбасар-Приишимск және Рождественский (Жоғарғы Романов учаскесі) кен орындарының жер асты су қорларын қайта бағалауды жүргізуге 2009 жылға арналған республикалық бюджетте көзделген Қазақстан Республикасы Үкіметінің шұғыл шығындарға арналған резервінен 190000000 (бір жүз тоқсан миллион) теңге бөлінсін.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бөлінген қаражаттың мақсатты пайдаланылуын бақылауды жүзеге асырсын.
</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