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8196" w14:textId="f518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26 желтоқсандағы N 1292 және 2007 жылғы 27 желтоқсандағы N 1301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28 мамырдағы N 786 Қаулысы. Күші жойылды - Қазақстан Республикасы Yкiметiнiң 2015 жылғы 28 желтоқсандағы № 1086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Yкiметiнiң 28.12.2015 </w:t>
      </w:r>
      <w:r>
        <w:rPr>
          <w:rFonts w:ascii="Times New Roman"/>
          <w:b w:val="false"/>
          <w:i w:val="false"/>
          <w:color w:val="ff0000"/>
          <w:sz w:val="28"/>
        </w:rPr>
        <w:t>№ 1086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Yкiметiнiң 10.08.2015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"Мемлекеттік сатып алуды жүзеге асыру ережесін бекіту туралы" Қазақстан Республикасы Үкіметінің 2007 жылғы 27 желтоқсандағы N 1301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49, 600-құжат):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 сатып алуды жүзеге асыру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24-тармақтың 3)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Yкiметiнiң 10.08.2015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 және ресми жариялануға тиіс.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