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7e84" w14:textId="f2e7e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13 сәуірдегі N 510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 маусымдағы N 815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делегацияларын Пекин, Санья және Боао қалаларына (Қытай Халық Республикасы) іссапарға жіберу туралы" Қазақстан Республикасы Үкіметінің 2009 жылғы 13 сәуірдегі N 510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2) тармақшасының үшінші абзацындағы "22" деген сандар "21"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3-қосымшадағы Санья және Боао қалаларына (Қытай Халық Республикасы) іссапарға жіберілетін Қазақстан Республикасы делегациясының құрамы осы қаулыға қосымшаға сәйкес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815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13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510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Санья және Боао қалаларына (Қытай Халық Республикасы) іссапарға жіберілетін Қазақстан Республикасы делегациясының құрамы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Ресми делегация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Назарбаев                    - Қазақстан Республикасының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Нұрсұлтан Әбішұлы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Қалмырзаев                   - Қазақстан Республикасы Президентінің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Сарыбай Сұлтанұлы              Іс басқарушысы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Бірге жүретін адамдар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Садықұлов                    - Қазақстан Республикасының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Әнуар Төлеуханұлы              Қауіпсіздік қызметінің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Шаханов                      - жеке телеоператор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Бақтыбай Аманжолұлы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Бондаренко                   - жеке фотограф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Викторович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Мақажанов                    - жеке телеоператор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Сағатбекұлы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Отарбаев                     - жеке фотограф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Болатбек Құлжымбайұлы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Күзет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Несіпбаев                    - күзет офицері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Айдос Алдабосынұлы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Балясников                   - күзет офицері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Юрьевич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Байбосынов                   - күзет офицері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Батырбек Бердібайұлы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Қабылдин                     - күзет офицері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Мұрат Забихоллаұлы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Балгереев                    - күзет офицері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Тимур Хайдарұлы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Анарбеков                    - күзет офицері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Талғат Қалықбекұлы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Құдайбергенов                - күзет офицері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Ғайдар Жанатұлы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Тұяшев                       - күзет офицері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Нұржан Зарифұлы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Сыздықов                     - күзет офицері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Жетпіс Серікұлы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Канцев                       - күзет офицері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Артем Владимирович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Аймағанбетов                 - күзет офицері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Бекболат Мұратұлы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Медиев                       - күзет офицері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Айдарбек Есенұлы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Әбуов                        - күзет офицері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Нұржан Жұбанышұлы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Бисенғалиев                  - күзет офицері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Ілияс Сағидоллаұлы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Өмірбеков                    - күзет офицері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Ақымұлы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Ыбыраев                      - күзет офицері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Думан Амангелдіұлы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Шалданов                     - күзет офицері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Сырым Жұмабекұлы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Жұмабеков                    - күзет офицері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Жандос Темірханұлы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Канцеров                     - күзет офицері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Константин Владимирович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Мұсалиев                     - күзет офицері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Досжан Уалдинұлы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Кононов                      - күзет офицері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Олег Анатольевич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