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8b7c" w14:textId="a5b8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29 шілдедегі N 789 және 2006 жылғы 2 наурыздағы N 145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8 маусымдағы N 855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ҚР Үкіметінің 2010.11.29 </w:t>
      </w:r>
      <w:r>
        <w:rPr>
          <w:rFonts w:ascii="Times New Roman"/>
          <w:b w:val="false"/>
          <w:i w:val="false"/>
          <w:color w:val="000000"/>
          <w:sz w:val="28"/>
        </w:rPr>
        <w:t>№ 1264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ҚР Үкіметінің 2010.11.29 </w:t>
      </w:r>
      <w:r>
        <w:rPr>
          <w:rFonts w:ascii="Times New Roman"/>
          <w:b w:val="false"/>
          <w:i w:val="false"/>
          <w:color w:val="000000"/>
          <w:sz w:val="28"/>
        </w:rPr>
        <w:t>№ 1263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