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d26de" w14:textId="e5d26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25 қарашадағы N 1085 және 2009 жылғы 13 қаңтардағы N 6 қаулыларына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2009 жылғы 11 маусымдағы N 890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Үкіметінің кейбір шешімдеріне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2009 - 2010 жылдарға арналған бірлескен іс-қимыл жоспары туралы" Қазақстан Республикасы Үкіметінің 2008 жылғы 25 қарашадағы N 1085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мақұлданған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2009 - 2010 жылдарға арналған бірлескен іс-қимыл жоспарында: </w:t>
      </w:r>
      <w:r>
        <w:br/>
      </w:r>
      <w:r>
        <w:rPr>
          <w:rFonts w:ascii="Times New Roman"/>
          <w:b w:val="false"/>
          <w:i w:val="false"/>
          <w:color w:val="000000"/>
          <w:sz w:val="28"/>
        </w:rPr>
        <w:t>
</w:t>
      </w:r>
      <w:r>
        <w:rPr>
          <w:rFonts w:ascii="Times New Roman"/>
          <w:b w:val="false"/>
          <w:i w:val="false"/>
          <w:color w:val="000000"/>
          <w:sz w:val="28"/>
        </w:rPr>
        <w:t xml:space="preserve">
      "Жоспардың мақсаты мен бағыты" деген бөлімде: </w:t>
      </w:r>
      <w:r>
        <w:br/>
      </w:r>
      <w:r>
        <w:rPr>
          <w:rFonts w:ascii="Times New Roman"/>
          <w:b w:val="false"/>
          <w:i w:val="false"/>
          <w:color w:val="000000"/>
          <w:sz w:val="28"/>
        </w:rPr>
        <w:t xml:space="preserve">
      жетінші абзацта "ҚазАгро" ұлттық холдингі" деген сөздер "ҚазАгро" ұлттық басқарушы холдингі"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"Агроөнеркәсіптік кешенді дамыту" деген бөлім мынадай мазмұндағы абзацтармен толықтырылсын: </w:t>
      </w:r>
      <w:r>
        <w:br/>
      </w:r>
      <w:r>
        <w:rPr>
          <w:rFonts w:ascii="Times New Roman"/>
          <w:b w:val="false"/>
          <w:i w:val="false"/>
          <w:color w:val="000000"/>
          <w:sz w:val="28"/>
        </w:rPr>
        <w:t xml:space="preserve">
      "Агроөнеркәсіптік кешенде инвестициялық жобаларды іске асыратын қарыз алушыларды таңдау рәсімдерінің ашықтығы мен жариялылығын қамтамасыз ету мақсатында құрамына Парламент депутаттары, партиялардың, қоғамдық бірлестіктердің өкілдері және "ҚазАгро" холдингі мен оның еншілес ұйымдарының өкілдері және басқалар кіретін қоғамдық комиссиялар құрылатын болады. </w:t>
      </w:r>
      <w:r>
        <w:br/>
      </w:r>
      <w:r>
        <w:rPr>
          <w:rFonts w:ascii="Times New Roman"/>
          <w:b w:val="false"/>
          <w:i w:val="false"/>
          <w:color w:val="000000"/>
          <w:sz w:val="28"/>
        </w:rPr>
        <w:t>
</w:t>
      </w:r>
      <w:r>
        <w:rPr>
          <w:rFonts w:ascii="Times New Roman"/>
          <w:b w:val="false"/>
          <w:i w:val="false"/>
          <w:color w:val="000000"/>
          <w:sz w:val="28"/>
        </w:rPr>
        <w:t xml:space="preserve">
      Көрсетілген инвестициялық жобаларды іске асыру осы Жоспардың бағыттары шеңберінде басым сипатқа ие болады. </w:t>
      </w:r>
      <w:r>
        <w:br/>
      </w:r>
      <w:r>
        <w:rPr>
          <w:rFonts w:ascii="Times New Roman"/>
          <w:b w:val="false"/>
          <w:i w:val="false"/>
          <w:color w:val="000000"/>
          <w:sz w:val="28"/>
        </w:rPr>
        <w:t>
</w:t>
      </w:r>
      <w:r>
        <w:rPr>
          <w:rFonts w:ascii="Times New Roman"/>
          <w:b w:val="false"/>
          <w:i w:val="false"/>
          <w:color w:val="000000"/>
          <w:sz w:val="28"/>
        </w:rPr>
        <w:t xml:space="preserve">
      Сонымен қатар агроөнеркәсіптік кешен субъектілерін қолдау мақсатында Қазақстан Республикасының Ұлттық қорынан қарызға алынған, 2009 - 2010 жылдары инвестициялық жобаларды іске асыруға уақытша тартылмаған (рәсімдік және технологиялық себептерге байланысты) ақшалай қаражат заңнамада белгіленген тәртіппен астық сатып алу, агроөнеркәсіптік кешен субъектілерін, оның ішінде көктемгі-егіс және егін жинау жұмыстарын жүргізуге кредит беру арқылы қаржыландыруға және ауыл шаруашылығы өнімін сатып алуды жүзеге асыру арқылы кейіннен ауыл шаруашылығы тауар өндірушілерін қаржыландыруға бағытталатын болады. </w:t>
      </w:r>
      <w:r>
        <w:br/>
      </w:r>
      <w:r>
        <w:rPr>
          <w:rFonts w:ascii="Times New Roman"/>
          <w:b w:val="false"/>
          <w:i w:val="false"/>
          <w:color w:val="000000"/>
          <w:sz w:val="28"/>
        </w:rPr>
        <w:t>
</w:t>
      </w:r>
      <w:r>
        <w:rPr>
          <w:rFonts w:ascii="Times New Roman"/>
          <w:b w:val="false"/>
          <w:i w:val="false"/>
          <w:color w:val="000000"/>
          <w:sz w:val="28"/>
        </w:rPr>
        <w:t xml:space="preserve">
      Бұл ретте "ҚазАгро" холдингі 2009 - 2010 жылдар ішінде агроөнеркәсіптік кешен субъектілерінің көрсетілген қаражатты инвестициялық жобаларды уақтылы іске асыру үшін кезең-кезеңімен қайтаруын қамтамасыз етуі тиіс."; </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2009 - 2010 жылдарға арналған бірлескен іс-қимыл жоспарын іске асыру жөніндегі іс-шаралар жоспарын бекіту туралы" Қазақстан Республикасы Үкіметінің 2009 жылғы 13 қаңтардағы N 6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4-тармақта "ҚазАгро" ұлттық холдингі" деген сөздер "ҚазАгро" ұлттық басқарушы холдингі"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2009 - 2010 жылдарға арналған бірлескен іс-қимыл жоспарын іске асыру жөніндегі іс-шаралар жоспарында: </w:t>
      </w:r>
      <w:r>
        <w:br/>
      </w:r>
      <w:r>
        <w:rPr>
          <w:rFonts w:ascii="Times New Roman"/>
          <w:b w:val="false"/>
          <w:i w:val="false"/>
          <w:color w:val="000000"/>
          <w:sz w:val="28"/>
        </w:rPr>
        <w:t>
</w:t>
      </w:r>
      <w:r>
        <w:rPr>
          <w:rFonts w:ascii="Times New Roman"/>
          <w:b w:val="false"/>
          <w:i w:val="false"/>
          <w:color w:val="000000"/>
          <w:sz w:val="28"/>
        </w:rPr>
        <w:t xml:space="preserve">
      мәтін бойынша "ҚазАгро" ҰХ" АҚ" деген сөздер "ҚазАгро" холдингі" АҚ"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"VII. Агроөнеркәсіптік кешенді дамыту" деген бөлімде: </w:t>
      </w:r>
      <w:r>
        <w:br/>
      </w:r>
      <w:r>
        <w:rPr>
          <w:rFonts w:ascii="Times New Roman"/>
          <w:b w:val="false"/>
          <w:i w:val="false"/>
          <w:color w:val="000000"/>
          <w:sz w:val="28"/>
        </w:rPr>
        <w:t>
</w:t>
      </w:r>
      <w:r>
        <w:rPr>
          <w:rFonts w:ascii="Times New Roman"/>
          <w:b w:val="false"/>
          <w:i w:val="false"/>
          <w:color w:val="000000"/>
          <w:sz w:val="28"/>
        </w:rPr>
        <w:t xml:space="preserve">
      реттік нөмірлері 2.2 және 2.5-жолдар мынадай редакцияда жазылсын: </w:t>
      </w:r>
      <w:r>
        <w:br/>
      </w:r>
      <w:r>
        <w:rPr>
          <w:rFonts w:ascii="Times New Roman"/>
          <w:b w:val="false"/>
          <w:i w:val="false"/>
          <w:color w:val="000000"/>
          <w:sz w:val="28"/>
        </w:rPr>
        <w:t xml:space="preserve">
"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4733"/>
        <w:gridCol w:w="2793"/>
        <w:gridCol w:w="2753"/>
        <w:gridCol w:w="28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жобаларды іске асыру үшін қарыз алушыларды таңдау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"ҚазАгро" холдингі" АҚ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комиссияның шешімі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4793"/>
        <w:gridCol w:w="2773"/>
        <w:gridCol w:w="2773"/>
        <w:gridCol w:w="277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Агроөнеркәсіптік кешен субъектілерінен астық сатып алу агроөнеркәсіптік кешені субъектілеріне, оның ішінде көктемгі-егіс және егін жинау жұмыстарын жүргізуге және ауыл шаруашылығы өнімін сатып алуды жүзеге асыру жолымен ауыл шаруашылығы тауарын өндірушілерді кейіннен қаржыландыруға кредит беру арқылы Қазақстан Республикасының Ұлттық қорынан қарызға алынған және инвестициялық жобаларды іске асыруға уақытша тартылмаған қаражат есебінен агроөнеркәсіптік кешен субъектілерін қаржыландыру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"ҚазАгро" холдингі" АҚ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ақпарат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жылдың, 2010 жылдың қорытындылары бойынша </w:t>
            </w:r>
          </w:p>
        </w:tc>
      </w:tr>
    </w:tbl>
    <w:p>
      <w:pPr>
        <w:spacing w:after="0"/>
        <w:ind w:left="0"/>
        <w:jc w:val="both"/>
      </w:pPr>
      <w:r>
        <w:rPr>
          <w:rFonts w:ascii="Times New Roman"/>
          <w:b w:val="false"/>
          <w:i w:val="false"/>
          <w:color w:val="000000"/>
          <w:sz w:val="28"/>
        </w:rPr>
        <w:t xml:space="preserve">"; </w:t>
      </w:r>
    </w:p>
    <w:bookmarkStart w:name="z17" w:id="1"/>
    <w:p>
      <w:pPr>
        <w:spacing w:after="0"/>
        <w:ind w:left="0"/>
        <w:jc w:val="both"/>
      </w:pPr>
      <w:r>
        <w:rPr>
          <w:rFonts w:ascii="Times New Roman"/>
          <w:b w:val="false"/>
          <w:i w:val="false"/>
          <w:color w:val="000000"/>
          <w:sz w:val="28"/>
        </w:rPr>
        <w:t xml:space="preserve">      Ескертпеде: аббревиатуралардың толық жазылуында: </w:t>
      </w:r>
      <w:r>
        <w:br/>
      </w:r>
      <w:r>
        <w:rPr>
          <w:rFonts w:ascii="Times New Roman"/>
          <w:b w:val="false"/>
          <w:i w:val="false"/>
          <w:color w:val="000000"/>
          <w:sz w:val="28"/>
        </w:rPr>
        <w:t xml:space="preserve">
      "ҚазАгро" ҰХ" АҚ - "ҚазАгро" ұлттық холдингі" акционерлік қоғамы" деген жол мынадай мазмұндағы жолмен ауыстырылсын: </w:t>
      </w:r>
      <w:r>
        <w:br/>
      </w:r>
      <w:r>
        <w:rPr>
          <w:rFonts w:ascii="Times New Roman"/>
          <w:b w:val="false"/>
          <w:i w:val="false"/>
          <w:color w:val="000000"/>
          <w:sz w:val="28"/>
        </w:rPr>
        <w:t xml:space="preserve">
      "ҚазАгро" холдингі" АҚ - "ҚазАгро" ұлттық басқарушы холдингі" акционерлік қоғамы". </w:t>
      </w:r>
      <w:r>
        <w:br/>
      </w:r>
      <w:r>
        <w:rPr>
          <w:rFonts w:ascii="Times New Roman"/>
          <w:b w:val="false"/>
          <w:i w:val="false"/>
          <w:color w:val="000000"/>
          <w:sz w:val="28"/>
        </w:rPr>
        <w:t xml:space="preserve">
      2. Осы қаулы қол қойылған күнінен бастап қолданысқа енгізіледі.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