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7843" w14:textId="cbc7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9 сәуірдегі N 306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15 маусымдағы N 907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мен Мемлекетаралық "Мир" телерадиокомпаниясының арасындағы бұдан арғы ынтымақтастық туралы" Қазақстан Республикасы Үкіметінің 1998 жылғы 9 сәуірдегі N 306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11, 84-құжат)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"Қазақстан Республикасының Мәдениет және ақпарат вице-министрі Ержан Жалбақұлы Бабақұмаров" деген сөздер "Қазақстан Республикасы Мәдениет және ақпарат министрлігінің жауапты хатшысы Жанна Дулатқызы Құрманғалиева"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