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d659" w14:textId="4b4d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"Копенгагенде 1992 жылғы 23 - 25 қарашада қол қойылған Озон қабатын бұзатын заттар жөніндегі Монреаль хаттамасына түзетулерді және Монреалда 1997 жылғы 15 - 17 қыркүйекте қол қойылған Озон қабатын бұзатын заттар жөніндегі Монреаль хаттамасына түзетулерді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19 маусымдағы N 938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"Копенгагенде 1992 жылғы 23 - 25 қарашада қол қойылған Озон қабатын бұзатын заттар жөніндегі Монреаль хаттамасына түзетулерді және Монреалда 1997 жылғы 15 - 17 қыркүйекте қол қойылған Озон қабатын бұзатын заттар жөніндегі Монреаль хаттамасына түзетулерді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Копенгагенде 1992 жылғы 23 - 25 қарашада қол қойылған Озон қабатын бұзатын заттар жөніндегі Монреаль хаттамасына түзетулерді және Монреалда 1997 жылғы 15 - 17 қыркүйекте қол қойылған Озон қабатын бұзатын заттар жөніндегі Монреаль хаттамасына түзетулерді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Копенгагенде 1992 жылғы 23 - 25 қарашада қол қойылған Озон қабатын бұзатын заттар жөніндегі Монреаль хаттамасына түзетулер және Монреалда 1997 жылғы 15 - 17 қыркүйекте қол қойылған Озон қабатын бұзатын заттар жөніндегі Монреаль хаттамасына түзетулер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Озон қабатын бұзатын заттар жөніндегі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Монреаль хаттамасына түзету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Копенгаген, 1992 жылғы 23 - 25 қараша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ТҮЗЕТУ
</w:t>
      </w:r>
    </w:p>
    <w:p>
      <w:pPr>
        <w:spacing w:after="0"/>
        <w:ind w:left="0"/>
        <w:jc w:val="both"/>
      </w:pPr>
      <w:r>
        <w:rPr>
          <w:rFonts w:ascii="Times New Roman"/>
          <w:b w:val="false"/>
          <w:i w:val="false"/>
          <w:color w:val="000000"/>
          <w:sz w:val="28"/>
        </w:rPr>
        <w:t>
</w:t>
      </w:r>
      <w:r>
        <w:rPr>
          <w:rFonts w:ascii="Times New Roman"/>
          <w:b w:val="false"/>
          <w:i/>
          <w:color w:val="000000"/>
          <w:sz w:val="28"/>
        </w:rPr>
        <w:t>
А. 1-баптың 4-тармағы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1-бабының 4-тармағында мынадай сөздер:
</w:t>
      </w:r>
      <w:r>
        <w:br/>
      </w:r>
      <w:r>
        <w:rPr>
          <w:rFonts w:ascii="Times New Roman"/>
          <w:b w:val="false"/>
          <w:i w:val="false"/>
          <w:color w:val="000000"/>
          <w:sz w:val="28"/>
        </w:rPr>
        <w:t>
      немесе В қосымшасында
</w:t>
      </w:r>
      <w:r>
        <w:br/>
      </w:r>
      <w:r>
        <w:rPr>
          <w:rFonts w:ascii="Times New Roman"/>
          <w:b w:val="false"/>
          <w:i w:val="false"/>
          <w:color w:val="000000"/>
          <w:sz w:val="28"/>
        </w:rPr>
        <w:t>
      мынадай сөздермен ауыстырылады:
</w:t>
      </w:r>
      <w:r>
        <w:br/>
      </w:r>
      <w:r>
        <w:rPr>
          <w:rFonts w:ascii="Times New Roman"/>
          <w:b w:val="false"/>
          <w:i w:val="false"/>
          <w:color w:val="000000"/>
          <w:sz w:val="28"/>
        </w:rPr>
        <w:t>
      , В қосымшасында, С қосымшасында немесе Е қосымшасында.
</w:t>
      </w:r>
    </w:p>
    <w:p>
      <w:pPr>
        <w:spacing w:after="0"/>
        <w:ind w:left="0"/>
        <w:jc w:val="both"/>
      </w:pPr>
      <w:r>
        <w:rPr>
          <w:rFonts w:ascii="Times New Roman"/>
          <w:b w:val="false"/>
          <w:i w:val="false"/>
          <w:color w:val="000000"/>
          <w:sz w:val="28"/>
        </w:rPr>
        <w:t>
</w:t>
      </w:r>
      <w:r>
        <w:rPr>
          <w:rFonts w:ascii="Times New Roman"/>
          <w:b w:val="false"/>
          <w:i/>
          <w:color w:val="000000"/>
          <w:sz w:val="28"/>
        </w:rPr>
        <w:t>
В. 1-баптың 9-тармағы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1-бабының 9-тармағы төмен түсіріледі.
</w:t>
      </w:r>
    </w:p>
    <w:p>
      <w:pPr>
        <w:spacing w:after="0"/>
        <w:ind w:left="0"/>
        <w:jc w:val="both"/>
      </w:pPr>
      <w:r>
        <w:rPr>
          <w:rFonts w:ascii="Times New Roman"/>
          <w:b w:val="false"/>
          <w:i w:val="false"/>
          <w:color w:val="000000"/>
          <w:sz w:val="28"/>
        </w:rPr>
        <w:t>
</w:t>
      </w:r>
      <w:r>
        <w:rPr>
          <w:rFonts w:ascii="Times New Roman"/>
          <w:b w:val="false"/>
          <w:i/>
          <w:color w:val="000000"/>
          <w:sz w:val="28"/>
        </w:rPr>
        <w:t>
С. 2-баптың 5-тармағы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2-баптың 5-тармағында мынадай сөздерден кейін:
</w:t>
      </w:r>
      <w:r>
        <w:br/>
      </w:r>
      <w:r>
        <w:rPr>
          <w:rFonts w:ascii="Times New Roman"/>
          <w:b w:val="false"/>
          <w:i w:val="false"/>
          <w:color w:val="000000"/>
          <w:sz w:val="28"/>
        </w:rPr>
        <w:t>
      2 А - 2 Е баптарында
</w:t>
      </w:r>
      <w:r>
        <w:br/>
      </w:r>
      <w:r>
        <w:rPr>
          <w:rFonts w:ascii="Times New Roman"/>
          <w:b w:val="false"/>
          <w:i w:val="false"/>
          <w:color w:val="000000"/>
          <w:sz w:val="28"/>
        </w:rPr>
        <w:t>
      мынадай сөздер қосылады:
</w:t>
      </w:r>
      <w:r>
        <w:br/>
      </w:r>
      <w:r>
        <w:rPr>
          <w:rFonts w:ascii="Times New Roman"/>
          <w:b w:val="false"/>
          <w:i w:val="false"/>
          <w:color w:val="000000"/>
          <w:sz w:val="28"/>
        </w:rPr>
        <w:t>
      және 2 Н бабында.
</w:t>
      </w:r>
    </w:p>
    <w:p>
      <w:pPr>
        <w:spacing w:after="0"/>
        <w:ind w:left="0"/>
        <w:jc w:val="both"/>
      </w:pPr>
      <w:r>
        <w:rPr>
          <w:rFonts w:ascii="Times New Roman"/>
          <w:b w:val="false"/>
          <w:i w:val="false"/>
          <w:color w:val="000000"/>
          <w:sz w:val="28"/>
        </w:rPr>
        <w:t>
</w:t>
      </w:r>
      <w:r>
        <w:rPr>
          <w:rFonts w:ascii="Times New Roman"/>
          <w:b w:val="false"/>
          <w:i/>
          <w:color w:val="000000"/>
          <w:sz w:val="28"/>
        </w:rPr>
        <w:t>
D. 2-баптың 5-бис 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2-бабының 5-тармағынан кейін мынадай тармақ қосылсын:
</w:t>
      </w:r>
      <w:r>
        <w:br/>
      </w:r>
      <w:r>
        <w:rPr>
          <w:rFonts w:ascii="Times New Roman"/>
          <w:b w:val="false"/>
          <w:i w:val="false"/>
          <w:color w:val="000000"/>
          <w:sz w:val="28"/>
        </w:rPr>
        <w:t>
      5-бис. 5-баптың 1-тармағының шеңберінде жұмыс істемейтін кез-келген Тарап Тараптың А қосымшасының I тобына енгізілген реттелетін заттардың есептік тұтыну деңгейі 1989 жылы 0,25 килограмм жан басының көрсеткішінен аспаған және тұтынудың жалпы жиынтық есептік деңгейі осы Тараптар үшін осы бапта белгіленген тұтынуды шектеу шегінен тыс шықпаған кезде реттеудің кез келген біржолғы немесе бірнеше кезеңдерінің шеңберінде 2 F бабында көрсетілген өзінің есептік тұтыну деңгейі квотасының кез келген бөлігін басқа кез келген Тарапқа бере алады. Әрбір тиісті Тарап ол жұмыс істейтін шарттар мен кезең туралы хабарлай отырып, осындай берілім туралы хатшылықты хабардар етеді.
</w:t>
      </w:r>
    </w:p>
    <w:p>
      <w:pPr>
        <w:spacing w:after="0"/>
        <w:ind w:left="0"/>
        <w:jc w:val="both"/>
      </w:pPr>
      <w:r>
        <w:rPr>
          <w:rFonts w:ascii="Times New Roman"/>
          <w:b w:val="false"/>
          <w:i w:val="false"/>
          <w:color w:val="000000"/>
          <w:sz w:val="28"/>
        </w:rPr>
        <w:t>
</w:t>
      </w:r>
      <w:r>
        <w:rPr>
          <w:rFonts w:ascii="Times New Roman"/>
          <w:b w:val="false"/>
          <w:i/>
          <w:color w:val="000000"/>
          <w:sz w:val="28"/>
        </w:rPr>
        <w:t>
Е. 2-баптың 8а) және 11-тармақтары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2-бабының 8а) және 11-тармақтарында мынадай сөздер:
</w:t>
      </w:r>
      <w:r>
        <w:br/>
      </w:r>
      <w:r>
        <w:rPr>
          <w:rFonts w:ascii="Times New Roman"/>
          <w:b w:val="false"/>
          <w:i w:val="false"/>
          <w:color w:val="000000"/>
          <w:sz w:val="28"/>
        </w:rPr>
        <w:t>
      2 А - 2 Е баптары
</w:t>
      </w:r>
      <w:r>
        <w:br/>
      </w:r>
      <w:r>
        <w:rPr>
          <w:rFonts w:ascii="Times New Roman"/>
          <w:b w:val="false"/>
          <w:i w:val="false"/>
          <w:color w:val="000000"/>
          <w:sz w:val="28"/>
        </w:rPr>
        <w:t>
әрбір жекелеген жағдайда мынадай сөздерге ауыстырылады:
</w:t>
      </w:r>
      <w:r>
        <w:br/>
      </w:r>
      <w:r>
        <w:rPr>
          <w:rFonts w:ascii="Times New Roman"/>
          <w:b w:val="false"/>
          <w:i w:val="false"/>
          <w:color w:val="000000"/>
          <w:sz w:val="28"/>
        </w:rPr>
        <w:t>
      2 А - 2 Н баптары.
</w:t>
      </w:r>
    </w:p>
    <w:p>
      <w:pPr>
        <w:spacing w:after="0"/>
        <w:ind w:left="0"/>
        <w:jc w:val="both"/>
      </w:pPr>
      <w:r>
        <w:rPr>
          <w:rFonts w:ascii="Times New Roman"/>
          <w:b w:val="false"/>
          <w:i w:val="false"/>
          <w:color w:val="000000"/>
          <w:sz w:val="28"/>
        </w:rPr>
        <w:t>
</w:t>
      </w:r>
      <w:r>
        <w:rPr>
          <w:rFonts w:ascii="Times New Roman"/>
          <w:b w:val="false"/>
          <w:i/>
          <w:color w:val="000000"/>
          <w:sz w:val="28"/>
        </w:rPr>
        <w:t>
Ғ. 2-баптың 9а) і) тармақтары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2-бабының 9а) і) тармақтарында мынадай сөздер:
</w:t>
      </w:r>
      <w:r>
        <w:br/>
      </w:r>
      <w:r>
        <w:rPr>
          <w:rFonts w:ascii="Times New Roman"/>
          <w:b w:val="false"/>
          <w:i w:val="false"/>
          <w:color w:val="000000"/>
          <w:sz w:val="28"/>
        </w:rPr>
        <w:t>
      және/немесе В қосымшасында мынадай сөздермен ауыстырылатын болады:
</w:t>
      </w:r>
      <w:r>
        <w:br/>
      </w:r>
      <w:r>
        <w:rPr>
          <w:rFonts w:ascii="Times New Roman"/>
          <w:b w:val="false"/>
          <w:i w:val="false"/>
          <w:color w:val="000000"/>
          <w:sz w:val="28"/>
        </w:rPr>
        <w:t>
      , В қосымшасында, С қосымшасында және/немесе Е қосымшасында.
</w:t>
      </w:r>
    </w:p>
    <w:p>
      <w:pPr>
        <w:spacing w:after="0"/>
        <w:ind w:left="0"/>
        <w:jc w:val="both"/>
      </w:pPr>
      <w:r>
        <w:rPr>
          <w:rFonts w:ascii="Times New Roman"/>
          <w:b w:val="false"/>
          <w:i w:val="false"/>
          <w:color w:val="000000"/>
          <w:sz w:val="28"/>
        </w:rPr>
        <w:t>
</w:t>
      </w:r>
      <w:r>
        <w:rPr>
          <w:rFonts w:ascii="Times New Roman"/>
          <w:b w:val="false"/>
          <w:i/>
          <w:color w:val="000000"/>
          <w:sz w:val="28"/>
        </w:rPr>
        <w:t>
G. 2 F бабы - Гидрохлорфторкөміртегілері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2 Е бабынан кейін мынадай бап қосылады:
</w:t>
      </w:r>
    </w:p>
    <w:p>
      <w:pPr>
        <w:spacing w:after="0"/>
        <w:ind w:left="0"/>
        <w:jc w:val="both"/>
      </w:pPr>
      <w:r>
        <w:rPr>
          <w:rFonts w:ascii="Times New Roman"/>
          <w:b w:val="false"/>
          <w:i w:val="false"/>
          <w:color w:val="000000"/>
          <w:sz w:val="28"/>
        </w:rPr>
        <w:t>
</w:t>
      </w:r>
      <w:r>
        <w:rPr>
          <w:rFonts w:ascii="Times New Roman"/>
          <w:b w:val="false"/>
          <w:i/>
          <w:color w:val="000000"/>
          <w:sz w:val="28"/>
        </w:rPr>
        <w:t>
2 F бабы - Гидрохлорфторкөміртегілері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Тарап 1996 жылғы 1 қаңтардан басталатын он екі ай кезеңінде және әрбір келесі он екі ай кезеңінде оның С қосымшасының I тобына енгізілген реттелетін заттарды тұтынуының жыл сайынғы есептік деңгейі мынадай жиынтық көрсеткіштерден аспауын қамтамасыз етеді:
</w:t>
      </w:r>
      <w:r>
        <w:br/>
      </w:r>
      <w:r>
        <w:rPr>
          <w:rFonts w:ascii="Times New Roman"/>
          <w:b w:val="false"/>
          <w:i w:val="false"/>
          <w:color w:val="000000"/>
          <w:sz w:val="28"/>
        </w:rPr>
        <w:t>
      а) оның А қосымшасының I тобына енгізілген реттейтін заттардың тұтынуының есептік деңгейінің үш бүтін оннан бір пайызы; және
</w:t>
      </w:r>
      <w:r>
        <w:br/>
      </w:r>
      <w:r>
        <w:rPr>
          <w:rFonts w:ascii="Times New Roman"/>
          <w:b w:val="false"/>
          <w:i w:val="false"/>
          <w:color w:val="000000"/>
          <w:sz w:val="28"/>
        </w:rPr>
        <w:t>
      b) С қосымшасының I тобына енгізілген реттелетін заттардың 1989 жылы оны тұтынудың есептік деңгейі.
</w:t>
      </w:r>
      <w:r>
        <w:br/>
      </w:r>
      <w:r>
        <w:rPr>
          <w:rFonts w:ascii="Times New Roman"/>
          <w:b w:val="false"/>
          <w:i w:val="false"/>
          <w:color w:val="000000"/>
          <w:sz w:val="28"/>
        </w:rPr>
        <w:t>
      2. Әрбір Тарап 2004 жылғы 1 қаңтардан басталатын он екі ай кезеңінде және әрбір келесі он екі ай кезеңінде С қосымшасының I тобына енгізілген реттелетін заттарды оны тұтынудың жыл сайынғы есептік деңгейі осы баптың 1-тармағында көрсетілген жиынтық көрсеткіштің алпыс бес пайызынан аспауын қамтамасыз етеді.
</w:t>
      </w:r>
      <w:r>
        <w:br/>
      </w:r>
      <w:r>
        <w:rPr>
          <w:rFonts w:ascii="Times New Roman"/>
          <w:b w:val="false"/>
          <w:i w:val="false"/>
          <w:color w:val="000000"/>
          <w:sz w:val="28"/>
        </w:rPr>
        <w:t>
      3. Әрбір Тарап 2010 жылғы 1 қаңтардан басталатын он екі ай кезеңінде және әрбір келесі он екі ай кезеңінде ішінде С қосымшасының I тобына енгізілген реттелетін заттарды оны тұтынудың жыл сайынғы есептік деңгейі осы баптың 1-тармағында көрсетілген жиынтық көрсеткіштен отыз бес пайыздан аспауын қамтамасыз етеді.
</w:t>
      </w:r>
      <w:r>
        <w:br/>
      </w:r>
      <w:r>
        <w:rPr>
          <w:rFonts w:ascii="Times New Roman"/>
          <w:b w:val="false"/>
          <w:i w:val="false"/>
          <w:color w:val="000000"/>
          <w:sz w:val="28"/>
        </w:rPr>
        <w:t>
      4. Әрбір Тарап 2015 жылғы 1 қаңтардан басталатын он екі ай кезеңінде және әрбір келесі он екі ай кезеңінде С қосымшасының I тобына енгізілген реттелетін заттарды оны тұтынудың жыл сайынғы есептік деңгейі осы баптың 1-тармағында көрсетілген жиынтық көрсеткіштен он пайыздан аспауын қамтамасыз етеді.
</w:t>
      </w:r>
      <w:r>
        <w:br/>
      </w:r>
      <w:r>
        <w:rPr>
          <w:rFonts w:ascii="Times New Roman"/>
          <w:b w:val="false"/>
          <w:i w:val="false"/>
          <w:color w:val="000000"/>
          <w:sz w:val="28"/>
        </w:rPr>
        <w:t>
      5. Әрбір Тарап 2020 жылғы 1 қаңтардан басталатын он екі ай кезеңінде және әрбір келесі он екі ай кезеңінде А қосымшасының I тобына енгізілген реттелетін заттарды оны тұтынудың жыл сайынғы есептік деңгейі осы баптың 1-тармағында көрсетілген жиынтық көрсеткіштен 0,5 пайыздан аспауын қамтамасыз етеді.
</w:t>
      </w:r>
      <w:r>
        <w:br/>
      </w:r>
      <w:r>
        <w:rPr>
          <w:rFonts w:ascii="Times New Roman"/>
          <w:b w:val="false"/>
          <w:i w:val="false"/>
          <w:color w:val="000000"/>
          <w:sz w:val="28"/>
        </w:rPr>
        <w:t>
      6. Әрбір Тарап 2010 жылғы 1 қаңтардан басталатын он екі ай кезеңінде және әрбір келесі он екі ай кезеңінде С қосымшасының I тобына енгізілген реттелетін заттарды оны тұтынудың жыл сайынғы есептік деңгейі нөлдік деңгейден аспауын қамтамасыз етеді.
</w:t>
      </w:r>
      <w:r>
        <w:br/>
      </w:r>
      <w:r>
        <w:rPr>
          <w:rFonts w:ascii="Times New Roman"/>
          <w:b w:val="false"/>
          <w:i w:val="false"/>
          <w:color w:val="000000"/>
          <w:sz w:val="28"/>
        </w:rPr>
        <w:t>
      7. 1996 жылғы 1 қаңтардан бастап әрбір Тарап:
</w:t>
      </w:r>
      <w:r>
        <w:br/>
      </w:r>
      <w:r>
        <w:rPr>
          <w:rFonts w:ascii="Times New Roman"/>
          <w:b w:val="false"/>
          <w:i w:val="false"/>
          <w:color w:val="000000"/>
          <w:sz w:val="28"/>
        </w:rPr>
        <w:t>
      а) С қосымшасының I тобына енгізілген реттелетін заттарды пайдалану оларда экологиялық тұрғыдан неғұрлым қолайлы болатын баламалы заттар немесе технологиялар жоқ қолдану түрлерімен шектелуін;
</w:t>
      </w:r>
      <w:r>
        <w:br/>
      </w:r>
      <w:r>
        <w:rPr>
          <w:rFonts w:ascii="Times New Roman"/>
          <w:b w:val="false"/>
          <w:i w:val="false"/>
          <w:color w:val="000000"/>
          <w:sz w:val="28"/>
        </w:rPr>
        <w:t>
      b) бұл адамның өмірін немесе денсаулығын қорғау үшін қажет болған сирек жағдайларды қоспағанда, С қосымшасының I тобына енгізілген реттелетін заттарды қолдану қазіргі уақытта А, В және С қосымшаларына енгізілген реттелетін заттардың есебінен қанағаттандырылатын салалардан тыс жүзеге асырылмауын; және
</w:t>
      </w:r>
      <w:r>
        <w:br/>
      </w:r>
      <w:r>
        <w:rPr>
          <w:rFonts w:ascii="Times New Roman"/>
          <w:b w:val="false"/>
          <w:i w:val="false"/>
          <w:color w:val="000000"/>
          <w:sz w:val="28"/>
        </w:rPr>
        <w:t>
      с) қоршаған ортаға, қауіпсіздікке және экономикаға байланысты басқа да пайымдауларды ескерумен қатар С қосымшасының I тобына енгізілген реттелетін заттардың озон қабатын бұзуды мейлінше азайтатындай етіп іріктеп алынуын қамтамасыз етуге ұмтылады.
</w:t>
      </w:r>
    </w:p>
    <w:p>
      <w:pPr>
        <w:spacing w:after="0"/>
        <w:ind w:left="0"/>
        <w:jc w:val="both"/>
      </w:pPr>
      <w:r>
        <w:rPr>
          <w:rFonts w:ascii="Times New Roman"/>
          <w:b w:val="false"/>
          <w:i w:val="false"/>
          <w:color w:val="000000"/>
          <w:sz w:val="28"/>
        </w:rPr>
        <w:t>
Н. 2 G бабы: 
</w:t>
      </w:r>
      <w:r>
        <w:rPr>
          <w:rFonts w:ascii="Times New Roman"/>
          <w:b w:val="false"/>
          <w:i/>
          <w:color w:val="000000"/>
          <w:sz w:val="28"/>
        </w:rPr>
        <w:t>
Гидробромфторкөміртегілері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2 F бабынан кейін мынадай бап қосылады:
</w:t>
      </w:r>
    </w:p>
    <w:p>
      <w:pPr>
        <w:spacing w:after="0"/>
        <w:ind w:left="0"/>
        <w:jc w:val="both"/>
      </w:pPr>
      <w:r>
        <w:rPr>
          <w:rFonts w:ascii="Times New Roman"/>
          <w:b w:val="false"/>
          <w:i w:val="false"/>
          <w:color w:val="000000"/>
          <w:sz w:val="28"/>
        </w:rPr>
        <w:t>
2 G бабы: 
</w:t>
      </w:r>
      <w:r>
        <w:rPr>
          <w:rFonts w:ascii="Times New Roman"/>
          <w:b w:val="false"/>
          <w:i/>
          <w:color w:val="000000"/>
          <w:sz w:val="28"/>
        </w:rPr>
        <w:t>
Гидробромфторкөміртегілері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1996 жылғы 1 қаңтардан басталатын он екі ай кезеңінде және әрбір келесі он екі ай кезеңінде С қосымшасының II тобына енгізілген реттелетін заттарды оны тұтынудың есептік деңгейі нөлдік деңгейден аспауын қамтамасыз етеді. Осы затты өндіретін әрбір Тарап дәл сол кезеңдерде осы заттарды онымен өндірудің есептік деңгейі нөлдік деңгейден аспауын қамтамасыз етеді. Осы тармақ Тараптар олар негізгі деп санауға уағдаласатын қолдану түрлерін қанағаттандыру үшін қажетті өндіріс немесе тұтыну деңгейіне жол беретін шешімді қабылдаған жағдайларды қоспағанда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I. 2 Н бап: Бромды метил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2 G бабынан кейін мынадай бап қосылады:
</w:t>
      </w:r>
    </w:p>
    <w:p>
      <w:pPr>
        <w:spacing w:after="0"/>
        <w:ind w:left="0"/>
        <w:jc w:val="both"/>
      </w:pPr>
      <w:r>
        <w:rPr>
          <w:rFonts w:ascii="Times New Roman"/>
          <w:b w:val="false"/>
          <w:i w:val="false"/>
          <w:color w:val="000000"/>
          <w:sz w:val="28"/>
        </w:rPr>
        <w:t>
2 Н бабы: 
</w:t>
      </w:r>
      <w:r>
        <w:rPr>
          <w:rFonts w:ascii="Times New Roman"/>
          <w:b w:val="false"/>
          <w:i/>
          <w:color w:val="000000"/>
          <w:sz w:val="28"/>
        </w:rPr>
        <w:t>
Бромды метил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1995 жылғы 1 қаңтардан басталатын он екі ай кезеңінде және әрбір келесі он екі ай кезеңінде Е қосымшасында көрсетілген реттелетін заттарды оны тұтынудың деңгейі 1991 жылғы тұтынудың жылдық есептік деңгейінен аспауын қамтамасыз етеді. Осындай затты өндіретін әрбір Тарап дәл сол кезеңдерде оның осы затты өндіруін есептік деңгейі 1991 жылғы өндірудің жылдық есептік деңгейінен аспауын қамтамасыз етеді. Алайда 5-баптың 1-тармағының шеңберінде жұмыс істейтін Тараптардың негізгі ішкі қажеттіліктерін қанағаттандыру үшін оның өндірісінің есептік деңгейі осы шекті оның 1991 жылғы өндірудің есептік деңгейінің он пайызынан аспайтындай асуы мүмкін. Осы бапқа сәйкес тұтыну мен өндірістің есептік деңгейлері өзіне Тарап карантиндік мақсаттарда және өнімді тасымалдау алдында өңдеу үшін пайдаланатын заттардың мөлшерін қамтымайды.
</w:t>
      </w:r>
    </w:p>
    <w:p>
      <w:pPr>
        <w:spacing w:after="0"/>
        <w:ind w:left="0"/>
        <w:jc w:val="both"/>
      </w:pPr>
      <w:r>
        <w:rPr>
          <w:rFonts w:ascii="Times New Roman"/>
          <w:b w:val="false"/>
          <w:i w:val="false"/>
          <w:color w:val="000000"/>
          <w:sz w:val="28"/>
        </w:rPr>
        <w:t>
</w:t>
      </w:r>
      <w:r>
        <w:rPr>
          <w:rFonts w:ascii="Times New Roman"/>
          <w:b w:val="false"/>
          <w:i/>
          <w:color w:val="000000"/>
          <w:sz w:val="28"/>
        </w:rPr>
        <w:t>
J 3-бап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3-бабында мынадай сөздер:
</w:t>
      </w:r>
      <w:r>
        <w:br/>
      </w:r>
      <w:r>
        <w:rPr>
          <w:rFonts w:ascii="Times New Roman"/>
          <w:b w:val="false"/>
          <w:i w:val="false"/>
          <w:color w:val="000000"/>
          <w:sz w:val="28"/>
        </w:rPr>
        <w:t>
      2 А - 2 Е
</w:t>
      </w:r>
      <w:r>
        <w:br/>
      </w:r>
      <w:r>
        <w:rPr>
          <w:rFonts w:ascii="Times New Roman"/>
          <w:b w:val="false"/>
          <w:i w:val="false"/>
          <w:color w:val="000000"/>
          <w:sz w:val="28"/>
        </w:rPr>
        <w:t>
мынадай сөздерге ауыстырылады:
</w:t>
      </w:r>
      <w:r>
        <w:br/>
      </w:r>
      <w:r>
        <w:rPr>
          <w:rFonts w:ascii="Times New Roman"/>
          <w:b w:val="false"/>
          <w:i w:val="false"/>
          <w:color w:val="000000"/>
          <w:sz w:val="28"/>
        </w:rPr>
        <w:t>
      2 А - 2 Н,
</w:t>
      </w:r>
      <w:r>
        <w:br/>
      </w:r>
      <w:r>
        <w:rPr>
          <w:rFonts w:ascii="Times New Roman"/>
          <w:b w:val="false"/>
          <w:i w:val="false"/>
          <w:color w:val="000000"/>
          <w:sz w:val="28"/>
        </w:rPr>
        <w:t>
ал мынадай сөздер:
</w:t>
      </w:r>
      <w:r>
        <w:br/>
      </w:r>
      <w:r>
        <w:rPr>
          <w:rFonts w:ascii="Times New Roman"/>
          <w:b w:val="false"/>
          <w:i w:val="false"/>
          <w:color w:val="000000"/>
          <w:sz w:val="28"/>
        </w:rPr>
        <w:t>
      немесе В қосымшасы
</w:t>
      </w:r>
      <w:r>
        <w:br/>
      </w:r>
      <w:r>
        <w:rPr>
          <w:rFonts w:ascii="Times New Roman"/>
          <w:b w:val="false"/>
          <w:i w:val="false"/>
          <w:color w:val="000000"/>
          <w:sz w:val="28"/>
        </w:rPr>
        <w:t>
олар әрбір жолы кездескен сайын мынадай сөздерге ауыстырылады:
</w:t>
      </w:r>
      <w:r>
        <w:br/>
      </w:r>
      <w:r>
        <w:rPr>
          <w:rFonts w:ascii="Times New Roman"/>
          <w:b w:val="false"/>
          <w:i w:val="false"/>
          <w:color w:val="000000"/>
          <w:sz w:val="28"/>
        </w:rPr>
        <w:t>
      , В қосымшасы, С қосымшасы немесе Е қосымшасы.
</w:t>
      </w:r>
    </w:p>
    <w:p>
      <w:pPr>
        <w:spacing w:after="0"/>
        <w:ind w:left="0"/>
        <w:jc w:val="both"/>
      </w:pPr>
      <w:r>
        <w:rPr>
          <w:rFonts w:ascii="Times New Roman"/>
          <w:b w:val="false"/>
          <w:i w:val="false"/>
          <w:color w:val="000000"/>
          <w:sz w:val="28"/>
        </w:rPr>
        <w:t>
</w:t>
      </w:r>
      <w:r>
        <w:rPr>
          <w:rFonts w:ascii="Times New Roman"/>
          <w:b w:val="false"/>
          <w:i/>
          <w:color w:val="000000"/>
          <w:sz w:val="28"/>
        </w:rPr>
        <w:t>
К. 4-баптың 1-тер 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4-бабының 1-бис тармағынан кейін мынадай тармақ қосылады:
</w:t>
      </w:r>
      <w:r>
        <w:br/>
      </w:r>
      <w:r>
        <w:rPr>
          <w:rFonts w:ascii="Times New Roman"/>
          <w:b w:val="false"/>
          <w:i w:val="false"/>
          <w:color w:val="000000"/>
          <w:sz w:val="28"/>
        </w:rPr>
        <w:t>
      1-тер. Осы тармақ күшіне енген күннен кейін бір жыл ішінде әрбір Тарап осы Хаттаманың Тарабы болып табылмайтын кез келген мемлекеттен С қосымшасының II тобына енгізілген кез келген реттелетін заттардың импортына тыйым салады.
</w:t>
      </w:r>
    </w:p>
    <w:p>
      <w:pPr>
        <w:spacing w:after="0"/>
        <w:ind w:left="0"/>
        <w:jc w:val="both"/>
      </w:pPr>
      <w:r>
        <w:rPr>
          <w:rFonts w:ascii="Times New Roman"/>
          <w:b w:val="false"/>
          <w:i w:val="false"/>
          <w:color w:val="000000"/>
          <w:sz w:val="28"/>
        </w:rPr>
        <w:t>
</w:t>
      </w:r>
      <w:r>
        <w:rPr>
          <w:rFonts w:ascii="Times New Roman"/>
          <w:b w:val="false"/>
          <w:i/>
          <w:color w:val="000000"/>
          <w:sz w:val="28"/>
        </w:rPr>
        <w:t>
L. 4-баптың 2-тер 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4-бабының 2-бис тармағынан кейін мынадай тармақ қосылады:
</w:t>
      </w:r>
      <w:r>
        <w:br/>
      </w:r>
      <w:r>
        <w:rPr>
          <w:rFonts w:ascii="Times New Roman"/>
          <w:b w:val="false"/>
          <w:i w:val="false"/>
          <w:color w:val="000000"/>
          <w:sz w:val="28"/>
        </w:rPr>
        <w:t>
      2-тер. Осы тармақ күшіне енген күннен бастап бір жыл өткеннен кейін әрбір Тарап осы Хаттаманың Тарабы болып табылмайтын кез келген мемлекетке С қосымшасының II тобына енгізілген кез келген реттелетін заттарды экспорттауға тыйым салады.
</w:t>
      </w:r>
    </w:p>
    <w:p>
      <w:pPr>
        <w:spacing w:after="0"/>
        <w:ind w:left="0"/>
        <w:jc w:val="both"/>
      </w:pPr>
      <w:r>
        <w:rPr>
          <w:rFonts w:ascii="Times New Roman"/>
          <w:b w:val="false"/>
          <w:i w:val="false"/>
          <w:color w:val="000000"/>
          <w:sz w:val="28"/>
        </w:rPr>
        <w:t>
</w:t>
      </w:r>
      <w:r>
        <w:rPr>
          <w:rFonts w:ascii="Times New Roman"/>
          <w:b w:val="false"/>
          <w:i/>
          <w:color w:val="000000"/>
          <w:sz w:val="28"/>
        </w:rPr>
        <w:t>
М. 4-баптың 3-тер 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4-бабының 3-бис тармағынан кейін мынадай тармақ қосылады:
</w:t>
      </w:r>
      <w:r>
        <w:br/>
      </w:r>
      <w:r>
        <w:rPr>
          <w:rFonts w:ascii="Times New Roman"/>
          <w:b w:val="false"/>
          <w:i w:val="false"/>
          <w:color w:val="000000"/>
          <w:sz w:val="28"/>
        </w:rPr>
        <w:t>
      3-тер. Осы тармақ күшіне енген күннен кейін үш жыл ішінде әрбір Тарап Конвенцияның 10-бабында белгіленген рәсімдерге сәйкес құрамында С қосымшасының II тобына енгізілген реттелетін заттар бар өнімдердің тізбесін қосымша ретінде құрады. Осы қосымшаға қарсы наразылық білдірмеген Тараптар көрсетілген рәсімдерге сәйкес осы қосымша күшіне енген сәттен бастап бір жыл ішінде осы Хаттаманың Тарабы болып табылмайтын кез келген мемлекеттен осындай өнімдердің импортына тыйым салады.
</w:t>
      </w:r>
    </w:p>
    <w:p>
      <w:pPr>
        <w:spacing w:after="0"/>
        <w:ind w:left="0"/>
        <w:jc w:val="both"/>
      </w:pPr>
      <w:r>
        <w:rPr>
          <w:rFonts w:ascii="Times New Roman"/>
          <w:b w:val="false"/>
          <w:i w:val="false"/>
          <w:color w:val="000000"/>
          <w:sz w:val="28"/>
        </w:rPr>
        <w:t>
</w:t>
      </w:r>
      <w:r>
        <w:rPr>
          <w:rFonts w:ascii="Times New Roman"/>
          <w:b w:val="false"/>
          <w:i/>
          <w:color w:val="000000"/>
          <w:sz w:val="28"/>
        </w:rPr>
        <w:t>
N. 4-баптың 4-тер 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4-бабының 4-бис тармағынан кейін мынадай тармақ қосылады:
</w:t>
      </w:r>
      <w:r>
        <w:br/>
      </w:r>
      <w:r>
        <w:rPr>
          <w:rFonts w:ascii="Times New Roman"/>
          <w:b w:val="false"/>
          <w:i w:val="false"/>
          <w:color w:val="000000"/>
          <w:sz w:val="28"/>
        </w:rPr>
        <w:t>
      4-тер. Осы тармақ күшіне енген күннен кейін бес жыл ішінде Тараптар С қосымшасының II тобына енгізілген реттелетін заттардың негізінде өндірілетін, бірақ құрамында мұндай заттар жоқ өнімдердің импортына тыйым салудың немесе шектеудің практикалық мүмкіндігін айқындайды. Тараптар, егер олар мұны мүмкін деп санаса, Конвенцияның 10-бабында көрсетілген рәсімдерге сәйкес осындай өнімдердің тізбесін қосымша түрінде әзірлейді. Осы қосымшаға қарсы наразылық білдірмеген Тараптар көрсетілген рәсімдерге сәйкес осы қосымша күшіне енген сәттен бастап бір жыл ішінде осы Хаттаманың Тарабы болып табылмайтын кез келген мемлекеттен осындай өнімдердің импортына тыйым салады немесе шектейді.
</w:t>
      </w:r>
    </w:p>
    <w:p>
      <w:pPr>
        <w:spacing w:after="0"/>
        <w:ind w:left="0"/>
        <w:jc w:val="both"/>
      </w:pPr>
      <w:r>
        <w:rPr>
          <w:rFonts w:ascii="Times New Roman"/>
          <w:b w:val="false"/>
          <w:i w:val="false"/>
          <w:color w:val="000000"/>
          <w:sz w:val="28"/>
        </w:rPr>
        <w:t>
</w:t>
      </w:r>
      <w:r>
        <w:rPr>
          <w:rFonts w:ascii="Times New Roman"/>
          <w:b w:val="false"/>
          <w:i/>
          <w:color w:val="000000"/>
          <w:sz w:val="28"/>
        </w:rPr>
        <w:t>
О. 4-баптың 5, 6 және 7-тармақтары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4-бабының 5, 6 және 7-тармақтарында мынадай сөздер:
</w:t>
      </w:r>
      <w:r>
        <w:br/>
      </w:r>
      <w:r>
        <w:rPr>
          <w:rFonts w:ascii="Times New Roman"/>
          <w:b w:val="false"/>
          <w:i w:val="false"/>
          <w:color w:val="000000"/>
          <w:sz w:val="28"/>
        </w:rPr>
        <w:t>
      реттелетін заттар
</w:t>
      </w:r>
      <w:r>
        <w:br/>
      </w:r>
      <w:r>
        <w:rPr>
          <w:rFonts w:ascii="Times New Roman"/>
          <w:b w:val="false"/>
          <w:i w:val="false"/>
          <w:color w:val="000000"/>
          <w:sz w:val="28"/>
        </w:rPr>
        <w:t>
мынадай сөздермен ауыстырылады:
</w:t>
      </w:r>
      <w:r>
        <w:br/>
      </w:r>
      <w:r>
        <w:rPr>
          <w:rFonts w:ascii="Times New Roman"/>
          <w:b w:val="false"/>
          <w:i w:val="false"/>
          <w:color w:val="000000"/>
          <w:sz w:val="28"/>
        </w:rPr>
        <w:t>
      А және В қосымшаларына және С қосымшасының II тобына енгізілген реттелетін заттар.
</w:t>
      </w:r>
    </w:p>
    <w:p>
      <w:pPr>
        <w:spacing w:after="0"/>
        <w:ind w:left="0"/>
        <w:jc w:val="both"/>
      </w:pPr>
      <w:r>
        <w:rPr>
          <w:rFonts w:ascii="Times New Roman"/>
          <w:b w:val="false"/>
          <w:i w:val="false"/>
          <w:color w:val="000000"/>
          <w:sz w:val="28"/>
        </w:rPr>
        <w:t>
</w:t>
      </w:r>
      <w:r>
        <w:rPr>
          <w:rFonts w:ascii="Times New Roman"/>
          <w:b w:val="false"/>
          <w:i/>
          <w:color w:val="000000"/>
          <w:sz w:val="28"/>
        </w:rPr>
        <w:t>
Р. 4-баптың 8-тармағы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4-бабының 8-тармағында мынадай сөздер:
</w:t>
      </w:r>
      <w:r>
        <w:br/>
      </w:r>
      <w:r>
        <w:rPr>
          <w:rFonts w:ascii="Times New Roman"/>
          <w:b w:val="false"/>
          <w:i w:val="false"/>
          <w:color w:val="000000"/>
          <w:sz w:val="28"/>
        </w:rPr>
        <w:t>
      , ол туралы 1, 1-бис, 3, 3-бис, 4 және 4-бис тармақтарында айтылатын импорт және ол туралы 2 және 2-бис тармақтарында айтылатын экспорт мынадай сөз орамымен ауыстырылады:
</w:t>
      </w:r>
      <w:r>
        <w:br/>
      </w:r>
      <w:r>
        <w:rPr>
          <w:rFonts w:ascii="Times New Roman"/>
          <w:b w:val="false"/>
          <w:i w:val="false"/>
          <w:color w:val="000000"/>
          <w:sz w:val="28"/>
        </w:rPr>
        <w:t>
      , және олар туралы осы баптың 1 - 4-тер тармақтарында айтылатын экспорт,
</w:t>
      </w:r>
      <w:r>
        <w:br/>
      </w:r>
      <w:r>
        <w:rPr>
          <w:rFonts w:ascii="Times New Roman"/>
          <w:b w:val="false"/>
          <w:i w:val="false"/>
          <w:color w:val="000000"/>
          <w:sz w:val="28"/>
        </w:rPr>
        <w:t>
ал мынадай сөздерден кейін:
</w:t>
      </w:r>
      <w:r>
        <w:br/>
      </w:r>
      <w:r>
        <w:rPr>
          <w:rFonts w:ascii="Times New Roman"/>
          <w:b w:val="false"/>
          <w:i w:val="false"/>
          <w:color w:val="000000"/>
          <w:sz w:val="28"/>
        </w:rPr>
        <w:t>
      2 А - 2 Е баптар
</w:t>
      </w:r>
      <w:r>
        <w:br/>
      </w:r>
      <w:r>
        <w:rPr>
          <w:rFonts w:ascii="Times New Roman"/>
          <w:b w:val="false"/>
          <w:i w:val="false"/>
          <w:color w:val="000000"/>
          <w:sz w:val="28"/>
        </w:rPr>
        <w:t>
мынадай сөздер қосылады:
</w:t>
      </w:r>
      <w:r>
        <w:br/>
      </w:r>
      <w:r>
        <w:rPr>
          <w:rFonts w:ascii="Times New Roman"/>
          <w:b w:val="false"/>
          <w:i w:val="false"/>
          <w:color w:val="000000"/>
          <w:sz w:val="28"/>
        </w:rPr>
        <w:t>
      , 2 G бабының.
</w:t>
      </w:r>
    </w:p>
    <w:p>
      <w:pPr>
        <w:spacing w:after="0"/>
        <w:ind w:left="0"/>
        <w:jc w:val="both"/>
      </w:pPr>
      <w:r>
        <w:rPr>
          <w:rFonts w:ascii="Times New Roman"/>
          <w:b w:val="false"/>
          <w:i w:val="false"/>
          <w:color w:val="000000"/>
          <w:sz w:val="28"/>
        </w:rPr>
        <w:t>
</w:t>
      </w:r>
      <w:r>
        <w:rPr>
          <w:rFonts w:ascii="Times New Roman"/>
          <w:b w:val="false"/>
          <w:i/>
          <w:color w:val="000000"/>
          <w:sz w:val="28"/>
        </w:rPr>
        <w:t>
Q. 4-баптың 10-тармағы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4-бабының 9-тармағынан кейін мынадай тармақ қосылады:
</w:t>
      </w:r>
      <w:r>
        <w:br/>
      </w:r>
      <w:r>
        <w:rPr>
          <w:rFonts w:ascii="Times New Roman"/>
          <w:b w:val="false"/>
          <w:i w:val="false"/>
          <w:color w:val="000000"/>
          <w:sz w:val="28"/>
        </w:rPr>
        <w:t>
      10. 1996 жылғы 1 қаңтарға қарай Тараптар С қосымшасының I тобына және Е қосымшасына енгізілген реттелетін заттарды Хаттаманың Тараптары болып табылмайтын мемлекеттермен сауда-саттыққа осы бапта көзделген шараларды тарату үшін осы Хаттамаға түзетулер енгізудің орындылығы туралы мәселені қарайды.
</w:t>
      </w:r>
    </w:p>
    <w:p>
      <w:pPr>
        <w:spacing w:after="0"/>
        <w:ind w:left="0"/>
        <w:jc w:val="both"/>
      </w:pPr>
      <w:r>
        <w:rPr>
          <w:rFonts w:ascii="Times New Roman"/>
          <w:b w:val="false"/>
          <w:i w:val="false"/>
          <w:color w:val="000000"/>
          <w:sz w:val="28"/>
        </w:rPr>
        <w:t>
</w:t>
      </w:r>
      <w:r>
        <w:rPr>
          <w:rFonts w:ascii="Times New Roman"/>
          <w:b w:val="false"/>
          <w:i/>
          <w:color w:val="000000"/>
          <w:sz w:val="28"/>
        </w:rPr>
        <w:t>
R. 5-баптың 1-тармағы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5-бабының 1-тармағының аяғына мынадай мәтін қосылады:
</w:t>
      </w:r>
      <w:r>
        <w:br/>
      </w:r>
      <w:r>
        <w:rPr>
          <w:rFonts w:ascii="Times New Roman"/>
          <w:b w:val="false"/>
          <w:i w:val="false"/>
          <w:color w:val="000000"/>
          <w:sz w:val="28"/>
        </w:rPr>
        <w:t>
      Тараптардың екінші Кеңесі Лондонда 1990 жылғы 29 маусымда қабылданған түзетулер мен түзетпелерге кез келген қосымша түзетулер осы баптың 8-тармағында көзделген шолуды өткізгеннен кейін осы тармақтың шеңберінде жұмыс істейтін Тараптарға қолданылатын және көрсетілген шолудың қорытындыларын ескере отырып қабылданатын кезде
</w:t>
      </w:r>
    </w:p>
    <w:p>
      <w:pPr>
        <w:spacing w:after="0"/>
        <w:ind w:left="0"/>
        <w:jc w:val="both"/>
      </w:pPr>
      <w:r>
        <w:rPr>
          <w:rFonts w:ascii="Times New Roman"/>
          <w:b w:val="false"/>
          <w:i w:val="false"/>
          <w:color w:val="000000"/>
          <w:sz w:val="28"/>
        </w:rPr>
        <w:t>
</w:t>
      </w:r>
      <w:r>
        <w:rPr>
          <w:rFonts w:ascii="Times New Roman"/>
          <w:b w:val="false"/>
          <w:i/>
          <w:color w:val="000000"/>
          <w:sz w:val="28"/>
        </w:rPr>
        <w:t>
S. 5-баптың 1-бис 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5-бабының 1-тармағынан кейін мынадай тармақ қосылады:
</w:t>
      </w:r>
      <w:r>
        <w:br/>
      </w:r>
      <w:r>
        <w:rPr>
          <w:rFonts w:ascii="Times New Roman"/>
          <w:b w:val="false"/>
          <w:i w:val="false"/>
          <w:color w:val="000000"/>
          <w:sz w:val="28"/>
        </w:rPr>
        <w:t>
      1-бис. 2-баптың 9-тармағында баяндалған рәсімнің негізінде 1996 жылғы 1 қаңтарға қарай Тараптар осы баптың 8-тармағында аталған шолуды, 6-бапқа сәйкес орындалған бағалауларды және немесе кез келген басқа тиісті ақпаратты ескере отырып, мынадай шешім қабылдайды:
</w:t>
      </w:r>
      <w:r>
        <w:br/>
      </w:r>
      <w:r>
        <w:rPr>
          <w:rFonts w:ascii="Times New Roman"/>
          <w:b w:val="false"/>
          <w:i w:val="false"/>
          <w:color w:val="000000"/>
          <w:sz w:val="28"/>
        </w:rPr>
        <w:t>
      а) 2 Ғ бабының 1 - 6-тармақтарына қатысты - осы баптың 1-тармағының шеңберінде жұмыс істейтін Тараптар үшін С қосымшасының I тобына енгізілген реттелетін заттарды тұтынудың қандай базалық жылы, қандай бастапқы деңгейлері, бақылау кестелері және тоқтатылу күні белгіленетін болатындығы туралы;
</w:t>
      </w:r>
      <w:r>
        <w:br/>
      </w:r>
      <w:r>
        <w:rPr>
          <w:rFonts w:ascii="Times New Roman"/>
          <w:b w:val="false"/>
          <w:i w:val="false"/>
          <w:color w:val="000000"/>
          <w:sz w:val="28"/>
        </w:rPr>
        <w:t>
      b) 2 G бабына қатысты - осы баптың 1-тармағының шеңберінде жұмыс істейтін Тараптар үшін С қосымшасының II тобына енгізілген реттелетін заттар өндірісінің және тұтынудың қандай тоқтатылу күні белгіленетін болатындығы туралы; және
</w:t>
      </w:r>
      <w:r>
        <w:br/>
      </w:r>
      <w:r>
        <w:rPr>
          <w:rFonts w:ascii="Times New Roman"/>
          <w:b w:val="false"/>
          <w:i w:val="false"/>
          <w:color w:val="000000"/>
          <w:sz w:val="28"/>
        </w:rPr>
        <w:t>
      с) 2 Н бабына қатысты - осы баптың 1-тармағының шеңберінде жұмыс істейтін Тараптар үшін Е қосымшасының I тобына енгізілген реттелетін заттар өндірісінің және тұтынудың қандай базалық жылы, қандай бастапқы деңгейлері және бақылау кестелері белгіленетін болатындығы туралы.
</w:t>
      </w:r>
    </w:p>
    <w:p>
      <w:pPr>
        <w:spacing w:after="0"/>
        <w:ind w:left="0"/>
        <w:jc w:val="both"/>
      </w:pPr>
      <w:r>
        <w:rPr>
          <w:rFonts w:ascii="Times New Roman"/>
          <w:b w:val="false"/>
          <w:i w:val="false"/>
          <w:color w:val="000000"/>
          <w:sz w:val="28"/>
        </w:rPr>
        <w:t>
</w:t>
      </w:r>
      <w:r>
        <w:rPr>
          <w:rFonts w:ascii="Times New Roman"/>
          <w:b w:val="false"/>
          <w:i/>
          <w:color w:val="000000"/>
          <w:sz w:val="28"/>
        </w:rPr>
        <w:t>
Т. 5-баптың 4-тармағы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5-бабының 4-тармағындағы мынадай сөздер:
</w:t>
      </w:r>
      <w:r>
        <w:br/>
      </w:r>
      <w:r>
        <w:rPr>
          <w:rFonts w:ascii="Times New Roman"/>
          <w:b w:val="false"/>
          <w:i w:val="false"/>
          <w:color w:val="000000"/>
          <w:sz w:val="28"/>
        </w:rPr>
        <w:t>
      2 А - 2 Е баптарында
</w:t>
      </w:r>
      <w:r>
        <w:br/>
      </w:r>
      <w:r>
        <w:rPr>
          <w:rFonts w:ascii="Times New Roman"/>
          <w:b w:val="false"/>
          <w:i w:val="false"/>
          <w:color w:val="000000"/>
          <w:sz w:val="28"/>
        </w:rPr>
        <w:t>
мынадай сөздермен ауыстырылады:
</w:t>
      </w:r>
      <w:r>
        <w:br/>
      </w:r>
      <w:r>
        <w:rPr>
          <w:rFonts w:ascii="Times New Roman"/>
          <w:b w:val="false"/>
          <w:i w:val="false"/>
          <w:color w:val="000000"/>
          <w:sz w:val="28"/>
        </w:rPr>
        <w:t>
      2 А - 2 Н баптарында.
</w:t>
      </w:r>
    </w:p>
    <w:p>
      <w:pPr>
        <w:spacing w:after="0"/>
        <w:ind w:left="0"/>
        <w:jc w:val="both"/>
      </w:pPr>
      <w:r>
        <w:rPr>
          <w:rFonts w:ascii="Times New Roman"/>
          <w:b w:val="false"/>
          <w:i w:val="false"/>
          <w:color w:val="000000"/>
          <w:sz w:val="28"/>
        </w:rPr>
        <w:t>
</w:t>
      </w:r>
      <w:r>
        <w:rPr>
          <w:rFonts w:ascii="Times New Roman"/>
          <w:b w:val="false"/>
          <w:i/>
          <w:color w:val="000000"/>
          <w:sz w:val="28"/>
        </w:rPr>
        <w:t>
U. 5-баптың 5-тармағы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3-бабының 5-тармағындағы мынадай сөздерден кейін:
</w:t>
      </w:r>
      <w:r>
        <w:br/>
      </w:r>
      <w:r>
        <w:rPr>
          <w:rFonts w:ascii="Times New Roman"/>
          <w:b w:val="false"/>
          <w:i w:val="false"/>
          <w:color w:val="000000"/>
          <w:sz w:val="28"/>
        </w:rPr>
        <w:t>
      2 А - 2 Е баптарында көзделген реттеу шаралары
</w:t>
      </w:r>
      <w:r>
        <w:br/>
      </w:r>
      <w:r>
        <w:rPr>
          <w:rFonts w:ascii="Times New Roman"/>
          <w:b w:val="false"/>
          <w:i w:val="false"/>
          <w:color w:val="000000"/>
          <w:sz w:val="28"/>
        </w:rPr>
        <w:t>
мынадай мәтін қосылады:
</w:t>
      </w:r>
      <w:r>
        <w:br/>
      </w:r>
      <w:r>
        <w:rPr>
          <w:rFonts w:ascii="Times New Roman"/>
          <w:b w:val="false"/>
          <w:i w:val="false"/>
          <w:color w:val="000000"/>
          <w:sz w:val="28"/>
        </w:rPr>
        <w:t>
      , сондай-ақ осы баптың 1-бис тармағына сәйкес олар туралы шешім қабылданған 2 Ғ - 2 Н баптары бойынша кез келген реттеу шаралары.
</w:t>
      </w:r>
    </w:p>
    <w:p>
      <w:pPr>
        <w:spacing w:after="0"/>
        <w:ind w:left="0"/>
        <w:jc w:val="both"/>
      </w:pPr>
      <w:r>
        <w:rPr>
          <w:rFonts w:ascii="Times New Roman"/>
          <w:b w:val="false"/>
          <w:i w:val="false"/>
          <w:color w:val="000000"/>
          <w:sz w:val="28"/>
        </w:rPr>
        <w:t>
</w:t>
      </w:r>
      <w:r>
        <w:rPr>
          <w:rFonts w:ascii="Times New Roman"/>
          <w:b w:val="false"/>
          <w:i/>
          <w:color w:val="000000"/>
          <w:sz w:val="28"/>
        </w:rPr>
        <w:t>
V. 5-баптың 6-тармағы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5-бабының 6-тармағындағы мынадай сөздерден кейін:
</w:t>
      </w:r>
      <w:r>
        <w:br/>
      </w:r>
      <w:r>
        <w:rPr>
          <w:rFonts w:ascii="Times New Roman"/>
          <w:b w:val="false"/>
          <w:i w:val="false"/>
          <w:color w:val="000000"/>
          <w:sz w:val="28"/>
        </w:rPr>
        <w:t>
      2 А - 2 Е баптарында көзделген реттеу шаралары бойынша міндеттемелер мынадай мәтін қосылады:
</w:t>
      </w:r>
      <w:r>
        <w:br/>
      </w:r>
      <w:r>
        <w:rPr>
          <w:rFonts w:ascii="Times New Roman"/>
          <w:b w:val="false"/>
          <w:i w:val="false"/>
          <w:color w:val="000000"/>
          <w:sz w:val="28"/>
        </w:rPr>
        <w:t>
      немесе осы баптың 1-бис тармағына сәйкес олар туралы шешім қабылданған 2 Ғ - 2 Н баптары бойынша міндеттемелердің кез келгені не барлық міндеттемелер.
</w:t>
      </w:r>
    </w:p>
    <w:p>
      <w:pPr>
        <w:spacing w:after="0"/>
        <w:ind w:left="0"/>
        <w:jc w:val="both"/>
      </w:pPr>
      <w:r>
        <w:rPr>
          <w:rFonts w:ascii="Times New Roman"/>
          <w:b w:val="false"/>
          <w:i w:val="false"/>
          <w:color w:val="000000"/>
          <w:sz w:val="28"/>
        </w:rPr>
        <w:t>
</w:t>
      </w:r>
      <w:r>
        <w:rPr>
          <w:rFonts w:ascii="Times New Roman"/>
          <w:b w:val="false"/>
          <w:i/>
          <w:color w:val="000000"/>
          <w:sz w:val="28"/>
        </w:rPr>
        <w:t>
W. 6-бап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6-бабынан мынадай сөздер алынып тасталады:
</w:t>
      </w:r>
      <w:r>
        <w:br/>
      </w:r>
      <w:r>
        <w:rPr>
          <w:rFonts w:ascii="Times New Roman"/>
          <w:b w:val="false"/>
          <w:i w:val="false"/>
          <w:color w:val="000000"/>
          <w:sz w:val="28"/>
        </w:rPr>
        <w:t>
      2 А - 2 Е баптарында, сондай-ақ С қосымшасының I тобының өтпелі заттарының өндірісі, импорты мен экспорты саласындағы ережелер
</w:t>
      </w:r>
      <w:r>
        <w:br/>
      </w:r>
      <w:r>
        <w:rPr>
          <w:rFonts w:ascii="Times New Roman"/>
          <w:b w:val="false"/>
          <w:i w:val="false"/>
          <w:color w:val="000000"/>
          <w:sz w:val="28"/>
        </w:rPr>
        <w:t>
және мынадай мәтінмен ауыстырылады:
</w:t>
      </w:r>
      <w:r>
        <w:br/>
      </w:r>
      <w:r>
        <w:rPr>
          <w:rFonts w:ascii="Times New Roman"/>
          <w:b w:val="false"/>
          <w:i w:val="false"/>
          <w:color w:val="000000"/>
          <w:sz w:val="28"/>
        </w:rPr>
        <w:t>
      2 А - 2 Н баптарында.
</w:t>
      </w:r>
    </w:p>
    <w:p>
      <w:pPr>
        <w:spacing w:after="0"/>
        <w:ind w:left="0"/>
        <w:jc w:val="both"/>
      </w:pPr>
      <w:r>
        <w:rPr>
          <w:rFonts w:ascii="Times New Roman"/>
          <w:b w:val="false"/>
          <w:i w:val="false"/>
          <w:color w:val="000000"/>
          <w:sz w:val="28"/>
        </w:rPr>
        <w:t>
</w:t>
      </w:r>
      <w:r>
        <w:rPr>
          <w:rFonts w:ascii="Times New Roman"/>
          <w:b w:val="false"/>
          <w:i/>
          <w:color w:val="000000"/>
          <w:sz w:val="28"/>
        </w:rPr>
        <w:t>
X. 7-баптың 2 және 3-тармақтары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7-бабының 2 және 3-тармақтары мынадай тармақтармен ауыстырылады:
</w:t>
      </w:r>
      <w:r>
        <w:br/>
      </w:r>
      <w:r>
        <w:rPr>
          <w:rFonts w:ascii="Times New Roman"/>
          <w:b w:val="false"/>
          <w:i w:val="false"/>
          <w:color w:val="000000"/>
          <w:sz w:val="28"/>
        </w:rPr>
        <w:t>
      2. Әрбір Тарап:
</w:t>
      </w:r>
      <w:r>
        <w:br/>
      </w:r>
      <w:r>
        <w:rPr>
          <w:rFonts w:ascii="Times New Roman"/>
          <w:b w:val="false"/>
          <w:i w:val="false"/>
          <w:color w:val="000000"/>
          <w:sz w:val="28"/>
        </w:rPr>
        <w:t>
      - В және С қосымшаларының - 1989 жылғы;
</w:t>
      </w:r>
      <w:r>
        <w:br/>
      </w:r>
      <w:r>
        <w:rPr>
          <w:rFonts w:ascii="Times New Roman"/>
          <w:b w:val="false"/>
          <w:i w:val="false"/>
          <w:color w:val="000000"/>
          <w:sz w:val="28"/>
        </w:rPr>
        <w:t>
      - Е қосымшасының - 1991 жылғы реттелетін заттардың өзінің өндірісі, импорты және экспорты туралы статистикалық деректерді немесе, егер іс жүзіндегі деректер жоқ болса, мұндай сипаттағы неғұрлым сенімді бағалау деректерін хатшылыққа тиісінше В, С және Е қосымшаларының заттарына қатысты Хаттама ережелерінің осы Тарап үшін күшіне ену күнінен кейін үш айдан кешіктірмей ұсынады.
</w:t>
      </w:r>
      <w:r>
        <w:br/>
      </w:r>
      <w:r>
        <w:rPr>
          <w:rFonts w:ascii="Times New Roman"/>
          <w:b w:val="false"/>
          <w:i w:val="false"/>
          <w:color w:val="000000"/>
          <w:sz w:val="28"/>
        </w:rPr>
        <w:t>
      3. Әрбір Тарап хатшылыққа А, В, С және Е қосымшаларында көрсетілген реттелетін заттардың әрқайсысының өзінің жыл сайынғы өндірісі туралы (бұл 1-баптың 5-тармағында белгіленгендей) және:
</w:t>
      </w:r>
      <w:r>
        <w:br/>
      </w:r>
      <w:r>
        <w:rPr>
          <w:rFonts w:ascii="Times New Roman"/>
          <w:b w:val="false"/>
          <w:i w:val="false"/>
          <w:color w:val="000000"/>
          <w:sz w:val="28"/>
        </w:rPr>
        <w:t>
      - бастапқы шикізат ретінде пайдаланылатын заттардың мөлшері туралы,
</w:t>
      </w:r>
      <w:r>
        <w:br/>
      </w:r>
      <w:r>
        <w:rPr>
          <w:rFonts w:ascii="Times New Roman"/>
          <w:b w:val="false"/>
          <w:i w:val="false"/>
          <w:color w:val="000000"/>
          <w:sz w:val="28"/>
        </w:rPr>
        <w:t>
      - Тараптар бекіткен технологияларды қолдана отырып жойылған заттардың мөлшері туралы, және
</w:t>
      </w:r>
      <w:r>
        <w:br/>
      </w:r>
      <w:r>
        <w:rPr>
          <w:rFonts w:ascii="Times New Roman"/>
          <w:b w:val="false"/>
          <w:i w:val="false"/>
          <w:color w:val="000000"/>
          <w:sz w:val="28"/>
        </w:rPr>
        <w:t>
      - тиісінше Тараптар болып табылмайтын Тараптардың және елдер мен ұйымдардың импорты мен экспорты туралы әрбір зат бойынша жеке тиісінше В, С және Е қосымшаларындағы заттарға қатысты ережелердің осы Тарап үшін күшіне енген жылғы және әрбір келесі жылғы статистикалық деректерді ұсынады.
</w:t>
      </w:r>
      <w:r>
        <w:br/>
      </w:r>
      <w:r>
        <w:rPr>
          <w:rFonts w:ascii="Times New Roman"/>
          <w:b w:val="false"/>
          <w:i w:val="false"/>
          <w:color w:val="000000"/>
          <w:sz w:val="28"/>
        </w:rPr>
        <w:t>
      Деректер осындай деректер жататын жыл аяқталғаннан кейін тоғыз айдан кешіктірмей жолданады.
</w:t>
      </w:r>
    </w:p>
    <w:p>
      <w:pPr>
        <w:spacing w:after="0"/>
        <w:ind w:left="0"/>
        <w:jc w:val="both"/>
      </w:pPr>
      <w:r>
        <w:rPr>
          <w:rFonts w:ascii="Times New Roman"/>
          <w:b w:val="false"/>
          <w:i w:val="false"/>
          <w:color w:val="000000"/>
          <w:sz w:val="28"/>
        </w:rPr>
        <w:t>
</w:t>
      </w:r>
      <w:r>
        <w:rPr>
          <w:rFonts w:ascii="Times New Roman"/>
          <w:b w:val="false"/>
          <w:i/>
          <w:color w:val="000000"/>
          <w:sz w:val="28"/>
        </w:rPr>
        <w:t>
Ү. 7-баптың 3-бис 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7-бабының 3-тармағынан кейін мынадай тармақ қосылады:
</w:t>
      </w:r>
      <w:r>
        <w:br/>
      </w:r>
      <w:r>
        <w:rPr>
          <w:rFonts w:ascii="Times New Roman"/>
          <w:b w:val="false"/>
          <w:i w:val="false"/>
          <w:color w:val="000000"/>
          <w:sz w:val="28"/>
        </w:rPr>
        <w:t>
      3-бис. Әрбір Тарап А қосымшасының II тобына және С қосымшасының I тобына енгізілген, олар қайта айналысқа түскен реттелетін заттардың әрқайсысының өзіндік жыл сайынғы импорты мен экспорты туралы жеке статистикалық деректерді хатшылыққа ұсынады.
</w:t>
      </w:r>
    </w:p>
    <w:p>
      <w:pPr>
        <w:spacing w:after="0"/>
        <w:ind w:left="0"/>
        <w:jc w:val="both"/>
      </w:pPr>
      <w:r>
        <w:rPr>
          <w:rFonts w:ascii="Times New Roman"/>
          <w:b w:val="false"/>
          <w:i w:val="false"/>
          <w:color w:val="000000"/>
          <w:sz w:val="28"/>
        </w:rPr>
        <w:t>
</w:t>
      </w:r>
      <w:r>
        <w:rPr>
          <w:rFonts w:ascii="Times New Roman"/>
          <w:b w:val="false"/>
          <w:i/>
          <w:color w:val="000000"/>
          <w:sz w:val="28"/>
        </w:rPr>
        <w:t>
Z. 7-баптың 4-тармағы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7-бабының 4-тармағындағы мынадай сөздер:
</w:t>
      </w:r>
      <w:r>
        <w:br/>
      </w:r>
      <w:r>
        <w:rPr>
          <w:rFonts w:ascii="Times New Roman"/>
          <w:b w:val="false"/>
          <w:i w:val="false"/>
          <w:color w:val="000000"/>
          <w:sz w:val="28"/>
        </w:rPr>
        <w:t>
      1, 2 және 3-тармақтарында
</w:t>
      </w:r>
      <w:r>
        <w:br/>
      </w:r>
      <w:r>
        <w:rPr>
          <w:rFonts w:ascii="Times New Roman"/>
          <w:b w:val="false"/>
          <w:i w:val="false"/>
          <w:color w:val="000000"/>
          <w:sz w:val="28"/>
        </w:rPr>
        <w:t>
мынадай сөздермен ауыстырылады:
</w:t>
      </w:r>
      <w:r>
        <w:br/>
      </w:r>
      <w:r>
        <w:rPr>
          <w:rFonts w:ascii="Times New Roman"/>
          <w:b w:val="false"/>
          <w:i w:val="false"/>
          <w:color w:val="000000"/>
          <w:sz w:val="28"/>
        </w:rPr>
        <w:t>
      1, 2, 3 және 3-бис тармақтарында.
</w:t>
      </w:r>
    </w:p>
    <w:p>
      <w:pPr>
        <w:spacing w:after="0"/>
        <w:ind w:left="0"/>
        <w:jc w:val="both"/>
      </w:pPr>
      <w:r>
        <w:rPr>
          <w:rFonts w:ascii="Times New Roman"/>
          <w:b w:val="false"/>
          <w:i w:val="false"/>
          <w:color w:val="000000"/>
          <w:sz w:val="28"/>
        </w:rPr>
        <w:t>
</w:t>
      </w:r>
      <w:r>
        <w:rPr>
          <w:rFonts w:ascii="Times New Roman"/>
          <w:b w:val="false"/>
          <w:i/>
          <w:color w:val="000000"/>
          <w:sz w:val="28"/>
        </w:rPr>
        <w:t>
АА. 9-баптың 1 а) 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9-бабының 1 а) тармағынан мынадай сөздер алынып тасталады:
</w:t>
      </w:r>
      <w:r>
        <w:br/>
      </w:r>
      <w:r>
        <w:rPr>
          <w:rFonts w:ascii="Times New Roman"/>
          <w:b w:val="false"/>
          <w:i w:val="false"/>
          <w:color w:val="000000"/>
          <w:sz w:val="28"/>
        </w:rPr>
        <w:t>
      және өтпелі.
</w:t>
      </w:r>
    </w:p>
    <w:p>
      <w:pPr>
        <w:spacing w:after="0"/>
        <w:ind w:left="0"/>
        <w:jc w:val="both"/>
      </w:pPr>
      <w:r>
        <w:rPr>
          <w:rFonts w:ascii="Times New Roman"/>
          <w:b w:val="false"/>
          <w:i w:val="false"/>
          <w:color w:val="000000"/>
          <w:sz w:val="28"/>
        </w:rPr>
        <w:t>
</w:t>
      </w:r>
      <w:r>
        <w:rPr>
          <w:rFonts w:ascii="Times New Roman"/>
          <w:b w:val="false"/>
          <w:i/>
          <w:color w:val="000000"/>
          <w:sz w:val="28"/>
        </w:rPr>
        <w:t>
ВВ. 10-баптың 1-тармағы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10-бабының 1-тармағындағы мынадай сөздерден кейін:
</w:t>
      </w:r>
      <w:r>
        <w:br/>
      </w:r>
      <w:r>
        <w:rPr>
          <w:rFonts w:ascii="Times New Roman"/>
          <w:b w:val="false"/>
          <w:i w:val="false"/>
          <w:color w:val="000000"/>
          <w:sz w:val="28"/>
        </w:rPr>
        <w:t>
      2 А - 2 Е баптарындағы реттеу шаралары
</w:t>
      </w:r>
      <w:r>
        <w:br/>
      </w:r>
      <w:r>
        <w:rPr>
          <w:rFonts w:ascii="Times New Roman"/>
          <w:b w:val="false"/>
          <w:i w:val="false"/>
          <w:color w:val="000000"/>
          <w:sz w:val="28"/>
        </w:rPr>
        <w:t>
мынадай мәтін қосылады:
</w:t>
      </w:r>
      <w:r>
        <w:br/>
      </w:r>
      <w:r>
        <w:rPr>
          <w:rFonts w:ascii="Times New Roman"/>
          <w:b w:val="false"/>
          <w:i w:val="false"/>
          <w:color w:val="000000"/>
          <w:sz w:val="28"/>
        </w:rPr>
        <w:t>
      , сондай-ақ 5-баптың 1-бис тармағына сәйкес олар туралы шешім қабылданған 2 Ғ және 2 Н баптары бойынша кез келген реттеу шаралары.
</w:t>
      </w:r>
    </w:p>
    <w:p>
      <w:pPr>
        <w:spacing w:after="0"/>
        <w:ind w:left="0"/>
        <w:jc w:val="both"/>
      </w:pPr>
      <w:r>
        <w:rPr>
          <w:rFonts w:ascii="Times New Roman"/>
          <w:b w:val="false"/>
          <w:i w:val="false"/>
          <w:color w:val="000000"/>
          <w:sz w:val="28"/>
        </w:rPr>
        <w:t>
</w:t>
      </w:r>
      <w:r>
        <w:rPr>
          <w:rFonts w:ascii="Times New Roman"/>
          <w:b w:val="false"/>
          <w:i/>
          <w:color w:val="000000"/>
          <w:sz w:val="28"/>
        </w:rPr>
        <w:t>
СС. 11-баптың 4 g) 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11-бабының 4 g) тармағынан мынадай сөз орамы алынып тасталсын:
</w:t>
      </w:r>
      <w:r>
        <w:br/>
      </w:r>
      <w:r>
        <w:rPr>
          <w:rFonts w:ascii="Times New Roman"/>
          <w:b w:val="false"/>
          <w:i w:val="false"/>
          <w:color w:val="000000"/>
          <w:sz w:val="28"/>
        </w:rPr>
        <w:t>
      және өтпелі заттары бар ереже.
</w:t>
      </w:r>
    </w:p>
    <w:p>
      <w:pPr>
        <w:spacing w:after="0"/>
        <w:ind w:left="0"/>
        <w:jc w:val="both"/>
      </w:pPr>
      <w:r>
        <w:rPr>
          <w:rFonts w:ascii="Times New Roman"/>
          <w:b w:val="false"/>
          <w:i w:val="false"/>
          <w:color w:val="000000"/>
          <w:sz w:val="28"/>
        </w:rPr>
        <w:t>
</w:t>
      </w:r>
      <w:r>
        <w:rPr>
          <w:rFonts w:ascii="Times New Roman"/>
          <w:b w:val="false"/>
          <w:i/>
          <w:color w:val="000000"/>
          <w:sz w:val="28"/>
        </w:rPr>
        <w:t>
DD. 17-бап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17-бабындағы мынадай сөздер:
</w:t>
      </w:r>
      <w:r>
        <w:br/>
      </w:r>
      <w:r>
        <w:rPr>
          <w:rFonts w:ascii="Times New Roman"/>
          <w:b w:val="false"/>
          <w:i w:val="false"/>
          <w:color w:val="000000"/>
          <w:sz w:val="28"/>
        </w:rPr>
        <w:t>
      2 А - 2 Е баптары
</w:t>
      </w:r>
      <w:r>
        <w:br/>
      </w:r>
      <w:r>
        <w:rPr>
          <w:rFonts w:ascii="Times New Roman"/>
          <w:b w:val="false"/>
          <w:i w:val="false"/>
          <w:color w:val="000000"/>
          <w:sz w:val="28"/>
        </w:rPr>
        <w:t>
мынадай сөздермен ауыстырылады:
</w:t>
      </w:r>
      <w:r>
        <w:br/>
      </w:r>
      <w:r>
        <w:rPr>
          <w:rFonts w:ascii="Times New Roman"/>
          <w:b w:val="false"/>
          <w:i w:val="false"/>
          <w:color w:val="000000"/>
          <w:sz w:val="28"/>
        </w:rPr>
        <w:t>
      2 А - 2 Н баптары.
</w:t>
      </w:r>
    </w:p>
    <w:p>
      <w:pPr>
        <w:spacing w:after="0"/>
        <w:ind w:left="0"/>
        <w:jc w:val="both"/>
      </w:pPr>
      <w:r>
        <w:rPr>
          <w:rFonts w:ascii="Times New Roman"/>
          <w:b w:val="false"/>
          <w:i w:val="false"/>
          <w:color w:val="000000"/>
          <w:sz w:val="28"/>
        </w:rPr>
        <w:t>
</w:t>
      </w:r>
      <w:r>
        <w:rPr>
          <w:rFonts w:ascii="Times New Roman"/>
          <w:b w:val="false"/>
          <w:i/>
          <w:color w:val="000000"/>
          <w:sz w:val="28"/>
        </w:rPr>
        <w:t>
ЕЕ. Қосымшалар
</w:t>
      </w:r>
      <w:r>
        <w:rPr>
          <w:rFonts w:ascii="Times New Roman"/>
          <w:b w:val="false"/>
          <w:i w:val="false"/>
          <w:color w:val="000000"/>
          <w:sz w:val="28"/>
        </w:rPr>
        <w:t>
</w:t>
      </w:r>
      <w:r>
        <w:br/>
      </w:r>
      <w:r>
        <w:rPr>
          <w:rFonts w:ascii="Times New Roman"/>
          <w:b w:val="false"/>
          <w:i w:val="false"/>
          <w:color w:val="000000"/>
          <w:sz w:val="28"/>
        </w:rPr>
        <w:t>
1. 
</w:t>
      </w:r>
      <w:r>
        <w:rPr>
          <w:rFonts w:ascii="Times New Roman"/>
          <w:b w:val="false"/>
          <w:i/>
          <w:color w:val="000000"/>
          <w:sz w:val="28"/>
        </w:rPr>
        <w:t>
С қосымшасы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Келесі қосымша Хаттаманың С қосымшасын ауыстырады:
</w:t>
      </w:r>
    </w:p>
    <w:p>
      <w:pPr>
        <w:spacing w:after="0"/>
        <w:ind w:left="0"/>
        <w:jc w:val="both"/>
      </w:pPr>
      <w:r>
        <w:rPr>
          <w:rFonts w:ascii="Times New Roman"/>
          <w:b w:val="false"/>
          <w:i w:val="false"/>
          <w:color w:val="000000"/>
          <w:sz w:val="28"/>
        </w:rPr>
        <w:t>
С 
</w:t>
      </w:r>
      <w:r>
        <w:rPr>
          <w:rFonts w:ascii="Times New Roman"/>
          <w:b w:val="false"/>
          <w:i/>
          <w:color w:val="000000"/>
          <w:sz w:val="28"/>
        </w:rPr>
        <w:t>
қосымшасы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Реттелетін заттар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Тобы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Зат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Изомерлер саны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Озонды бұзатын қабілеті*
</w:t>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I топ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CHFС1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CHF
</w:t>
            </w:r>
            <w:r>
              <w:rPr>
                <w:rFonts w:ascii="Times New Roman"/>
                <w:b w:val="false"/>
                <w:i w:val="false"/>
                <w:color w:val="000000"/>
                <w:vertAlign w:val="subscript"/>
              </w:rPr>
              <w:t>
2
</w:t>
            </w:r>
            <w:r>
              <w:rPr>
                <w:rFonts w:ascii="Times New Roman"/>
                <w:b w:val="false"/>
                <w:i w:val="false"/>
                <w:color w:val="000000"/>
                <w:sz w:val="20"/>
              </w:rPr>
              <w:t>
С1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0,055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СН
</w:t>
            </w:r>
            <w:r>
              <w:rPr>
                <w:rFonts w:ascii="Times New Roman"/>
                <w:b w:val="false"/>
                <w:i w:val="false"/>
                <w:color w:val="000000"/>
                <w:vertAlign w:val="subscript"/>
              </w:rPr>
              <w:t>
2
</w:t>
            </w:r>
            <w:r>
              <w:rPr>
                <w:rFonts w:ascii="Times New Roman"/>
                <w:b w:val="false"/>
                <w:i w:val="false"/>
                <w:color w:val="000000"/>
                <w:sz w:val="20"/>
              </w:rPr>
              <w:t>
FC1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(ГХФУ-31)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НFC1
</w:t>
            </w:r>
            <w:r>
              <w:rPr>
                <w:rFonts w:ascii="Times New Roman"/>
                <w:b w:val="false"/>
                <w:i w:val="false"/>
                <w:color w:val="000000"/>
                <w:vertAlign w:val="subscript"/>
              </w:rPr>
              <w:t>
4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(ГХФУ-121)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0,01 - 0,04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НF
</w:t>
            </w:r>
            <w:r>
              <w:rPr>
                <w:rFonts w:ascii="Times New Roman"/>
                <w:b w:val="false"/>
                <w:i w:val="false"/>
                <w:color w:val="000000"/>
                <w:vertAlign w:val="subscript"/>
              </w:rPr>
              <w:t>
2
</w:t>
            </w:r>
            <w:r>
              <w:rPr>
                <w:rFonts w:ascii="Times New Roman"/>
                <w:b w:val="false"/>
                <w:i w:val="false"/>
                <w:color w:val="000000"/>
                <w:sz w:val="20"/>
              </w:rPr>
              <w:t>
С1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(ГХФУ-122)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0,02 - 0,08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2
</w:t>
            </w:r>
            <w:r>
              <w:rPr>
                <w:rFonts w:ascii="Times New Roman"/>
                <w:b w:val="false"/>
                <w:i w:val="false"/>
                <w:color w:val="000000"/>
                <w:sz w:val="20"/>
              </w:rPr>
              <w:t>
HF
</w:t>
            </w:r>
            <w:r>
              <w:rPr>
                <w:rFonts w:ascii="Times New Roman"/>
                <w:b w:val="false"/>
                <w:i w:val="false"/>
                <w:color w:val="000000"/>
                <w:vertAlign w:val="subscript"/>
              </w:rPr>
              <w:t>
3
</w:t>
            </w:r>
            <w:r>
              <w:rPr>
                <w:rFonts w:ascii="Times New Roman"/>
                <w:b w:val="false"/>
                <w:i w:val="false"/>
                <w:color w:val="000000"/>
                <w:sz w:val="20"/>
              </w:rPr>
              <w:t>
C1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(ГХФУ-123)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0,02 - 0,06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CHC1
</w:t>
            </w:r>
            <w:r>
              <w:rPr>
                <w:rFonts w:ascii="Times New Roman"/>
                <w:b w:val="false"/>
                <w:i w:val="false"/>
                <w:color w:val="000000"/>
                <w:vertAlign w:val="subscript"/>
              </w:rPr>
              <w:t>
2
</w:t>
            </w:r>
            <w:r>
              <w:rPr>
                <w:rFonts w:ascii="Times New Roman"/>
                <w:b w:val="false"/>
                <w:i w:val="false"/>
                <w:color w:val="000000"/>
                <w:sz w:val="20"/>
              </w:rPr>
              <w:t>
CF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(ГХФУ-123)**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HF
</w:t>
            </w:r>
            <w:r>
              <w:rPr>
                <w:rFonts w:ascii="Times New Roman"/>
                <w:b w:val="false"/>
                <w:i w:val="false"/>
                <w:color w:val="000000"/>
                <w:vertAlign w:val="subscript"/>
              </w:rPr>
              <w:t>
4
</w:t>
            </w:r>
            <w:r>
              <w:rPr>
                <w:rFonts w:ascii="Times New Roman"/>
                <w:b w:val="false"/>
                <w:i w:val="false"/>
                <w:color w:val="000000"/>
                <w:sz w:val="20"/>
              </w:rPr>
              <w:t>
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(ГХФУ-124)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0,02 - 0,04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СHFC1CF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(ГХФУ-124)**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2
</w:t>
            </w:r>
            <w:r>
              <w:rPr>
                <w:rFonts w:ascii="Times New Roman"/>
                <w:b w:val="false"/>
                <w:i w:val="false"/>
                <w:color w:val="000000"/>
                <w:sz w:val="20"/>
              </w:rPr>
              <w:t>
H
</w:t>
            </w:r>
            <w:r>
              <w:rPr>
                <w:rFonts w:ascii="Times New Roman"/>
                <w:b w:val="false"/>
                <w:i w:val="false"/>
                <w:color w:val="000000"/>
                <w:vertAlign w:val="subscript"/>
              </w:rPr>
              <w:t>
2
</w:t>
            </w:r>
            <w:r>
              <w:rPr>
                <w:rFonts w:ascii="Times New Roman"/>
                <w:b w:val="false"/>
                <w:i w:val="false"/>
                <w:color w:val="000000"/>
                <w:sz w:val="20"/>
              </w:rPr>
              <w:t>
FC1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(ГХФУ-131)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0,007 - 0,05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2
</w:t>
            </w:r>
            <w:r>
              <w:rPr>
                <w:rFonts w:ascii="Times New Roman"/>
                <w:b w:val="false"/>
                <w:i w:val="false"/>
                <w:color w:val="000000"/>
                <w:sz w:val="20"/>
              </w:rPr>
              <w:t>
H
</w:t>
            </w:r>
            <w:r>
              <w:rPr>
                <w:rFonts w:ascii="Times New Roman"/>
                <w:b w:val="false"/>
                <w:i w:val="false"/>
                <w:color w:val="000000"/>
                <w:vertAlign w:val="subscript"/>
              </w:rPr>
              <w:t>
2
</w:t>
            </w:r>
            <w:r>
              <w:rPr>
                <w:rFonts w:ascii="Times New Roman"/>
                <w:b w:val="false"/>
                <w:i w:val="false"/>
                <w:color w:val="000000"/>
                <w:sz w:val="20"/>
              </w:rPr>
              <w:t>
F
</w:t>
            </w:r>
            <w:r>
              <w:rPr>
                <w:rFonts w:ascii="Times New Roman"/>
                <w:b w:val="false"/>
                <w:i w:val="false"/>
                <w:color w:val="000000"/>
                <w:vertAlign w:val="subscript"/>
              </w:rPr>
              <w:t>
3
</w:t>
            </w:r>
            <w:r>
              <w:rPr>
                <w:rFonts w:ascii="Times New Roman"/>
                <w:b w:val="false"/>
                <w:i w:val="false"/>
                <w:color w:val="000000"/>
                <w:sz w:val="20"/>
              </w:rPr>
              <w:t>
C1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(ГХФУ-132)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0,008 - 0,05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2
</w:t>
            </w:r>
            <w:r>
              <w:rPr>
                <w:rFonts w:ascii="Times New Roman"/>
                <w:b w:val="false"/>
                <w:i w:val="false"/>
                <w:color w:val="000000"/>
                <w:sz w:val="20"/>
              </w:rPr>
              <w:t>
H
</w:t>
            </w:r>
            <w:r>
              <w:rPr>
                <w:rFonts w:ascii="Times New Roman"/>
                <w:b w:val="false"/>
                <w:i w:val="false"/>
                <w:color w:val="000000"/>
                <w:vertAlign w:val="subscript"/>
              </w:rPr>
              <w:t>
2
</w:t>
            </w:r>
            <w:r>
              <w:rPr>
                <w:rFonts w:ascii="Times New Roman"/>
                <w:b w:val="false"/>
                <w:i w:val="false"/>
                <w:color w:val="000000"/>
                <w:sz w:val="20"/>
              </w:rPr>
              <w:t>
F
</w:t>
            </w:r>
            <w:r>
              <w:rPr>
                <w:rFonts w:ascii="Times New Roman"/>
                <w:b w:val="false"/>
                <w:i w:val="false"/>
                <w:color w:val="000000"/>
                <w:vertAlign w:val="subscript"/>
              </w:rPr>
              <w:t>
3
</w:t>
            </w:r>
            <w:r>
              <w:rPr>
                <w:rFonts w:ascii="Times New Roman"/>
                <w:b w:val="false"/>
                <w:i w:val="false"/>
                <w:color w:val="000000"/>
                <w:sz w:val="20"/>
              </w:rPr>
              <w:t>
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(ГХФУ-133)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0,02 - 0,06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H
</w:t>
            </w:r>
            <w:r>
              <w:rPr>
                <w:rFonts w:ascii="Times New Roman"/>
                <w:b w:val="false"/>
                <w:i w:val="false"/>
                <w:color w:val="000000"/>
                <w:vertAlign w:val="subscript"/>
              </w:rPr>
              <w:t>
3
</w:t>
            </w:r>
            <w:r>
              <w:rPr>
                <w:rFonts w:ascii="Times New Roman"/>
                <w:b w:val="false"/>
                <w:i w:val="false"/>
                <w:color w:val="000000"/>
                <w:sz w:val="20"/>
              </w:rPr>
              <w:t>
FC1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(ГХФУ-141)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0,005 - 0,07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CH
</w:t>
            </w:r>
            <w:r>
              <w:rPr>
                <w:rFonts w:ascii="Times New Roman"/>
                <w:b w:val="false"/>
                <w:i w:val="false"/>
                <w:color w:val="000000"/>
                <w:vertAlign w:val="subscript"/>
              </w:rPr>
              <w:t>
3
</w:t>
            </w:r>
            <w:r>
              <w:rPr>
                <w:rFonts w:ascii="Times New Roman"/>
                <w:b w:val="false"/>
                <w:i w:val="false"/>
                <w:color w:val="000000"/>
                <w:sz w:val="20"/>
              </w:rPr>
              <w:t>
CFC1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(ГХФУ-141b)**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0,11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2
</w:t>
            </w:r>
            <w:r>
              <w:rPr>
                <w:rFonts w:ascii="Times New Roman"/>
                <w:b w:val="false"/>
                <w:i w:val="false"/>
                <w:color w:val="000000"/>
                <w:sz w:val="20"/>
              </w:rPr>
              <w:t>
H
</w:t>
            </w:r>
            <w:r>
              <w:rPr>
                <w:rFonts w:ascii="Times New Roman"/>
                <w:b w:val="false"/>
                <w:i w:val="false"/>
                <w:color w:val="000000"/>
                <w:vertAlign w:val="subscript"/>
              </w:rPr>
              <w:t>
3
</w:t>
            </w:r>
            <w:r>
              <w:rPr>
                <w:rFonts w:ascii="Times New Roman"/>
                <w:b w:val="false"/>
                <w:i w:val="false"/>
                <w:color w:val="000000"/>
                <w:sz w:val="20"/>
              </w:rPr>
              <w:t>
P
</w:t>
            </w:r>
            <w:r>
              <w:rPr>
                <w:rFonts w:ascii="Times New Roman"/>
                <w:b w:val="false"/>
                <w:i w:val="false"/>
                <w:color w:val="000000"/>
                <w:vertAlign w:val="subscript"/>
              </w:rPr>
              <w:t>
2
</w:t>
            </w:r>
            <w:r>
              <w:rPr>
                <w:rFonts w:ascii="Times New Roman"/>
                <w:b w:val="false"/>
                <w:i w:val="false"/>
                <w:color w:val="000000"/>
                <w:sz w:val="20"/>
              </w:rPr>
              <w:t>
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(ГХФУ-142)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0,008 - 0,07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CH
</w:t>
            </w:r>
            <w:r>
              <w:rPr>
                <w:rFonts w:ascii="Times New Roman"/>
                <w:b w:val="false"/>
                <w:i w:val="false"/>
                <w:color w:val="000000"/>
                <w:vertAlign w:val="subscript"/>
              </w:rPr>
              <w:t>
3
</w:t>
            </w:r>
            <w:r>
              <w:rPr>
                <w:rFonts w:ascii="Times New Roman"/>
                <w:b w:val="false"/>
                <w:i w:val="false"/>
                <w:color w:val="000000"/>
                <w:sz w:val="20"/>
              </w:rPr>
              <w:t>
CF
</w:t>
            </w:r>
            <w:r>
              <w:rPr>
                <w:rFonts w:ascii="Times New Roman"/>
                <w:b w:val="false"/>
                <w:i w:val="false"/>
                <w:color w:val="000000"/>
                <w:vertAlign w:val="subscript"/>
              </w:rPr>
              <w:t>
2
</w:t>
            </w:r>
            <w:r>
              <w:rPr>
                <w:rFonts w:ascii="Times New Roman"/>
                <w:b w:val="false"/>
                <w:i w:val="false"/>
                <w:color w:val="000000"/>
                <w:sz w:val="20"/>
              </w:rPr>
              <w:t>
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(ГХФУ-142b)**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0,065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2
</w:t>
            </w:r>
            <w:r>
              <w:rPr>
                <w:rFonts w:ascii="Times New Roman"/>
                <w:b w:val="false"/>
                <w:i w:val="false"/>
                <w:color w:val="000000"/>
                <w:sz w:val="20"/>
              </w:rPr>
              <w:t>
H
</w:t>
            </w:r>
            <w:r>
              <w:rPr>
                <w:rFonts w:ascii="Times New Roman"/>
                <w:b w:val="false"/>
                <w:i w:val="false"/>
                <w:color w:val="000000"/>
                <w:vertAlign w:val="subscript"/>
              </w:rPr>
              <w:t>
4
</w:t>
            </w:r>
            <w:r>
              <w:rPr>
                <w:rFonts w:ascii="Times New Roman"/>
                <w:b w:val="false"/>
                <w:i w:val="false"/>
                <w:color w:val="000000"/>
                <w:sz w:val="20"/>
              </w:rPr>
              <w:t>
FC1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(ГХФУ-151)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0,003 - 0,005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HFC1
</w:t>
            </w:r>
            <w:r>
              <w:rPr>
                <w:rFonts w:ascii="Times New Roman"/>
                <w:b w:val="false"/>
                <w:i w:val="false"/>
                <w:color w:val="000000"/>
                <w:vertAlign w:val="subscript"/>
              </w:rPr>
              <w:t>
6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(ГХФУ-221)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0,015 - 0,07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HF
</w:t>
            </w:r>
            <w:r>
              <w:rPr>
                <w:rFonts w:ascii="Times New Roman"/>
                <w:b w:val="false"/>
                <w:i w:val="false"/>
                <w:color w:val="000000"/>
                <w:vertAlign w:val="subscript"/>
              </w:rPr>
              <w:t>
2
</w:t>
            </w:r>
            <w:r>
              <w:rPr>
                <w:rFonts w:ascii="Times New Roman"/>
                <w:b w:val="false"/>
                <w:i w:val="false"/>
                <w:color w:val="000000"/>
                <w:sz w:val="20"/>
              </w:rPr>
              <w:t>
C1
</w:t>
            </w:r>
            <w:r>
              <w:rPr>
                <w:rFonts w:ascii="Times New Roman"/>
                <w:b w:val="false"/>
                <w:i w:val="false"/>
                <w:color w:val="000000"/>
                <w:vertAlign w:val="subscript"/>
              </w:rPr>
              <w:t>
5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(ГХФУ-222)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0,01 - 0,09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HF
</w:t>
            </w:r>
            <w:r>
              <w:rPr>
                <w:rFonts w:ascii="Times New Roman"/>
                <w:b w:val="false"/>
                <w:i w:val="false"/>
                <w:color w:val="000000"/>
                <w:vertAlign w:val="subscript"/>
              </w:rPr>
              <w:t>
3
</w:t>
            </w:r>
            <w:r>
              <w:rPr>
                <w:rFonts w:ascii="Times New Roman"/>
                <w:b w:val="false"/>
                <w:i w:val="false"/>
                <w:color w:val="000000"/>
                <w:sz w:val="20"/>
              </w:rPr>
              <w:t>
C1
</w:t>
            </w:r>
            <w:r>
              <w:rPr>
                <w:rFonts w:ascii="Times New Roman"/>
                <w:b w:val="false"/>
                <w:i w:val="false"/>
                <w:color w:val="000000"/>
                <w:vertAlign w:val="subscript"/>
              </w:rPr>
              <w:t>
4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(ГХФУ-223)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0,01 - 0,08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HF
</w:t>
            </w:r>
            <w:r>
              <w:rPr>
                <w:rFonts w:ascii="Times New Roman"/>
                <w:b w:val="false"/>
                <w:i w:val="false"/>
                <w:color w:val="000000"/>
                <w:vertAlign w:val="subscript"/>
              </w:rPr>
              <w:t>
4
</w:t>
            </w:r>
            <w:r>
              <w:rPr>
                <w:rFonts w:ascii="Times New Roman"/>
                <w:b w:val="false"/>
                <w:i w:val="false"/>
                <w:color w:val="000000"/>
                <w:sz w:val="20"/>
              </w:rPr>
              <w:t>
C1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(ГХФУ-224)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0,01 - 0,09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HF
</w:t>
            </w:r>
            <w:r>
              <w:rPr>
                <w:rFonts w:ascii="Times New Roman"/>
                <w:b w:val="false"/>
                <w:i w:val="false"/>
                <w:color w:val="000000"/>
                <w:vertAlign w:val="subscript"/>
              </w:rPr>
              <w:t>
5
</w:t>
            </w:r>
            <w:r>
              <w:rPr>
                <w:rFonts w:ascii="Times New Roman"/>
                <w:b w:val="false"/>
                <w:i w:val="false"/>
                <w:color w:val="000000"/>
                <w:sz w:val="20"/>
              </w:rPr>
              <w:t>
C1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(ГХФУ-225)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0,02 - 0,07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CF
</w:t>
            </w:r>
            <w:r>
              <w:rPr>
                <w:rFonts w:ascii="Times New Roman"/>
                <w:b w:val="false"/>
                <w:i w:val="false"/>
                <w:color w:val="000000"/>
                <w:vertAlign w:val="subscript"/>
              </w:rPr>
              <w:t>
3
</w:t>
            </w:r>
            <w:r>
              <w:rPr>
                <w:rFonts w:ascii="Times New Roman"/>
                <w:b w:val="false"/>
                <w:i w:val="false"/>
                <w:color w:val="000000"/>
                <w:sz w:val="20"/>
              </w:rPr>
              <w:t>
CF
</w:t>
            </w:r>
            <w:r>
              <w:rPr>
                <w:rFonts w:ascii="Times New Roman"/>
                <w:b w:val="false"/>
                <w:i w:val="false"/>
                <w:color w:val="000000"/>
                <w:vertAlign w:val="subscript"/>
              </w:rPr>
              <w:t>
2
</w:t>
            </w:r>
            <w:r>
              <w:rPr>
                <w:rFonts w:ascii="Times New Roman"/>
                <w:b w:val="false"/>
                <w:i w:val="false"/>
                <w:color w:val="000000"/>
                <w:sz w:val="20"/>
              </w:rPr>
              <w:t>
CHC1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(ГХФУ-225ca)**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0,025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CF
</w:t>
            </w:r>
            <w:r>
              <w:rPr>
                <w:rFonts w:ascii="Times New Roman"/>
                <w:b w:val="false"/>
                <w:i w:val="false"/>
                <w:color w:val="000000"/>
                <w:vertAlign w:val="subscript"/>
              </w:rPr>
              <w:t>
2
</w:t>
            </w:r>
            <w:r>
              <w:rPr>
                <w:rFonts w:ascii="Times New Roman"/>
                <w:b w:val="false"/>
                <w:i w:val="false"/>
                <w:color w:val="000000"/>
                <w:sz w:val="20"/>
              </w:rPr>
              <w:t>
C1CF
</w:t>
            </w:r>
            <w:r>
              <w:rPr>
                <w:rFonts w:ascii="Times New Roman"/>
                <w:b w:val="false"/>
                <w:i w:val="false"/>
                <w:color w:val="000000"/>
                <w:vertAlign w:val="subscript"/>
              </w:rPr>
              <w:t>
2
</w:t>
            </w:r>
            <w:r>
              <w:rPr>
                <w:rFonts w:ascii="Times New Roman"/>
                <w:b w:val="false"/>
                <w:i w:val="false"/>
                <w:color w:val="000000"/>
                <w:sz w:val="20"/>
              </w:rPr>
              <w:t>
CHC1F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(ГХФУ-225cb)**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0,033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HF
</w:t>
            </w:r>
            <w:r>
              <w:rPr>
                <w:rFonts w:ascii="Times New Roman"/>
                <w:b w:val="false"/>
                <w:i w:val="false"/>
                <w:color w:val="000000"/>
                <w:vertAlign w:val="subscript"/>
              </w:rPr>
              <w:t>
6
</w:t>
            </w:r>
            <w:r>
              <w:rPr>
                <w:rFonts w:ascii="Times New Roman"/>
                <w:b w:val="false"/>
                <w:i w:val="false"/>
                <w:color w:val="000000"/>
                <w:sz w:val="20"/>
              </w:rPr>
              <w:t>
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(ГХФУ-226)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0,02 - 0,10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Р
</w:t>
            </w:r>
            <w:r>
              <w:rPr>
                <w:rFonts w:ascii="Times New Roman"/>
                <w:b w:val="false"/>
                <w:i w:val="false"/>
                <w:color w:val="000000"/>
                <w:vertAlign w:val="subscript"/>
              </w:rPr>
              <w:t>
2
</w:t>
            </w:r>
            <w:r>
              <w:rPr>
                <w:rFonts w:ascii="Times New Roman"/>
                <w:b w:val="false"/>
                <w:i w:val="false"/>
                <w:color w:val="000000"/>
                <w:sz w:val="20"/>
              </w:rPr>
              <w:t>
АС1
</w:t>
            </w:r>
            <w:r>
              <w:rPr>
                <w:rFonts w:ascii="Times New Roman"/>
                <w:b w:val="false"/>
                <w:i w:val="false"/>
                <w:color w:val="000000"/>
                <w:vertAlign w:val="subscript"/>
              </w:rPr>
              <w:t>
5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(ГХФУ-231)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0,05 - 0,09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Р
</w:t>
            </w:r>
            <w:r>
              <w:rPr>
                <w:rFonts w:ascii="Times New Roman"/>
                <w:b w:val="false"/>
                <w:i w:val="false"/>
                <w:color w:val="000000"/>
                <w:vertAlign w:val="subscript"/>
              </w:rPr>
              <w:t>
2
</w:t>
            </w:r>
            <w:r>
              <w:rPr>
                <w:rFonts w:ascii="Times New Roman"/>
                <w:b w:val="false"/>
                <w:i w:val="false"/>
                <w:color w:val="000000"/>
                <w:sz w:val="20"/>
              </w:rPr>
              <w:t>
А
</w:t>
            </w:r>
            <w:r>
              <w:rPr>
                <w:rFonts w:ascii="Times New Roman"/>
                <w:b w:val="false"/>
                <w:i w:val="false"/>
                <w:color w:val="000000"/>
                <w:vertAlign w:val="subscript"/>
              </w:rPr>
              <w:t>
2
</w:t>
            </w:r>
            <w:r>
              <w:rPr>
                <w:rFonts w:ascii="Times New Roman"/>
                <w:b w:val="false"/>
                <w:i w:val="false"/>
                <w:color w:val="000000"/>
                <w:sz w:val="20"/>
              </w:rPr>
              <w:t>
С
</w:t>
            </w:r>
            <w:r>
              <w:rPr>
                <w:rFonts w:ascii="Times New Roman"/>
                <w:b w:val="false"/>
                <w:i w:val="false"/>
                <w:color w:val="000000"/>
                <w:vertAlign w:val="subscript"/>
              </w:rPr>
              <w:t>
4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(ГХФУ-232)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0,008 - 0,10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Р
</w:t>
            </w:r>
            <w:r>
              <w:rPr>
                <w:rFonts w:ascii="Times New Roman"/>
                <w:b w:val="false"/>
                <w:i w:val="false"/>
                <w:color w:val="000000"/>
                <w:vertAlign w:val="subscript"/>
              </w:rPr>
              <w:t>
2
</w:t>
            </w:r>
            <w:r>
              <w:rPr>
                <w:rFonts w:ascii="Times New Roman"/>
                <w:b w:val="false"/>
                <w:i w:val="false"/>
                <w:color w:val="000000"/>
                <w:sz w:val="20"/>
              </w:rPr>
              <w:t>
А
</w:t>
            </w:r>
            <w:r>
              <w:rPr>
                <w:rFonts w:ascii="Times New Roman"/>
                <w:b w:val="false"/>
                <w:i w:val="false"/>
                <w:color w:val="000000"/>
                <w:vertAlign w:val="subscript"/>
              </w:rPr>
              <w:t>
3
</w:t>
            </w:r>
            <w:r>
              <w:rPr>
                <w:rFonts w:ascii="Times New Roman"/>
                <w:b w:val="false"/>
                <w:i w:val="false"/>
                <w:color w:val="000000"/>
                <w:sz w:val="20"/>
              </w:rPr>
              <w:t>
С1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(ГХФУ-233)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0,007 - 0,23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Тобы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Зат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Изомерлер саны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Озонды бұзатын қабілеті*
</w:t>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H
</w:t>
            </w:r>
            <w:r>
              <w:rPr>
                <w:rFonts w:ascii="Times New Roman"/>
                <w:b w:val="false"/>
                <w:i w:val="false"/>
                <w:color w:val="000000"/>
                <w:vertAlign w:val="subscript"/>
              </w:rPr>
              <w:t>
2
</w:t>
            </w:r>
            <w:r>
              <w:rPr>
                <w:rFonts w:ascii="Times New Roman"/>
                <w:b w:val="false"/>
                <w:i w:val="false"/>
                <w:color w:val="000000"/>
                <w:sz w:val="20"/>
              </w:rPr>
              <w:t>
F
</w:t>
            </w:r>
            <w:r>
              <w:rPr>
                <w:rFonts w:ascii="Times New Roman"/>
                <w:b w:val="false"/>
                <w:i w:val="false"/>
                <w:color w:val="000000"/>
                <w:vertAlign w:val="subscript"/>
              </w:rPr>
              <w:t>
4
</w:t>
            </w:r>
            <w:r>
              <w:rPr>
                <w:rFonts w:ascii="Times New Roman"/>
                <w:b w:val="false"/>
                <w:i w:val="false"/>
                <w:color w:val="000000"/>
                <w:sz w:val="20"/>
              </w:rPr>
              <w:t>
C1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(ГХФУ-234)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0,01 - 0,28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
</w:t>
            </w:r>
            <w:r>
              <w:rPr>
                <w:rFonts w:ascii="Times New Roman"/>
                <w:b w:val="false"/>
                <w:i w:val="false"/>
                <w:color w:val="000000"/>
                <w:vertAlign w:val="subscript"/>
              </w:rPr>
              <w:t>
2
</w:t>
            </w:r>
            <w:r>
              <w:rPr>
                <w:rFonts w:ascii="Times New Roman"/>
                <w:b w:val="false"/>
                <w:i w:val="false"/>
                <w:color w:val="000000"/>
                <w:sz w:val="20"/>
              </w:rPr>
              <w:t>
F
</w:t>
            </w:r>
            <w:r>
              <w:rPr>
                <w:rFonts w:ascii="Times New Roman"/>
                <w:b w:val="false"/>
                <w:i w:val="false"/>
                <w:color w:val="000000"/>
                <w:vertAlign w:val="subscript"/>
              </w:rPr>
              <w:t>
5
</w:t>
            </w:r>
            <w:r>
              <w:rPr>
                <w:rFonts w:ascii="Times New Roman"/>
                <w:b w:val="false"/>
                <w:i w:val="false"/>
                <w:color w:val="000000"/>
                <w:sz w:val="20"/>
              </w:rPr>
              <w:t>
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(ГХФУ-235)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0,03 - 0,52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
</w:t>
            </w:r>
            <w:r>
              <w:rPr>
                <w:rFonts w:ascii="Times New Roman"/>
                <w:b w:val="false"/>
                <w:i w:val="false"/>
                <w:color w:val="000000"/>
                <w:vertAlign w:val="subscript"/>
              </w:rPr>
              <w:t>
3
</w:t>
            </w:r>
            <w:r>
              <w:rPr>
                <w:rFonts w:ascii="Times New Roman"/>
                <w:b w:val="false"/>
                <w:i w:val="false"/>
                <w:color w:val="000000"/>
                <w:sz w:val="20"/>
              </w:rPr>
              <w:t>
FC1
</w:t>
            </w:r>
            <w:r>
              <w:rPr>
                <w:rFonts w:ascii="Times New Roman"/>
                <w:b w:val="false"/>
                <w:i w:val="false"/>
                <w:color w:val="000000"/>
                <w:vertAlign w:val="subscript"/>
              </w:rPr>
              <w:t>
4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(ГХФУ-241)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0,004 - 0,09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
</w:t>
            </w:r>
            <w:r>
              <w:rPr>
                <w:rFonts w:ascii="Times New Roman"/>
                <w:b w:val="false"/>
                <w:i w:val="false"/>
                <w:color w:val="000000"/>
                <w:vertAlign w:val="subscript"/>
              </w:rPr>
              <w:t>
3
</w:t>
            </w:r>
            <w:r>
              <w:rPr>
                <w:rFonts w:ascii="Times New Roman"/>
                <w:b w:val="false"/>
                <w:i w:val="false"/>
                <w:color w:val="000000"/>
                <w:sz w:val="20"/>
              </w:rPr>
              <w:t>
F
</w:t>
            </w:r>
            <w:r>
              <w:rPr>
                <w:rFonts w:ascii="Times New Roman"/>
                <w:b w:val="false"/>
                <w:i w:val="false"/>
                <w:color w:val="000000"/>
                <w:vertAlign w:val="subscript"/>
              </w:rPr>
              <w:t>
2
</w:t>
            </w:r>
            <w:r>
              <w:rPr>
                <w:rFonts w:ascii="Times New Roman"/>
                <w:b w:val="false"/>
                <w:i w:val="false"/>
                <w:color w:val="000000"/>
                <w:sz w:val="20"/>
              </w:rPr>
              <w:t>
C1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(ГХФУ-242)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0,005 - 0,13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
</w:t>
            </w:r>
            <w:r>
              <w:rPr>
                <w:rFonts w:ascii="Times New Roman"/>
                <w:b w:val="false"/>
                <w:i w:val="false"/>
                <w:color w:val="000000"/>
                <w:vertAlign w:val="subscript"/>
              </w:rPr>
              <w:t>
3
</w:t>
            </w:r>
            <w:r>
              <w:rPr>
                <w:rFonts w:ascii="Times New Roman"/>
                <w:b w:val="false"/>
                <w:i w:val="false"/>
                <w:color w:val="000000"/>
                <w:sz w:val="20"/>
              </w:rPr>
              <w:t>
F
</w:t>
            </w:r>
            <w:r>
              <w:rPr>
                <w:rFonts w:ascii="Times New Roman"/>
                <w:b w:val="false"/>
                <w:i w:val="false"/>
                <w:color w:val="000000"/>
                <w:vertAlign w:val="subscript"/>
              </w:rPr>
              <w:t>
3
</w:t>
            </w:r>
            <w:r>
              <w:rPr>
                <w:rFonts w:ascii="Times New Roman"/>
                <w:b w:val="false"/>
                <w:i w:val="false"/>
                <w:color w:val="000000"/>
                <w:sz w:val="20"/>
              </w:rPr>
              <w:t>
C1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(ГХФУ-243)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0,007 - 0,12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
</w:t>
            </w:r>
            <w:r>
              <w:rPr>
                <w:rFonts w:ascii="Times New Roman"/>
                <w:b w:val="false"/>
                <w:i w:val="false"/>
                <w:color w:val="000000"/>
                <w:vertAlign w:val="subscript"/>
              </w:rPr>
              <w:t>
3
</w:t>
            </w:r>
            <w:r>
              <w:rPr>
                <w:rFonts w:ascii="Times New Roman"/>
                <w:b w:val="false"/>
                <w:i w:val="false"/>
                <w:color w:val="000000"/>
                <w:sz w:val="20"/>
              </w:rPr>
              <w:t>
F
</w:t>
            </w:r>
            <w:r>
              <w:rPr>
                <w:rFonts w:ascii="Times New Roman"/>
                <w:b w:val="false"/>
                <w:i w:val="false"/>
                <w:color w:val="000000"/>
                <w:vertAlign w:val="subscript"/>
              </w:rPr>
              <w:t>
4
</w:t>
            </w:r>
            <w:r>
              <w:rPr>
                <w:rFonts w:ascii="Times New Roman"/>
                <w:b w:val="false"/>
                <w:i w:val="false"/>
                <w:color w:val="000000"/>
                <w:sz w:val="20"/>
              </w:rPr>
              <w:t>
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(ГХФУ-244)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0,009 - 0,14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
</w:t>
            </w:r>
            <w:r>
              <w:rPr>
                <w:rFonts w:ascii="Times New Roman"/>
                <w:b w:val="false"/>
                <w:i w:val="false"/>
                <w:color w:val="000000"/>
                <w:vertAlign w:val="subscript"/>
              </w:rPr>
              <w:t>
4
</w:t>
            </w:r>
            <w:r>
              <w:rPr>
                <w:rFonts w:ascii="Times New Roman"/>
                <w:b w:val="false"/>
                <w:i w:val="false"/>
                <w:color w:val="000000"/>
                <w:sz w:val="20"/>
              </w:rPr>
              <w:t>
FC1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(ГХФУ-251)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0,001 - 0,01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
</w:t>
            </w:r>
            <w:r>
              <w:rPr>
                <w:rFonts w:ascii="Times New Roman"/>
                <w:b w:val="false"/>
                <w:i w:val="false"/>
                <w:color w:val="000000"/>
                <w:vertAlign w:val="subscript"/>
              </w:rPr>
              <w:t>
4
</w:t>
            </w:r>
            <w:r>
              <w:rPr>
                <w:rFonts w:ascii="Times New Roman"/>
                <w:b w:val="false"/>
                <w:i w:val="false"/>
                <w:color w:val="000000"/>
                <w:sz w:val="20"/>
              </w:rPr>
              <w:t>
F
</w:t>
            </w:r>
            <w:r>
              <w:rPr>
                <w:rFonts w:ascii="Times New Roman"/>
                <w:b w:val="false"/>
                <w:i w:val="false"/>
                <w:color w:val="000000"/>
                <w:vertAlign w:val="subscript"/>
              </w:rPr>
              <w:t>
2
</w:t>
            </w:r>
            <w:r>
              <w:rPr>
                <w:rFonts w:ascii="Times New Roman"/>
                <w:b w:val="false"/>
                <w:i w:val="false"/>
                <w:color w:val="000000"/>
                <w:sz w:val="20"/>
              </w:rPr>
              <w:t>
C1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(ГХФУ-252)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0,005 - 0,04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
</w:t>
            </w:r>
            <w:r>
              <w:rPr>
                <w:rFonts w:ascii="Times New Roman"/>
                <w:b w:val="false"/>
                <w:i w:val="false"/>
                <w:color w:val="000000"/>
                <w:vertAlign w:val="subscript"/>
              </w:rPr>
              <w:t>
4
</w:t>
            </w:r>
            <w:r>
              <w:rPr>
                <w:rFonts w:ascii="Times New Roman"/>
                <w:b w:val="false"/>
                <w:i w:val="false"/>
                <w:color w:val="000000"/>
                <w:sz w:val="20"/>
              </w:rPr>
              <w:t>
F
</w:t>
            </w:r>
            <w:r>
              <w:rPr>
                <w:rFonts w:ascii="Times New Roman"/>
                <w:b w:val="false"/>
                <w:i w:val="false"/>
                <w:color w:val="000000"/>
                <w:vertAlign w:val="subscript"/>
              </w:rPr>
              <w:t>
3
</w:t>
            </w:r>
            <w:r>
              <w:rPr>
                <w:rFonts w:ascii="Times New Roman"/>
                <w:b w:val="false"/>
                <w:i w:val="false"/>
                <w:color w:val="000000"/>
                <w:sz w:val="20"/>
              </w:rPr>
              <w:t>
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(ГХФУ-253)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0,003 - 0,03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CЗH
</w:t>
            </w:r>
            <w:r>
              <w:rPr>
                <w:rFonts w:ascii="Times New Roman"/>
                <w:b w:val="false"/>
                <w:i w:val="false"/>
                <w:color w:val="000000"/>
                <w:vertAlign w:val="subscript"/>
              </w:rPr>
              <w:t>
5
</w:t>
            </w:r>
            <w:r>
              <w:rPr>
                <w:rFonts w:ascii="Times New Roman"/>
                <w:b w:val="false"/>
                <w:i w:val="false"/>
                <w:color w:val="000000"/>
                <w:sz w:val="20"/>
              </w:rPr>
              <w:t>
C1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(ГХФУ-261)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0,002 - 0,02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
</w:t>
            </w:r>
            <w:r>
              <w:rPr>
                <w:rFonts w:ascii="Times New Roman"/>
                <w:b w:val="false"/>
                <w:i w:val="false"/>
                <w:color w:val="000000"/>
                <w:vertAlign w:val="subscript"/>
              </w:rPr>
              <w:t>
3
</w:t>
            </w:r>
            <w:r>
              <w:rPr>
                <w:rFonts w:ascii="Times New Roman"/>
                <w:b w:val="false"/>
                <w:i w:val="false"/>
                <w:color w:val="000000"/>
                <w:sz w:val="20"/>
              </w:rPr>
              <w:t>
H
</w:t>
            </w:r>
            <w:r>
              <w:rPr>
                <w:rFonts w:ascii="Times New Roman"/>
                <w:b w:val="false"/>
                <w:i w:val="false"/>
                <w:color w:val="000000"/>
                <w:vertAlign w:val="subscript"/>
              </w:rPr>
              <w:t>
5
</w:t>
            </w:r>
            <w:r>
              <w:rPr>
                <w:rFonts w:ascii="Times New Roman"/>
                <w:b w:val="false"/>
                <w:i w:val="false"/>
                <w:color w:val="000000"/>
                <w:sz w:val="20"/>
              </w:rPr>
              <w:t>
F
</w:t>
            </w:r>
            <w:r>
              <w:rPr>
                <w:rFonts w:ascii="Times New Roman"/>
                <w:b w:val="false"/>
                <w:i w:val="false"/>
                <w:color w:val="000000"/>
                <w:vertAlign w:val="subscript"/>
              </w:rPr>
              <w:t>
2
</w:t>
            </w:r>
            <w:r>
              <w:rPr>
                <w:rFonts w:ascii="Times New Roman"/>
                <w:b w:val="false"/>
                <w:i w:val="false"/>
                <w:color w:val="000000"/>
                <w:sz w:val="20"/>
              </w:rPr>
              <w:t>
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(ГХФУ-262)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0,002 - 0,02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6
</w:t>
            </w:r>
            <w:r>
              <w:rPr>
                <w:rFonts w:ascii="Times New Roman"/>
                <w:b w:val="false"/>
                <w:i w:val="false"/>
                <w:color w:val="000000"/>
                <w:sz w:val="20"/>
              </w:rPr>
              <w:t>
FC1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(ГХФУ-271)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0,001 - 0,03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ІІ топ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CHFBr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CHF
</w:t>
            </w:r>
            <w:r>
              <w:rPr>
                <w:rFonts w:ascii="Times New Roman"/>
                <w:b w:val="false"/>
                <w:i w:val="false"/>
                <w:color w:val="000000"/>
                <w:vertAlign w:val="subscript"/>
              </w:rPr>
              <w:t>
2
</w:t>
            </w:r>
            <w:r>
              <w:rPr>
                <w:rFonts w:ascii="Times New Roman"/>
                <w:b w:val="false"/>
                <w:i w:val="false"/>
                <w:color w:val="000000"/>
                <w:sz w:val="20"/>
              </w:rPr>
              <w:t>
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(ГБФУ-22В1)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СН
</w:t>
            </w:r>
            <w:r>
              <w:rPr>
                <w:rFonts w:ascii="Times New Roman"/>
                <w:b w:val="false"/>
                <w:i w:val="false"/>
                <w:color w:val="000000"/>
                <w:vertAlign w:val="subscript"/>
              </w:rPr>
              <w:t>
2
</w:t>
            </w:r>
            <w:r>
              <w:rPr>
                <w:rFonts w:ascii="Times New Roman"/>
                <w:b w:val="false"/>
                <w:i w:val="false"/>
                <w:color w:val="000000"/>
                <w:sz w:val="20"/>
              </w:rPr>
              <w:t>
FBr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0,73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НFBr
</w:t>
            </w:r>
            <w:r>
              <w:rPr>
                <w:rFonts w:ascii="Times New Roman"/>
                <w:b w:val="false"/>
                <w:i w:val="false"/>
                <w:color w:val="000000"/>
                <w:vertAlign w:val="subscript"/>
              </w:rPr>
              <w:t>
4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0,3 - 0,8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НF
</w:t>
            </w:r>
            <w:r>
              <w:rPr>
                <w:rFonts w:ascii="Times New Roman"/>
                <w:b w:val="false"/>
                <w:i w:val="false"/>
                <w:color w:val="000000"/>
                <w:vertAlign w:val="subscript"/>
              </w:rPr>
              <w:t>
2
</w:t>
            </w:r>
            <w:r>
              <w:rPr>
                <w:rFonts w:ascii="Times New Roman"/>
                <w:b w:val="false"/>
                <w:i w:val="false"/>
                <w:color w:val="000000"/>
                <w:sz w:val="20"/>
              </w:rPr>
              <w:t>
Br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0,5 - 1,8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НF
</w:t>
            </w:r>
            <w:r>
              <w:rPr>
                <w:rFonts w:ascii="Times New Roman"/>
                <w:b w:val="false"/>
                <w:i w:val="false"/>
                <w:color w:val="000000"/>
                <w:vertAlign w:val="subscript"/>
              </w:rPr>
              <w:t>
3
</w:t>
            </w:r>
            <w:r>
              <w:rPr>
                <w:rFonts w:ascii="Times New Roman"/>
                <w:b w:val="false"/>
                <w:i w:val="false"/>
                <w:color w:val="000000"/>
                <w:sz w:val="20"/>
              </w:rPr>
              <w:t>
Br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0,4 - 1,6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НF
</w:t>
            </w:r>
            <w:r>
              <w:rPr>
                <w:rFonts w:ascii="Times New Roman"/>
                <w:b w:val="false"/>
                <w:i w:val="false"/>
                <w:color w:val="000000"/>
                <w:vertAlign w:val="subscript"/>
              </w:rPr>
              <w:t>
4
</w:t>
            </w:r>
            <w:r>
              <w:rPr>
                <w:rFonts w:ascii="Times New Roman"/>
                <w:b w:val="false"/>
                <w:i w:val="false"/>
                <w:color w:val="000000"/>
                <w:sz w:val="20"/>
              </w:rPr>
              <w:t>
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0,7 - 1,2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
</w:t>
            </w:r>
            <w:r>
              <w:rPr>
                <w:rFonts w:ascii="Times New Roman"/>
                <w:b w:val="false"/>
                <w:i w:val="false"/>
                <w:color w:val="000000"/>
                <w:vertAlign w:val="subscript"/>
              </w:rPr>
              <w:t>
2
</w:t>
            </w:r>
            <w:r>
              <w:rPr>
                <w:rFonts w:ascii="Times New Roman"/>
                <w:b w:val="false"/>
                <w:i w:val="false"/>
                <w:color w:val="000000"/>
                <w:sz w:val="20"/>
              </w:rPr>
              <w:t>
FBr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0,1 - 1,1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
</w:t>
            </w:r>
            <w:r>
              <w:rPr>
                <w:rFonts w:ascii="Times New Roman"/>
                <w:b w:val="false"/>
                <w:i w:val="false"/>
                <w:color w:val="000000"/>
                <w:vertAlign w:val="subscript"/>
              </w:rPr>
              <w:t>
2
</w:t>
            </w:r>
            <w:r>
              <w:rPr>
                <w:rFonts w:ascii="Times New Roman"/>
                <w:b w:val="false"/>
                <w:i w:val="false"/>
                <w:color w:val="000000"/>
                <w:sz w:val="20"/>
              </w:rPr>
              <w:t>
F
</w:t>
            </w:r>
            <w:r>
              <w:rPr>
                <w:rFonts w:ascii="Times New Roman"/>
                <w:b w:val="false"/>
                <w:i w:val="false"/>
                <w:color w:val="000000"/>
                <w:vertAlign w:val="subscript"/>
              </w:rPr>
              <w:t>
2
</w:t>
            </w:r>
            <w:r>
              <w:rPr>
                <w:rFonts w:ascii="Times New Roman"/>
                <w:b w:val="false"/>
                <w:i w:val="false"/>
                <w:color w:val="000000"/>
                <w:sz w:val="20"/>
              </w:rPr>
              <w:t>
Br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0,2 - 1,5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
</w:t>
            </w:r>
            <w:r>
              <w:rPr>
                <w:rFonts w:ascii="Times New Roman"/>
                <w:b w:val="false"/>
                <w:i w:val="false"/>
                <w:color w:val="000000"/>
                <w:vertAlign w:val="subscript"/>
              </w:rPr>
              <w:t>
2
</w:t>
            </w:r>
            <w:r>
              <w:rPr>
                <w:rFonts w:ascii="Times New Roman"/>
                <w:b w:val="false"/>
                <w:i w:val="false"/>
                <w:color w:val="000000"/>
                <w:sz w:val="20"/>
              </w:rPr>
              <w:t>
F
</w:t>
            </w:r>
            <w:r>
              <w:rPr>
                <w:rFonts w:ascii="Times New Roman"/>
                <w:b w:val="false"/>
                <w:i w:val="false"/>
                <w:color w:val="000000"/>
                <w:vertAlign w:val="subscript"/>
              </w:rPr>
              <w:t>
3
</w:t>
            </w:r>
            <w:r>
              <w:rPr>
                <w:rFonts w:ascii="Times New Roman"/>
                <w:b w:val="false"/>
                <w:i w:val="false"/>
                <w:color w:val="000000"/>
                <w:sz w:val="20"/>
              </w:rPr>
              <w:t>
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0,7 - 1,6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
</w:t>
            </w:r>
            <w:r>
              <w:rPr>
                <w:rFonts w:ascii="Times New Roman"/>
                <w:b w:val="false"/>
                <w:i w:val="false"/>
                <w:color w:val="000000"/>
                <w:vertAlign w:val="subscript"/>
              </w:rPr>
              <w:t>
3
</w:t>
            </w:r>
            <w:r>
              <w:rPr>
                <w:rFonts w:ascii="Times New Roman"/>
                <w:b w:val="false"/>
                <w:i w:val="false"/>
                <w:color w:val="000000"/>
                <w:sz w:val="20"/>
              </w:rPr>
              <w:t>
FBr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0,1 - 1,7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
</w:t>
            </w:r>
            <w:r>
              <w:rPr>
                <w:rFonts w:ascii="Times New Roman"/>
                <w:b w:val="false"/>
                <w:i w:val="false"/>
                <w:color w:val="000000"/>
                <w:vertAlign w:val="subscript"/>
              </w:rPr>
              <w:t>
3
</w:t>
            </w:r>
            <w:r>
              <w:rPr>
                <w:rFonts w:ascii="Times New Roman"/>
                <w:b w:val="false"/>
                <w:i w:val="false"/>
                <w:color w:val="000000"/>
                <w:sz w:val="20"/>
              </w:rPr>
              <w:t>
F
</w:t>
            </w:r>
            <w:r>
              <w:rPr>
                <w:rFonts w:ascii="Times New Roman"/>
                <w:b w:val="false"/>
                <w:i w:val="false"/>
                <w:color w:val="000000"/>
                <w:vertAlign w:val="subscript"/>
              </w:rPr>
              <w:t>
2
</w:t>
            </w:r>
            <w:r>
              <w:rPr>
                <w:rFonts w:ascii="Times New Roman"/>
                <w:b w:val="false"/>
                <w:i w:val="false"/>
                <w:color w:val="000000"/>
                <w:sz w:val="20"/>
              </w:rPr>
              <w:t>
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0,2 - 1,1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2
</w:t>
            </w:r>
            <w:r>
              <w:rPr>
                <w:rFonts w:ascii="Times New Roman"/>
                <w:b w:val="false"/>
                <w:i w:val="false"/>
                <w:color w:val="000000"/>
                <w:sz w:val="20"/>
              </w:rPr>
              <w:t>
Н
</w:t>
            </w:r>
            <w:r>
              <w:rPr>
                <w:rFonts w:ascii="Times New Roman"/>
                <w:b w:val="false"/>
                <w:i w:val="false"/>
                <w:color w:val="000000"/>
                <w:vertAlign w:val="subscript"/>
              </w:rPr>
              <w:t>
4
</w:t>
            </w:r>
            <w:r>
              <w:rPr>
                <w:rFonts w:ascii="Times New Roman"/>
                <w:b w:val="false"/>
                <w:i w:val="false"/>
                <w:color w:val="000000"/>
                <w:sz w:val="20"/>
              </w:rPr>
              <w:t>
FBr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0,07 - 0,1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НFBr
</w:t>
            </w:r>
            <w:r>
              <w:rPr>
                <w:rFonts w:ascii="Times New Roman"/>
                <w:b w:val="false"/>
                <w:i w:val="false"/>
                <w:color w:val="000000"/>
                <w:vertAlign w:val="subscript"/>
              </w:rPr>
              <w:t>
6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0,3 - 1,5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НF
</w:t>
            </w:r>
            <w:r>
              <w:rPr>
                <w:rFonts w:ascii="Times New Roman"/>
                <w:b w:val="false"/>
                <w:i w:val="false"/>
                <w:color w:val="000000"/>
                <w:vertAlign w:val="subscript"/>
              </w:rPr>
              <w:t>
2
</w:t>
            </w:r>
            <w:r>
              <w:rPr>
                <w:rFonts w:ascii="Times New Roman"/>
                <w:b w:val="false"/>
                <w:i w:val="false"/>
                <w:color w:val="000000"/>
                <w:sz w:val="20"/>
              </w:rPr>
              <w:t>
Br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0,2 - 1,9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НF
</w:t>
            </w:r>
            <w:r>
              <w:rPr>
                <w:rFonts w:ascii="Times New Roman"/>
                <w:b w:val="false"/>
                <w:i w:val="false"/>
                <w:color w:val="000000"/>
                <w:vertAlign w:val="subscript"/>
              </w:rPr>
              <w:t>
3
</w:t>
            </w:r>
            <w:r>
              <w:rPr>
                <w:rFonts w:ascii="Times New Roman"/>
                <w:b w:val="false"/>
                <w:i w:val="false"/>
                <w:color w:val="000000"/>
                <w:sz w:val="20"/>
              </w:rPr>
              <w:t>
Br
</w:t>
            </w:r>
            <w:r>
              <w:rPr>
                <w:rFonts w:ascii="Times New Roman"/>
                <w:b w:val="false"/>
                <w:i w:val="false"/>
                <w:color w:val="000000"/>
                <w:vertAlign w:val="subscript"/>
              </w:rPr>
              <w:t>
4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0,3 - 1,8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НF
</w:t>
            </w:r>
            <w:r>
              <w:rPr>
                <w:rFonts w:ascii="Times New Roman"/>
                <w:b w:val="false"/>
                <w:i w:val="false"/>
                <w:color w:val="000000"/>
                <w:vertAlign w:val="subscript"/>
              </w:rPr>
              <w:t>
4
</w:t>
            </w:r>
            <w:r>
              <w:rPr>
                <w:rFonts w:ascii="Times New Roman"/>
                <w:b w:val="false"/>
                <w:i w:val="false"/>
                <w:color w:val="000000"/>
                <w:sz w:val="20"/>
              </w:rPr>
              <w:t>
Br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0,5 - 2,2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НF
</w:t>
            </w:r>
            <w:r>
              <w:rPr>
                <w:rFonts w:ascii="Times New Roman"/>
                <w:b w:val="false"/>
                <w:i w:val="false"/>
                <w:color w:val="000000"/>
                <w:vertAlign w:val="subscript"/>
              </w:rPr>
              <w:t>
5
</w:t>
            </w:r>
            <w:r>
              <w:rPr>
                <w:rFonts w:ascii="Times New Roman"/>
                <w:b w:val="false"/>
                <w:i w:val="false"/>
                <w:color w:val="000000"/>
                <w:sz w:val="20"/>
              </w:rPr>
              <w:t>
Br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0,9 - 2,0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НF
</w:t>
            </w:r>
            <w:r>
              <w:rPr>
                <w:rFonts w:ascii="Times New Roman"/>
                <w:b w:val="false"/>
                <w:i w:val="false"/>
                <w:color w:val="000000"/>
                <w:vertAlign w:val="subscript"/>
              </w:rPr>
              <w:t>
6
</w:t>
            </w:r>
            <w:r>
              <w:rPr>
                <w:rFonts w:ascii="Times New Roman"/>
                <w:b w:val="false"/>
                <w:i w:val="false"/>
                <w:color w:val="000000"/>
                <w:sz w:val="20"/>
              </w:rPr>
              <w:t>
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0,7 - 3,3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2
</w:t>
            </w:r>
            <w:r>
              <w:rPr>
                <w:rFonts w:ascii="Times New Roman"/>
                <w:b w:val="false"/>
                <w:i w:val="false"/>
                <w:color w:val="000000"/>
                <w:sz w:val="20"/>
              </w:rPr>
              <w:t>
FBr
</w:t>
            </w:r>
            <w:r>
              <w:rPr>
                <w:rFonts w:ascii="Times New Roman"/>
                <w:b w:val="false"/>
                <w:i w:val="false"/>
                <w:color w:val="000000"/>
                <w:vertAlign w:val="subscript"/>
              </w:rPr>
              <w:t>
5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0,1 - 1,9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2
</w:t>
            </w:r>
            <w:r>
              <w:rPr>
                <w:rFonts w:ascii="Times New Roman"/>
                <w:b w:val="false"/>
                <w:i w:val="false"/>
                <w:color w:val="000000"/>
                <w:sz w:val="20"/>
              </w:rPr>
              <w:t>
F
</w:t>
            </w:r>
            <w:r>
              <w:rPr>
                <w:rFonts w:ascii="Times New Roman"/>
                <w:b w:val="false"/>
                <w:i w:val="false"/>
                <w:color w:val="000000"/>
                <w:vertAlign w:val="subscript"/>
              </w:rPr>
              <w:t>
2
</w:t>
            </w:r>
            <w:r>
              <w:rPr>
                <w:rFonts w:ascii="Times New Roman"/>
                <w:b w:val="false"/>
                <w:i w:val="false"/>
                <w:color w:val="000000"/>
                <w:sz w:val="20"/>
              </w:rPr>
              <w:t>
Br
</w:t>
            </w:r>
            <w:r>
              <w:rPr>
                <w:rFonts w:ascii="Times New Roman"/>
                <w:b w:val="false"/>
                <w:i w:val="false"/>
                <w:color w:val="000000"/>
                <w:vertAlign w:val="subscript"/>
              </w:rPr>
              <w:t>
4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0,2 - 2,1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2
</w:t>
            </w:r>
            <w:r>
              <w:rPr>
                <w:rFonts w:ascii="Times New Roman"/>
                <w:b w:val="false"/>
                <w:i w:val="false"/>
                <w:color w:val="000000"/>
                <w:sz w:val="20"/>
              </w:rPr>
              <w:t>
F
</w:t>
            </w:r>
            <w:r>
              <w:rPr>
                <w:rFonts w:ascii="Times New Roman"/>
                <w:b w:val="false"/>
                <w:i w:val="false"/>
                <w:color w:val="000000"/>
                <w:vertAlign w:val="subscript"/>
              </w:rPr>
              <w:t>
3
</w:t>
            </w:r>
            <w:r>
              <w:rPr>
                <w:rFonts w:ascii="Times New Roman"/>
                <w:b w:val="false"/>
                <w:i w:val="false"/>
                <w:color w:val="000000"/>
                <w:sz w:val="20"/>
              </w:rPr>
              <w:t>
Br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0,2 - 5,6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2
</w:t>
            </w:r>
            <w:r>
              <w:rPr>
                <w:rFonts w:ascii="Times New Roman"/>
                <w:b w:val="false"/>
                <w:i w:val="false"/>
                <w:color w:val="000000"/>
                <w:sz w:val="20"/>
              </w:rPr>
              <w:t>
F
</w:t>
            </w:r>
            <w:r>
              <w:rPr>
                <w:rFonts w:ascii="Times New Roman"/>
                <w:b w:val="false"/>
                <w:i w:val="false"/>
                <w:color w:val="000000"/>
                <w:vertAlign w:val="subscript"/>
              </w:rPr>
              <w:t>
4
</w:t>
            </w:r>
            <w:r>
              <w:rPr>
                <w:rFonts w:ascii="Times New Roman"/>
                <w:b w:val="false"/>
                <w:i w:val="false"/>
                <w:color w:val="000000"/>
                <w:sz w:val="20"/>
              </w:rPr>
              <w:t>
Br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0,3 - 7,5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2
</w:t>
            </w:r>
            <w:r>
              <w:rPr>
                <w:rFonts w:ascii="Times New Roman"/>
                <w:b w:val="false"/>
                <w:i w:val="false"/>
                <w:color w:val="000000"/>
                <w:sz w:val="20"/>
              </w:rPr>
              <w:t>
F
</w:t>
            </w:r>
            <w:r>
              <w:rPr>
                <w:rFonts w:ascii="Times New Roman"/>
                <w:b w:val="false"/>
                <w:i w:val="false"/>
                <w:color w:val="000000"/>
                <w:vertAlign w:val="subscript"/>
              </w:rPr>
              <w:t>
5
</w:t>
            </w:r>
            <w:r>
              <w:rPr>
                <w:rFonts w:ascii="Times New Roman"/>
                <w:b w:val="false"/>
                <w:i w:val="false"/>
                <w:color w:val="000000"/>
                <w:sz w:val="20"/>
              </w:rPr>
              <w:t>
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0,9 - 14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Тобы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Зат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Изомерлер саны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Озонды бұзатын қабілеті
</w:t>
            </w:r>
            <w:r>
              <w:rPr>
                <w:rFonts w:ascii="Times New Roman"/>
                <w:b w:val="false"/>
                <w:i w:val="false"/>
                <w:color w:val="000000"/>
                <w:sz w:val="20"/>
              </w:rPr>
              <w:t>
*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3
</w:t>
            </w:r>
            <w:r>
              <w:rPr>
                <w:rFonts w:ascii="Times New Roman"/>
                <w:b w:val="false"/>
                <w:i w:val="false"/>
                <w:color w:val="000000"/>
                <w:sz w:val="20"/>
              </w:rPr>
              <w:t>
FBr
</w:t>
            </w:r>
            <w:r>
              <w:rPr>
                <w:rFonts w:ascii="Times New Roman"/>
                <w:b w:val="false"/>
                <w:i w:val="false"/>
                <w:color w:val="000000"/>
                <w:vertAlign w:val="subscript"/>
              </w:rPr>
              <w:t>
4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0,08 - 1,9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3
</w:t>
            </w:r>
            <w:r>
              <w:rPr>
                <w:rFonts w:ascii="Times New Roman"/>
                <w:b w:val="false"/>
                <w:i w:val="false"/>
                <w:color w:val="000000"/>
                <w:sz w:val="20"/>
              </w:rPr>
              <w:t>
F
</w:t>
            </w:r>
            <w:r>
              <w:rPr>
                <w:rFonts w:ascii="Times New Roman"/>
                <w:b w:val="false"/>
                <w:i w:val="false"/>
                <w:color w:val="000000"/>
                <w:vertAlign w:val="subscript"/>
              </w:rPr>
              <w:t>
2
</w:t>
            </w:r>
            <w:r>
              <w:rPr>
                <w:rFonts w:ascii="Times New Roman"/>
                <w:b w:val="false"/>
                <w:i w:val="false"/>
                <w:color w:val="000000"/>
                <w:sz w:val="20"/>
              </w:rPr>
              <w:t>
Br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0,1 - 3,1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3
</w:t>
            </w:r>
            <w:r>
              <w:rPr>
                <w:rFonts w:ascii="Times New Roman"/>
                <w:b w:val="false"/>
                <w:i w:val="false"/>
                <w:color w:val="000000"/>
                <w:sz w:val="20"/>
              </w:rPr>
              <w:t>
F
</w:t>
            </w:r>
            <w:r>
              <w:rPr>
                <w:rFonts w:ascii="Times New Roman"/>
                <w:b w:val="false"/>
                <w:i w:val="false"/>
                <w:color w:val="000000"/>
                <w:vertAlign w:val="subscript"/>
              </w:rPr>
              <w:t>
3
</w:t>
            </w:r>
            <w:r>
              <w:rPr>
                <w:rFonts w:ascii="Times New Roman"/>
                <w:b w:val="false"/>
                <w:i w:val="false"/>
                <w:color w:val="000000"/>
                <w:sz w:val="20"/>
              </w:rPr>
              <w:t>
Br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0,1 - 2,5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3
</w:t>
            </w:r>
            <w:r>
              <w:rPr>
                <w:rFonts w:ascii="Times New Roman"/>
                <w:b w:val="false"/>
                <w:i w:val="false"/>
                <w:color w:val="000000"/>
                <w:sz w:val="20"/>
              </w:rPr>
              <w:t>
F
</w:t>
            </w:r>
            <w:r>
              <w:rPr>
                <w:rFonts w:ascii="Times New Roman"/>
                <w:b w:val="false"/>
                <w:i w:val="false"/>
                <w:color w:val="000000"/>
                <w:vertAlign w:val="subscript"/>
              </w:rPr>
              <w:t>
4
</w:t>
            </w:r>
            <w:r>
              <w:rPr>
                <w:rFonts w:ascii="Times New Roman"/>
                <w:b w:val="false"/>
                <w:i w:val="false"/>
                <w:color w:val="000000"/>
                <w:sz w:val="20"/>
              </w:rPr>
              <w:t>
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0,3 - 4,4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4
</w:t>
            </w:r>
            <w:r>
              <w:rPr>
                <w:rFonts w:ascii="Times New Roman"/>
                <w:b w:val="false"/>
                <w:i w:val="false"/>
                <w:color w:val="000000"/>
                <w:sz w:val="20"/>
              </w:rPr>
              <w:t>
FBr
</w:t>
            </w:r>
            <w:r>
              <w:rPr>
                <w:rFonts w:ascii="Times New Roman"/>
                <w:b w:val="false"/>
                <w:i w:val="false"/>
                <w:color w:val="000000"/>
                <w:vertAlign w:val="subscript"/>
              </w:rPr>
              <w:t>
3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0,03 - 0,3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4
</w:t>
            </w:r>
            <w:r>
              <w:rPr>
                <w:rFonts w:ascii="Times New Roman"/>
                <w:b w:val="false"/>
                <w:i w:val="false"/>
                <w:color w:val="000000"/>
                <w:sz w:val="20"/>
              </w:rPr>
              <w:t>
F
</w:t>
            </w:r>
            <w:r>
              <w:rPr>
                <w:rFonts w:ascii="Times New Roman"/>
                <w:b w:val="false"/>
                <w:i w:val="false"/>
                <w:color w:val="000000"/>
                <w:vertAlign w:val="subscript"/>
              </w:rPr>
              <w:t>
2
</w:t>
            </w:r>
            <w:r>
              <w:rPr>
                <w:rFonts w:ascii="Times New Roman"/>
                <w:b w:val="false"/>
                <w:i w:val="false"/>
                <w:color w:val="000000"/>
                <w:sz w:val="20"/>
              </w:rPr>
              <w:t>
Br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0,1 - 1,0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4
</w:t>
            </w:r>
            <w:r>
              <w:rPr>
                <w:rFonts w:ascii="Times New Roman"/>
                <w:b w:val="false"/>
                <w:i w:val="false"/>
                <w:color w:val="000000"/>
                <w:sz w:val="20"/>
              </w:rPr>
              <w:t>
F
</w:t>
            </w:r>
            <w:r>
              <w:rPr>
                <w:rFonts w:ascii="Times New Roman"/>
                <w:b w:val="false"/>
                <w:i w:val="false"/>
                <w:color w:val="000000"/>
                <w:vertAlign w:val="subscript"/>
              </w:rPr>
              <w:t>
3
</w:t>
            </w:r>
            <w:r>
              <w:rPr>
                <w:rFonts w:ascii="Times New Roman"/>
                <w:b w:val="false"/>
                <w:i w:val="false"/>
                <w:color w:val="000000"/>
                <w:sz w:val="20"/>
              </w:rPr>
              <w:t>
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0,07 - 0,8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5
</w:t>
            </w:r>
            <w:r>
              <w:rPr>
                <w:rFonts w:ascii="Times New Roman"/>
                <w:b w:val="false"/>
                <w:i w:val="false"/>
                <w:color w:val="000000"/>
                <w:sz w:val="20"/>
              </w:rPr>
              <w:t>
FBr
</w:t>
            </w:r>
            <w:r>
              <w:rPr>
                <w:rFonts w:ascii="Times New Roman"/>
                <w:b w:val="false"/>
                <w:i w:val="false"/>
                <w:color w:val="000000"/>
                <w:vertAlign w:val="subscript"/>
              </w:rPr>
              <w:t>
2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0,04 - 0,4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5
</w:t>
            </w:r>
            <w:r>
              <w:rPr>
                <w:rFonts w:ascii="Times New Roman"/>
                <w:b w:val="false"/>
                <w:i w:val="false"/>
                <w:color w:val="000000"/>
                <w:sz w:val="20"/>
              </w:rPr>
              <w:t>
F
</w:t>
            </w:r>
            <w:r>
              <w:rPr>
                <w:rFonts w:ascii="Times New Roman"/>
                <w:b w:val="false"/>
                <w:i w:val="false"/>
                <w:color w:val="000000"/>
                <w:vertAlign w:val="subscript"/>
              </w:rPr>
              <w:t>
2
</w:t>
            </w:r>
            <w:r>
              <w:rPr>
                <w:rFonts w:ascii="Times New Roman"/>
                <w:b w:val="false"/>
                <w:i w:val="false"/>
                <w:color w:val="000000"/>
                <w:sz w:val="20"/>
              </w:rPr>
              <w:t>
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0,07 - 0,8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vertAlign w:val="subscript"/>
              </w:rPr>
              <w:t>
3
</w:t>
            </w:r>
            <w:r>
              <w:rPr>
                <w:rFonts w:ascii="Times New Roman"/>
                <w:b w:val="false"/>
                <w:i w:val="false"/>
                <w:color w:val="000000"/>
                <w:sz w:val="20"/>
              </w:rPr>
              <w:t>
Н
</w:t>
            </w:r>
            <w:r>
              <w:rPr>
                <w:rFonts w:ascii="Times New Roman"/>
                <w:b w:val="false"/>
                <w:i w:val="false"/>
                <w:color w:val="000000"/>
                <w:vertAlign w:val="subscript"/>
              </w:rPr>
              <w:t>
6
</w:t>
            </w:r>
            <w:r>
              <w:rPr>
                <w:rFonts w:ascii="Times New Roman"/>
                <w:b w:val="false"/>
                <w:i w:val="false"/>
                <w:color w:val="000000"/>
                <w:sz w:val="20"/>
              </w:rPr>
              <w:t>
FBr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0,02 - 0,7
</w:t>
            </w:r>
          </w:p>
        </w:tc>
      </w:tr>
    </w:tbl>
    <w:p>
      <w:pPr>
        <w:spacing w:after="0"/>
        <w:ind w:left="0"/>
        <w:jc w:val="both"/>
      </w:pPr>
      <w:r>
        <w:rPr>
          <w:rFonts w:ascii="Times New Roman"/>
          <w:b w:val="false"/>
          <w:i w:val="false"/>
          <w:color w:val="000000"/>
          <w:sz w:val="28"/>
        </w:rPr>
        <w:t>
      * Хаттаманың мақсаттары үшін көрсеткіштер диапазоны болған жағдайда осы диапазондағы ең жоғары көрсеткіш қолданылады. Кестеде бірыңғай көрсеткіш түрінде келтірілген ОБҚ зертханалық өлшемдер негізіндегі есептеулер жолымен айқындалған. Көрсеткіштер диапазонымен көрсетілгендер бағалау деректеріне негізделген және осының салдарынан едәуір үлкен ауытқушылықтарға жол береді. Көрсеткіштер диапазоны изомерлік топқа жатады. Бұл ретте жоғары көрсеткіш изомердің ең жоғары ОБҚ бар есептік ОБҚ, ал төменгі көрсеткіш ең төменгі - изомердің ең темен ОБҚ бар есептік ОБҚ білдіреді.
</w:t>
      </w:r>
      <w:r>
        <w:br/>
      </w:r>
      <w:r>
        <w:rPr>
          <w:rFonts w:ascii="Times New Roman"/>
          <w:b w:val="false"/>
          <w:i w:val="false"/>
          <w:color w:val="000000"/>
          <w:sz w:val="28"/>
        </w:rPr>
        <w:t>
      ** ОБҚ көрсеткіштері Хаттаманың мақсаттары үшін қолданылуы тиіс неғұрлым бәсекеге қабілетті заттар.
</w:t>
      </w:r>
    </w:p>
    <w:p>
      <w:pPr>
        <w:spacing w:after="0"/>
        <w:ind w:left="0"/>
        <w:jc w:val="both"/>
      </w:pPr>
      <w:r>
        <w:rPr>
          <w:rFonts w:ascii="Times New Roman"/>
          <w:b w:val="false"/>
          <w:i w:val="false"/>
          <w:color w:val="000000"/>
          <w:sz w:val="28"/>
        </w:rPr>
        <w:t>
2. 
</w:t>
      </w:r>
      <w:r>
        <w:rPr>
          <w:rFonts w:ascii="Times New Roman"/>
          <w:b w:val="false"/>
          <w:i/>
          <w:color w:val="000000"/>
          <w:sz w:val="28"/>
        </w:rPr>
        <w:t>
Е қосымшасы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Хаттамаға мынадай қосымша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Е қосымшасы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Реттелетін заттар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Тобы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Зат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Озонды бұзатын қабілеті*
</w:t>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I топ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СН
</w:t>
            </w:r>
            <w:r>
              <w:rPr>
                <w:rFonts w:ascii="Times New Roman"/>
                <w:b w:val="false"/>
                <w:i w:val="false"/>
                <w:color w:val="000000"/>
                <w:vertAlign w:val="subscript"/>
              </w:rPr>
              <w:t>
3
</w:t>
            </w:r>
            <w:r>
              <w:rPr>
                <w:rFonts w:ascii="Times New Roman"/>
                <w:b w:val="false"/>
                <w:i w:val="false"/>
                <w:color w:val="000000"/>
                <w:sz w:val="20"/>
              </w:rPr>
              <w:t>
Br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Бромды метил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w:t>
            </w:r>
          </w:p>
        </w:tc>
      </w:tr>
    </w:tbl>
    <w:p>
      <w:pPr>
        <w:spacing w:after="0"/>
        <w:ind w:left="0"/>
        <w:jc w:val="both"/>
      </w:pPr>
      <w:r>
        <w:rPr>
          <w:rFonts w:ascii="Times New Roman"/>
          <w:b w:val="false"/>
          <w:i w:val="false"/>
          <w:color w:val="000000"/>
          <w:sz w:val="28"/>
        </w:rPr>
        <w:t>
2-БАП: 1990 ЖЫЛҒЫ ТҮЗЕТУМЕН БАЙЛАНЫС
</w:t>
      </w:r>
    </w:p>
    <w:p>
      <w:pPr>
        <w:spacing w:after="0"/>
        <w:ind w:left="0"/>
        <w:jc w:val="both"/>
      </w:pPr>
      <w:r>
        <w:rPr>
          <w:rFonts w:ascii="Times New Roman"/>
          <w:b w:val="false"/>
          <w:i w:val="false"/>
          <w:color w:val="000000"/>
          <w:sz w:val="28"/>
        </w:rPr>
        <w:t>
      Бірде-бір мемлекет немесе экономикалық ықпалдасу жөніндегі ұйым Лондонда 1990 жылғы 29 маусымда Тараптардың екінші Кеңесінде қабылданған Түзетулерге қатысты осындай сипаттағы құжатты олар алдын ала немесе бір мезгілде сақтауға тапсырмаса, осы Түзетуді ратификациялау, қабылдау, мақұлдау немесе оған қосылу туралы құжатты сақтауға тапсыра алмайды.
</w:t>
      </w:r>
    </w:p>
    <w:p>
      <w:pPr>
        <w:spacing w:after="0"/>
        <w:ind w:left="0"/>
        <w:jc w:val="both"/>
      </w:pPr>
      <w:r>
        <w:rPr>
          <w:rFonts w:ascii="Times New Roman"/>
          <w:b w:val="false"/>
          <w:i w:val="false"/>
          <w:color w:val="000000"/>
          <w:sz w:val="28"/>
        </w:rPr>
        <w:t>
3-БАП. КҮШІНЕ ЕНУІ
</w:t>
      </w:r>
    </w:p>
    <w:p>
      <w:pPr>
        <w:spacing w:after="0"/>
        <w:ind w:left="0"/>
        <w:jc w:val="both"/>
      </w:pPr>
      <w:r>
        <w:rPr>
          <w:rFonts w:ascii="Times New Roman"/>
          <w:b w:val="false"/>
          <w:i w:val="false"/>
          <w:color w:val="000000"/>
          <w:sz w:val="28"/>
        </w:rPr>
        <w:t>
      1. Осы Түзету Озон қабатын бұзатын заттар жөніндегі Монреаль хаттамасының Тараптары болып табылатын мемлекеттер немесе экономикалық ықпалдасу жөніндегі өңірлік ұйымдар Түзетуді ратификациялау, қабылдау немесе мақұлдау туралы кемінде жиырма құжатты сақтауға тапсырған кезде 1999 жылғы 1 қаңтарда күшіне енеді. Егер осы күнге көрсетілген шарттар сақталмаса, Түзету осы шарттарды сақтаған күннен кейін тоқсаныншы күні күшіне енеді.
</w:t>
      </w:r>
      <w:r>
        <w:br/>
      </w:r>
      <w:r>
        <w:rPr>
          <w:rFonts w:ascii="Times New Roman"/>
          <w:b w:val="false"/>
          <w:i w:val="false"/>
          <w:color w:val="000000"/>
          <w:sz w:val="28"/>
        </w:rPr>
        <w:t>
      2. 1-тармақтың мақсаттары үшін экономикалық ықпалдасу жөніндегі қандай да бір өңірлік ұйым сақтауға тапсырған кез келген осындай құжат осындай ұйымға мүше мемлекеттер сақтауға тапсырған құжаттарға қатысты қосымша деп саналмайды.
</w:t>
      </w:r>
      <w:r>
        <w:br/>
      </w:r>
      <w:r>
        <w:rPr>
          <w:rFonts w:ascii="Times New Roman"/>
          <w:b w:val="false"/>
          <w:i w:val="false"/>
          <w:color w:val="000000"/>
          <w:sz w:val="28"/>
        </w:rPr>
        <w:t>
      3. 1-тармаққа сәйкес осы Түзету күшіне енгеннен кейін Түзету Хаттаманың кез келген басқа Тарабына қатысты ратификациялау, қабылдау немесе мақұлдау туралы құжат сақтауға тапсырылған күннен кейін тоқсаныншы күні күшіне енеді.
</w:t>
      </w:r>
      <w:r>
        <w:br/>
      </w:r>
      <w:r>
        <w:rPr>
          <w:rFonts w:ascii="Times New Roman"/>
          <w:b w:val="false"/>
          <w:i w:val="false"/>
          <w:color w:val="000000"/>
          <w:sz w:val="28"/>
        </w:rPr>
        <w:t>
      Копенгагенде 1992 жылғы 23-25 қарашада қол қойылған Озон қабатын бұзатын заттар жөніндегі Монреаль хаттамасына түзетулердің бұл көшірмесінің дәлдігін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Қоршаған ортаны қорғау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құқықтық қамтамасыз ету және халықаралық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ынтымақтастық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директорының орынбасары                          Э. Ыбыраева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Озон қабатын бұзатын заттар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Монреаль хаттамасына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Түзету,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Монреаль, 1997 жылғы 15 - 17 қыркүйек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1-бап: Түзету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 4-бап, 1 ква 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4-бабының 1 тер тармағынан кейін мынадай мазмұндағы тармақ қосылады:
</w:t>
      </w:r>
      <w:r>
        <w:br/>
      </w:r>
      <w:r>
        <w:rPr>
          <w:rFonts w:ascii="Times New Roman"/>
          <w:b w:val="false"/>
          <w:i w:val="false"/>
          <w:color w:val="000000"/>
          <w:sz w:val="28"/>
        </w:rPr>
        <w:t>
      "1 ква. Осы тармақ күшіне енгеннен кейін бір жыл өткен соң әрбір Тарап осы Хаттаманың Тарабы болып табылмайтын кез келген мемлекеттен Е қосымшасына енгізілген реттелетін заттың импортына тыйым салады.".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4-бап, 2 ква тармағы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4-бабының 2 тер тармағынан кейін мынадай мазмұндағы тармақ қосылады:
</w:t>
      </w:r>
      <w:r>
        <w:br/>
      </w:r>
      <w:r>
        <w:rPr>
          <w:rFonts w:ascii="Times New Roman"/>
          <w:b w:val="false"/>
          <w:i w:val="false"/>
          <w:color w:val="000000"/>
          <w:sz w:val="28"/>
        </w:rPr>
        <w:t>
      "2 ква. Осы тармақ күшіне енгеннен кейін бір жыл өткен соң әрбір Тарап осы Хаттаманың Тарабы болып табылмайтын кез келген мемлекетке Е қосымшасына енгізілген реттелетін заттың экспортына тыйым салады.".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 4-бап, 5, 6 және 7-тармақтар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4-бабының 5, 6 және 7-тармақтарында:
</w:t>
      </w:r>
      <w:r>
        <w:br/>
      </w:r>
      <w:r>
        <w:rPr>
          <w:rFonts w:ascii="Times New Roman"/>
          <w:b w:val="false"/>
          <w:i w:val="false"/>
          <w:color w:val="000000"/>
          <w:sz w:val="28"/>
        </w:rPr>
        <w:t>
      "және С қосымшасының II тобын" деген сөздер
</w:t>
      </w:r>
      <w:r>
        <w:br/>
      </w:r>
      <w:r>
        <w:rPr>
          <w:rFonts w:ascii="Times New Roman"/>
          <w:b w:val="false"/>
          <w:i w:val="false"/>
          <w:color w:val="000000"/>
          <w:sz w:val="28"/>
        </w:rPr>
        <w:t>
мынадай сөз орамына ауыстырылады:
</w:t>
      </w:r>
      <w:r>
        <w:br/>
      </w:r>
      <w:r>
        <w:rPr>
          <w:rFonts w:ascii="Times New Roman"/>
          <w:b w:val="false"/>
          <w:i w:val="false"/>
          <w:color w:val="000000"/>
          <w:sz w:val="28"/>
        </w:rPr>
        <w:t>
      ", С қосымшасының II тобын және Е қосымшасын".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D. 4-бап, 8-тармақ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Хаттаманың 4-бабының 8-тармағында:
</w:t>
      </w:r>
      <w:r>
        <w:br/>
      </w:r>
      <w:r>
        <w:rPr>
          <w:rFonts w:ascii="Times New Roman"/>
          <w:b w:val="false"/>
          <w:i w:val="false"/>
          <w:color w:val="000000"/>
          <w:sz w:val="28"/>
        </w:rPr>
        <w:t>
      "2 G бабы" деген сөз орамы
</w:t>
      </w:r>
      <w:r>
        <w:br/>
      </w:r>
      <w:r>
        <w:rPr>
          <w:rFonts w:ascii="Times New Roman"/>
          <w:b w:val="false"/>
          <w:i w:val="false"/>
          <w:color w:val="000000"/>
          <w:sz w:val="28"/>
        </w:rPr>
        <w:t>
мынадай сөз орамына ауыстырылады:
</w:t>
      </w:r>
      <w:r>
        <w:br/>
      </w:r>
      <w:r>
        <w:rPr>
          <w:rFonts w:ascii="Times New Roman"/>
          <w:b w:val="false"/>
          <w:i w:val="false"/>
          <w:color w:val="000000"/>
          <w:sz w:val="28"/>
        </w:rPr>
        <w:t>
      "2 G және 2 Н баптары".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Е. 4 А бабы: Тараптармен сауда-саттықты реттеу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Келесі бап Хаттамада 4 А бабы ретінде қосылады:
</w:t>
      </w:r>
      <w:r>
        <w:br/>
      </w:r>
      <w:r>
        <w:rPr>
          <w:rFonts w:ascii="Times New Roman"/>
          <w:b w:val="false"/>
          <w:i w:val="false"/>
          <w:color w:val="000000"/>
          <w:sz w:val="28"/>
        </w:rPr>
        <w:t>
      1. Сол немесе өзге реттелетін заттың өндірісін және тұтынуын тоқтатудың Тарапқа қолданылатын күнінен кейін осы тарап Хаттама шеңберіндегі өзінің міндеттемесін сақтау жөніндегі барлық практикалық шараларды қабылдауға қарамастан, Тараптар негізгілері ретінде таныған қолданылатын түрлерін қоспағанда, ішкі тұтыну үшін осы затты өндіруді тоқтатуға шамасы келмесе, ол жойылуға жататындарды қоспағанда, осы заттың пайдаланылған көлемінің экспортына тыйым салады.
</w:t>
      </w:r>
      <w:r>
        <w:br/>
      </w:r>
      <w:r>
        <w:rPr>
          <w:rFonts w:ascii="Times New Roman"/>
          <w:b w:val="false"/>
          <w:i w:val="false"/>
          <w:color w:val="000000"/>
          <w:sz w:val="28"/>
        </w:rPr>
        <w:t>
      2. Осы баптың 1-тармағы Конвенцияның II бабының және Хаттаманың 8-бабына сәйкес әзірленген сақтамау рәсімінің қолданысы үшін нұқсан келтірместен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F. 4 В бабы: Лицензиялау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бап Хаттамада 4 В бабы ретінде қосылады:
</w:t>
      </w:r>
      <w:r>
        <w:br/>
      </w:r>
      <w:r>
        <w:rPr>
          <w:rFonts w:ascii="Times New Roman"/>
          <w:b w:val="false"/>
          <w:i w:val="false"/>
          <w:color w:val="000000"/>
          <w:sz w:val="28"/>
        </w:rPr>
        <w:t>
      1. Әрбір Тарап қай күн кешірек басталатына байланысты 2000 жылғы 1 қаңтарға қарай немесе осы бап өзі үшін күшіне енген күннен кейінгі үш ай ішінде А, В, С және Е қосымшаларында санамаланған жаңа, пайдаланылған, қайта айналысқа түскен және кәдеге жаратылған реттелетін заттардың импорты мен экспортын лицензиялау жүйесін құрады және енгізеді.
</w:t>
      </w:r>
      <w:r>
        <w:br/>
      </w:r>
      <w:r>
        <w:rPr>
          <w:rFonts w:ascii="Times New Roman"/>
          <w:b w:val="false"/>
          <w:i w:val="false"/>
          <w:color w:val="000000"/>
          <w:sz w:val="28"/>
        </w:rPr>
        <w:t>
      2. Осы баптың 1-тармағының ережелеріне қарамастан, 5-баптың 1-тармағының шеңберінде жұмыс істейтін, С және Е қосымшаларында санамаланған реттелетін заттардың импорты мен экспортының лицензиялау жүйесін құруға және енгізуге оның мүмкіндігі жоқ екенін шешетін кез келген Тарап осы шаралардың қабылдануын тиісінше 2005 жылғы 1 қаңтарға және 2002 жылғы 1 қаңтарға дейін кейінге қалдыра алады.
</w:t>
      </w:r>
      <w:r>
        <w:br/>
      </w:r>
      <w:r>
        <w:rPr>
          <w:rFonts w:ascii="Times New Roman"/>
          <w:b w:val="false"/>
          <w:i w:val="false"/>
          <w:color w:val="000000"/>
          <w:sz w:val="28"/>
        </w:rPr>
        <w:t>
      3. Әрбір Тарап өзі лицензиялау жүйесін енгізген күннен кейінгі үш ай ішінде хатшылыққа мұндай жүйенің құрылғандығы және жұмыс істейтіндігі туралы ақпаратты жолдайды.
</w:t>
      </w:r>
      <w:r>
        <w:br/>
      </w:r>
      <w:r>
        <w:rPr>
          <w:rFonts w:ascii="Times New Roman"/>
          <w:b w:val="false"/>
          <w:i w:val="false"/>
          <w:color w:val="000000"/>
          <w:sz w:val="28"/>
        </w:rPr>
        <w:t>
      4. Хатшылық өздерінің лицензиялау жүйесі туралы ақпаратты оған ұсынған Тараптардың тізбесін кезеңдік негізде дайындайды және барлық Тараптардың арасында таратады және Тараптарға тиісті ұсынымдарды қарау және енгізу үшін осы ақпаратты Орындау комитетіне жібереді.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2-бап. 1992 жылғы Түзетумен байланыс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Бірде-бір мемлекет немесе экономикалық ықпалдасу жөніндегі өңірлік ұйым Копенгагенде 1992 жылғы 25 қарашада Тараптардың төртінші Кеңесінде қабылданған Түзетулерге қатысты осындай сипаттағы құжатты олар алдын ала немесе бір мезгілде сақтауға тапсырмаса, осы Түзетуді ратификациялау, қабылдау, мақұлдау немесе оған қосылу туралы құжатты сақтауға тапсыра алмайды.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3-бап. Күшіне ену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Түзету Озон қабатын бұзатын заттар жөніндегі Монреаль хаттамасының Тараптары болып табылатын мемлекеттер немесе экономикалық ықпалдасу жөніндегі өңірлік ұйымдар Түзетуді ратификациялау, қабылдау немесе мақұлдау туралы кемінде жиырма құжатты сақтауға тапсырған кезде 1999 жылғы 1 қаңтарда күшіне енеді. Егер осы күнге көрсетілген шарттар сақталмаса, Түзету осы шарттарды сақтаған күннен кейін тоқсаныншы күні күшіне енеді.
</w:t>
      </w:r>
      <w:r>
        <w:br/>
      </w:r>
      <w:r>
        <w:rPr>
          <w:rFonts w:ascii="Times New Roman"/>
          <w:b w:val="false"/>
          <w:i w:val="false"/>
          <w:color w:val="000000"/>
          <w:sz w:val="28"/>
        </w:rPr>
        <w:t>
      2. 1-тармақтың мақсаттары үшін қандай да болмасын экономикалық ықпалдасу жөніндегі өңірлік ұйым сақтауға тапсырған кез келген осындай құжат осындай ұйымға мүше мемлекеттер сақтауға тапсырған құжаттарға қатысты қосымша деп саналмайды.
</w:t>
      </w:r>
      <w:r>
        <w:br/>
      </w:r>
      <w:r>
        <w:rPr>
          <w:rFonts w:ascii="Times New Roman"/>
          <w:b w:val="false"/>
          <w:i w:val="false"/>
          <w:color w:val="000000"/>
          <w:sz w:val="28"/>
        </w:rPr>
        <w:t>
      3. 1-тармаққа сәйкес осы Түзету күшіне енгеннен кейін Түзету Хаттаманың басқа да кез келген Тарабына қатысты ратификациялау, қабылдау немесе мақұлдау туралы құжат сақтауға тапсырылған күннен кейін тоқсаныншы күні күшіне енеді.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