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de01" w14:textId="d69d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Ресей Федерациясының Үкіметі мен Армения Республикасының Үкіметі арасындағы Уранды байыту жөніндегі халықаралық орталықтың қызметіне Армения Республикасының уәкілетті ұйымының қатысуы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22 маусымдағы N 958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Ресей Федерациясының Үкіметі мен Армения Республикасының Үкіметі арасындағы Уранды байыту жөніндегі халықаралық орталыққа Армения Республикасының уәкілетті ұйымының қатысуы туралы ноталар алмасу нысанындағы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істер министрі Марат Мұханбетқазыұлы Тәжинге қағидаттық сипаты жоқ өзгерістер мен толықтырулар енгізуге рұқсат бере отырып, ол Қазақстан Республикасы Үкіметінің атынан Қазақстан Республикасының Үкіметі, Ресей Федерациясының Үкіметі мен Армения Республикасының Үкіметі арасындағы Уранды байыту жөніндегі халықаралық орталыққа Армения Республикасының уәкілетті ұйымының қатысуы туралы ноталар алмасу нысанындағы келісімге қол қойсын.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ff0000"/>
          <w:sz w:val="28"/>
        </w:rPr>
        <w:t xml:space="preserve">       РҚАО ескертуі: Бұдан әрі келісімінің қазақ тіліндегі мәтіні берілмеген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