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a71d" w14:textId="6e9a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өкілдерін Халықаралық Аралды құтқару қорының басқармасына, Атқарушы комитетіне және Тексеру комиссиясына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Республиасы Үкіметінің 2009 жылғы 23 маусымдағы N 967 қаулысы. Күші жойылды - Қазақстан Республикасы Үкіметінің 2013 жылғы 1 тамыздағы № 760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01.08.2013 </w:t>
      </w:r>
      <w:r>
        <w:rPr>
          <w:rFonts w:ascii="Times New Roman"/>
          <w:b w:val="false"/>
          <w:i w:val="false"/>
          <w:color w:val="ff0000"/>
          <w:sz w:val="28"/>
        </w:rPr>
        <w:t>№ 760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Республикасынан мыналар өкілетті өкілдер болып жіберілсін: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басқармасына - Қазақстан Республикасы Премьер-Министрінің бірінші орынбасары Өмірзақ Естайұлы Шөкеев;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Атқарушы комитетіне: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министрлігінің Су ресурстары комитеті Су ресурстарын пайдалануды реттеу және қорғау басқармасының бас сарапшысы Мұрат Қабыкенұлы Бекниязов;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Қ.И.Сәтпаев атындағы Қазақ ұлттық техникалық университетінің "Гидрогеология және инженерлік геология" кафедрасының оқытушысы Нарбаев Марат Тұрсынбекұлы;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Тексеру комиссиясына - Алматы қаласы бойынша Қаржылық бақылау инспекциясының бастығы Серік Есіркепұлы Мамаев.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өкілетті өкілі Әбдіманап Құтжанұлы Құтжанов Халықаралық Аралды құтқару қорының Атқарушы комитетінен кері қайтарылсын.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Өмірзақ Естайұлы Шөкеевке Халықаралық Аралды құтқару қорының қызметіне қатысты мәселелер бойынша келіссөздер жүргізуге және құжаттарға қол қоюға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өкілдерін Халықаралық Аралды құтқару қорының басқармасына және Халықаралық Аралды құтқару қорының Атқарушы комитетіне жіберу туралы" Қазақстан Республикасы Үкіметінің 2004 жылғы 14 сәуірдегі N 416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