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2be7" w14:textId="abd2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28 желтоқсандағы N 1317 және 2009 жылғы 15 мамырдағы N 732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27 маусымдағы N 987 Қаулысы. Күші жойылды - ҚР Үкіметінің 2010.06.07 № 520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Үкіметінің 2010.06.07 </w:t>
      </w:r>
      <w:r>
        <w:rPr>
          <w:rFonts w:ascii="Times New Roman"/>
          <w:b w:val="false"/>
          <w:i w:val="false"/>
          <w:color w:val="ff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> (2010.07.10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Кедендік тарифі және Сыртқы экономикалық қызметінің тауар номенклатурасы туралы" Қазақстан Республикасы Үкіметінің 2007 жылғы 28 желтоқсандағы N 1317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2008 ж., N 50, 610-құжат)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Кедендік тарифінде және Сыртқы экономикалық қызметінің тауар номенклатурасында: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аумағынан әкетілетін тауарларға кеден баждарының ставкаларында: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3"/>
        <w:gridCol w:w="3540"/>
        <w:gridCol w:w="929"/>
        <w:gridCol w:w="2685"/>
        <w:gridCol w:w="3223"/>
      </w:tblGrid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7601 10 000 0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легирленбеген алюминий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 бірақ 1000 кг үшін 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евродан кем емес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шешімдеріне сәйкес уақытша негізде қолданылатын кедендік әкету баждарының ставкаларында: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7"/>
        <w:gridCol w:w="3380"/>
        <w:gridCol w:w="1038"/>
        <w:gridCol w:w="829"/>
        <w:gridCol w:w="5146"/>
      </w:tblGrid>
      <w:tr>
        <w:trPr>
          <w:trHeight w:val="30" w:hRule="atLeast"/>
        </w:trPr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7601 10 000 0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легирленбеген алюминий 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жылғы 1 қазанға дейін қолданылады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Үкіметінің 2007 жылғы 28 желтоқсандағы N 1317 қаулысына өзгерістер енгізу туралы" Қазақстан Республикасы Үкіметінің 2009 жылғы 15 мамырдағы N 732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отызыншы, отыз бірінші, отыз екінші және отыз үшінші абзацтары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Сыртқы істер министрлігі екі апта мерзімде Еуразиялық экономикалық қоғамдастықтың Интеграциялық комитетінің Хатшылығын Қазақстан Республикасының Үкіметі қабылдайтын сыртқы сауда қызметін реттеу жөніндегі шаралар туралы хабардар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2009 жылғы 26 маусымнан бастап қолданысқа енгізілетін 2-тармақты қоспағанда, алғаш рет ресми жарияланғаннан кейін отыз күнтізбелік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