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68ff" w14:textId="85f6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6 сәуірдегі N 537 өкіміне өзгеріс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маусымдағы N 989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2005 жылғы 6 сәуірдегі N 537 өкіміне өзгеріс енгізу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 Қазақстан Республикасы Президентінің 2005 жылғы 6 сәуірдегі N 537 өкіміне толықтыру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"Республикалық бюджет комиссиясының құрамы туралы" Қазақстан Республикасы Президентінің 2005 жылғы 6 сәуірдегі N 537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18, 206-құжат; 2006 ж., N 10, 88-құжат, N 50, 529-құжат; 2007 ж., N 2, 22-құжат; N 13, 146-құжат; N 45, 528-құжат; 2008 ж., N 1, 1-құжат; N 28, 263-құжат)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айқындалған Республикалық бюджет комиссиясының құрамына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Бишімбаев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 көмекшісі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