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fd4a" w14:textId="bf2f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2008 жылғы 23 қаңтардағы N 523 Жарлығына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шілдедегі N 1036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2008 жылғы 23 қаңтардағы N 523 Жарлығына өзгерістер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 К. Мәсімов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2008 жылғы 23 қаңтардағы N 523 Жарлығына өзгерістер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әлеуметтік жауапкершілігі жөніндегі "Парыз" конкурсы туралы" Қазақстан Республикасы Президентінің 2008 жылғы 23 қаңтардағы  N 523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3, 36-құжат; 2008 ж., N 38, 405-құжат; 2008 ж., N 43, 481-құжат)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аталған Жарлықпен құрылған Бизнестің әлеуметтік жауапкершілігі жөніндегі "Парыз" конкурсының лауреаттары атақтарын беру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Әбдіқалықова            - Қазақстан Республикасының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Гүлшара Наушақызы         және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министрі, төрағаның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Құсайынов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Әбілғазы Қалиақпарұлы     коммуникация министрі,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Нүкетаева               - Қазақстан Республикасы Парламенті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Динар Жүсіпәліқызы        Мәжілісінің Әлеуметтік-мәдени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комитетінің төрайымы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комиссияның құрамынан Б.М. Сапарбаев, С.Н. Ахметов, Ж.А. Досқалиев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                 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