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ac80" w14:textId="ccca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Е.С. Есқалиев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шілдедегі N 1045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Ерхат Серікұлы Есқалиев Қазақстан Республикасының Индустрия және сауда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