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334f" w14:textId="2023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бюджеттер жобаларын әзірлеу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13 шілдедегі N 1061 Қаулысы. Күші жойылды - Қазақстан Республикасы Үкіметінің 2015 жылғы 17 маусымдағы № 449 қаулысымен</w:t>
      </w:r>
    </w:p>
    <w:p>
      <w:pPr>
        <w:spacing w:after="0"/>
        <w:ind w:left="0"/>
        <w:jc w:val="both"/>
      </w:pPr>
      <w:r>
        <w:rPr>
          <w:rFonts w:ascii="Times New Roman"/>
          <w:b w:val="false"/>
          <w:i w:val="false"/>
          <w:color w:val="ff0000"/>
          <w:sz w:val="28"/>
        </w:rPr>
        <w:t xml:space="preserve">      Ескерту. Күші жойылды - ҚР Үкіметінің 17.06.2015 </w:t>
      </w:r>
      <w:r>
        <w:rPr>
          <w:rFonts w:ascii="Times New Roman"/>
          <w:b w:val="false"/>
          <w:i w:val="false"/>
          <w:color w:val="ff0000"/>
          <w:sz w:val="28"/>
        </w:rPr>
        <w:t>№ 449</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64-бабының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Жергілікті бюджеттер жобаларын әзірлеу ережесі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"Жергілікті бюджеттердің жобаларын әзірлеу ережесін бекіту туралы" Қазақстан Республикасы Үкіметінің 2004 жылғы 21 маусымдағы N 678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N 25, 321-құжат);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2004 жылғы 21 маусымдағы N 678 қаулысына толықтырулар мен өзгерістер енгізу туралы" Қазақстан Республикасы Үкіметінің 2007 жылғы 8 тамыздағы N 679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N 27, 317-құжат).</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шілдедегі </w:t>
      </w:r>
      <w:r>
        <w:br/>
      </w:r>
      <w:r>
        <w:rPr>
          <w:rFonts w:ascii="Times New Roman"/>
          <w:b w:val="false"/>
          <w:i w:val="false"/>
          <w:color w:val="000000"/>
          <w:sz w:val="28"/>
        </w:rPr>
        <w:t xml:space="preserve">
N 1061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Жергілікті бюджеттер жобаларын әзірлеу ережесі</w:t>
      </w:r>
    </w:p>
    <w:bookmarkEnd w:id="1"/>
    <w:p>
      <w:pPr>
        <w:spacing w:after="0"/>
        <w:ind w:left="0"/>
        <w:jc w:val="both"/>
      </w:pPr>
      <w:r>
        <w:rPr>
          <w:rFonts w:ascii="Times New Roman"/>
          <w:b w:val="false"/>
          <w:i w:val="false"/>
          <w:color w:val="ff0000"/>
          <w:sz w:val="28"/>
        </w:rPr>
        <w:t xml:space="preserve">      Ескерту. Ереже жаңа редакцияда - ҚР Үкіметінің 2012.05.08 </w:t>
      </w:r>
      <w:r>
        <w:rPr>
          <w:rFonts w:ascii="Times New Roman"/>
          <w:b w:val="false"/>
          <w:i w:val="false"/>
          <w:color w:val="ff0000"/>
          <w:sz w:val="28"/>
        </w:rPr>
        <w:t>№ 589</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1-бөлім. Жалпы ережелер</w:t>
      </w:r>
    </w:p>
    <w:bookmarkStart w:name="z8" w:id="2"/>
    <w:p>
      <w:pPr>
        <w:spacing w:after="0"/>
        <w:ind w:left="0"/>
        <w:jc w:val="both"/>
      </w:pPr>
      <w:r>
        <w:rPr>
          <w:rFonts w:ascii="Times New Roman"/>
          <w:b w:val="false"/>
          <w:i w:val="false"/>
          <w:color w:val="000000"/>
          <w:sz w:val="28"/>
        </w:rPr>
        <w:t>
      1. Осы Жергiлiктi бюджеттер жобаларын әзiрлеу ережесі (бұдан әрi – Ереже) Қазақстан Республикасының 2008 жылғы 4 желтоқсандағы </w:t>
      </w:r>
      <w:r>
        <w:rPr>
          <w:rFonts w:ascii="Times New Roman"/>
          <w:b w:val="false"/>
          <w:i w:val="false"/>
          <w:color w:val="000000"/>
          <w:sz w:val="28"/>
        </w:rPr>
        <w:t>Бюджет кодексiне</w:t>
      </w:r>
      <w:r>
        <w:rPr>
          <w:rFonts w:ascii="Times New Roman"/>
          <w:b w:val="false"/>
          <w:i w:val="false"/>
          <w:color w:val="000000"/>
          <w:sz w:val="28"/>
        </w:rPr>
        <w:t xml:space="preserve"> сәйкес әзiрлендi және жергiлiктi бюджеттердің жобаларын әзiрлеу тәртiбiн айқындайды.</w:t>
      </w:r>
      <w:r>
        <w:br/>
      </w:r>
      <w:r>
        <w:rPr>
          <w:rFonts w:ascii="Times New Roman"/>
          <w:b w:val="false"/>
          <w:i w:val="false"/>
          <w:color w:val="000000"/>
          <w:sz w:val="28"/>
        </w:rPr>
        <w:t>
</w:t>
      </w:r>
      <w:r>
        <w:rPr>
          <w:rFonts w:ascii="Times New Roman"/>
          <w:b w:val="false"/>
          <w:i w:val="false"/>
          <w:color w:val="000000"/>
          <w:sz w:val="28"/>
        </w:rPr>
        <w:t>
      2. Жергiлiктi бюджеттердің жобаларын әзiрлеу үдерісі:</w:t>
      </w:r>
      <w:r>
        <w:br/>
      </w:r>
      <w:r>
        <w:rPr>
          <w:rFonts w:ascii="Times New Roman"/>
          <w:b w:val="false"/>
          <w:i w:val="false"/>
          <w:color w:val="000000"/>
          <w:sz w:val="28"/>
        </w:rPr>
        <w:t>
</w:t>
      </w:r>
      <w:r>
        <w:rPr>
          <w:rFonts w:ascii="Times New Roman"/>
          <w:b w:val="false"/>
          <w:i w:val="false"/>
          <w:color w:val="000000"/>
          <w:sz w:val="28"/>
        </w:rPr>
        <w:t>
      1) өңiрдiң әлеуметтiк-экономикалық дамуы болжамының жобасын әзірлеуді және оны жергiлiктi атқарушы органның мақұлдауын;</w:t>
      </w:r>
      <w:r>
        <w:br/>
      </w:r>
      <w:r>
        <w:rPr>
          <w:rFonts w:ascii="Times New Roman"/>
          <w:b w:val="false"/>
          <w:i w:val="false"/>
          <w:color w:val="000000"/>
          <w:sz w:val="28"/>
        </w:rPr>
        <w:t>
</w:t>
      </w:r>
      <w:r>
        <w:rPr>
          <w:rFonts w:ascii="Times New Roman"/>
          <w:b w:val="false"/>
          <w:i w:val="false"/>
          <w:color w:val="000000"/>
          <w:sz w:val="28"/>
        </w:rPr>
        <w:t>
      1-1) жергілікті бюджеттік бағдарламалар әкімшілері </w:t>
      </w:r>
      <w:r>
        <w:rPr>
          <w:rFonts w:ascii="Times New Roman"/>
          <w:b w:val="false"/>
          <w:i w:val="false"/>
          <w:color w:val="000000"/>
          <w:sz w:val="28"/>
        </w:rPr>
        <w:t>шығыстарының лимиттерін</w:t>
      </w:r>
      <w:r>
        <w:rPr>
          <w:rFonts w:ascii="Times New Roman"/>
          <w:b w:val="false"/>
          <w:i w:val="false"/>
          <w:color w:val="000000"/>
          <w:sz w:val="28"/>
        </w:rPr>
        <w:t>, жаңа бастамаларға арналған лимиттерді айқындау;</w:t>
      </w:r>
      <w:r>
        <w:br/>
      </w:r>
      <w:r>
        <w:rPr>
          <w:rFonts w:ascii="Times New Roman"/>
          <w:b w:val="false"/>
          <w:i w:val="false"/>
          <w:color w:val="000000"/>
          <w:sz w:val="28"/>
        </w:rPr>
        <w:t>
</w:t>
      </w:r>
      <w:r>
        <w:rPr>
          <w:rFonts w:ascii="Times New Roman"/>
          <w:b w:val="false"/>
          <w:i w:val="false"/>
          <w:color w:val="000000"/>
          <w:sz w:val="28"/>
        </w:rPr>
        <w:t>
      2) жоспарлы кезеңге жоспарланатын бюджет қаражатының көлемдері, нәтижелілік және тиімділік көрсеткіштері бар жергілікті бюджеттік бағдарламалар әкімшілерінің бюджеттік бағдарламаларының жобаларын, бюджеттік өтінімдерді және оларды облыстың, республикалық маңызы бар қаланың, астананың, ауданның (облыстық маңызы бар қаланың) бюджет комиссиясының қарауын;</w:t>
      </w:r>
      <w:r>
        <w:br/>
      </w:r>
      <w:r>
        <w:rPr>
          <w:rFonts w:ascii="Times New Roman"/>
          <w:b w:val="false"/>
          <w:i w:val="false"/>
          <w:color w:val="000000"/>
          <w:sz w:val="28"/>
        </w:rPr>
        <w:t>
</w:t>
      </w:r>
      <w:r>
        <w:rPr>
          <w:rFonts w:ascii="Times New Roman"/>
          <w:b w:val="false"/>
          <w:i w:val="false"/>
          <w:color w:val="000000"/>
          <w:sz w:val="28"/>
        </w:rPr>
        <w:t>
      3) жергiлiктi бюджет туралы мәслихат шешiмiнiң жобасын әзірлеуді қамтиды.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өзгерістер енгізілді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11.04.2014 </w:t>
      </w:r>
      <w:r>
        <w:rPr>
          <w:rFonts w:ascii="Times New Roman"/>
          <w:b w:val="false"/>
          <w:i w:val="false"/>
          <w:color w:val="000000"/>
          <w:sz w:val="28"/>
        </w:rPr>
        <w:t>N 342</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2-1. Облыстың, республикалық маңызы бар қаланың, астананың, ауданның (облыстық маңызы бар қаланың) әлеуметтік-экономикалық даму болжамын Қазақстан Республикасы Үкіметінің 2009 жылғы 27 тамыздағы № 1251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Әлеуметтік-экономикалық даму болжамын әзірлеу ережесі мен мерзімдеріне сәйкес мемлекеттiк жоспарлау жөнiндегi жергiлiктi уәкiлеттi орган әзiрлейдi.</w:t>
      </w:r>
      <w:r>
        <w:br/>
      </w:r>
      <w:r>
        <w:rPr>
          <w:rFonts w:ascii="Times New Roman"/>
          <w:b w:val="false"/>
          <w:i w:val="false"/>
          <w:color w:val="000000"/>
          <w:sz w:val="28"/>
        </w:rPr>
        <w:t>
      </w:t>
      </w:r>
      <w:r>
        <w:rPr>
          <w:rFonts w:ascii="Times New Roman"/>
          <w:b w:val="false"/>
          <w:i w:val="false"/>
          <w:color w:val="ff0000"/>
          <w:sz w:val="28"/>
        </w:rPr>
        <w:t xml:space="preserve">Ескерту. Ереже 2-1-тармақпен толықтырылды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2-2. Бюджеттік бағдарламалар әкімшілері шығыстарының лимиттерін, жаңа бастамаларға арналған лимиттерді мемлекеттік жоспарлау жөніндегі жергілікті уәкілетті орган өңірдің әлеуметтік-экономикалық дамуы мен жергілікті бюджеттің болжамды көрсеткіштері, бюджет қаражатын жұмсаудың басым бағыттары, жоспарлы үшжылдық кезеңге арналған тиісті бюджет тапшылығының мөлшері негізінде айқындайды.</w:t>
      </w:r>
      <w:r>
        <w:br/>
      </w:r>
      <w:r>
        <w:rPr>
          <w:rFonts w:ascii="Times New Roman"/>
          <w:b w:val="false"/>
          <w:i w:val="false"/>
          <w:color w:val="000000"/>
          <w:sz w:val="28"/>
        </w:rPr>
        <w:t>
      Жергілікті бюджеттік бағдарламалар әкімшілері </w:t>
      </w:r>
      <w:r>
        <w:rPr>
          <w:rFonts w:ascii="Times New Roman"/>
          <w:b w:val="false"/>
          <w:i w:val="false"/>
          <w:color w:val="000000"/>
          <w:sz w:val="28"/>
        </w:rPr>
        <w:t>шығыстарының лимиттері</w:t>
      </w:r>
      <w:r>
        <w:rPr>
          <w:rFonts w:ascii="Times New Roman"/>
          <w:b w:val="false"/>
          <w:i w:val="false"/>
          <w:color w:val="000000"/>
          <w:sz w:val="28"/>
        </w:rPr>
        <w:t>, жаңа бастамаларға арналған лимиттер Қазақстан Республикасының Үкіметі белгілеген тәртіппен айқындалады.</w:t>
      </w:r>
      <w:r>
        <w:br/>
      </w:r>
      <w:r>
        <w:rPr>
          <w:rFonts w:ascii="Times New Roman"/>
          <w:b w:val="false"/>
          <w:i w:val="false"/>
          <w:color w:val="000000"/>
          <w:sz w:val="28"/>
        </w:rPr>
        <w:t>
      </w:t>
      </w:r>
      <w:r>
        <w:rPr>
          <w:rFonts w:ascii="Times New Roman"/>
          <w:b w:val="false"/>
          <w:i w:val="false"/>
          <w:color w:val="ff0000"/>
          <w:sz w:val="28"/>
        </w:rPr>
        <w:t xml:space="preserve">Ескерту. Ереже 2-2-тармақпен толықтырылды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2"/>
    <w:bookmarkStart w:name="z13" w:id="3"/>
    <w:p>
      <w:pPr>
        <w:spacing w:after="0"/>
        <w:ind w:left="0"/>
        <w:jc w:val="left"/>
      </w:pPr>
      <w:r>
        <w:rPr>
          <w:rFonts w:ascii="Times New Roman"/>
          <w:b/>
          <w:i w:val="false"/>
          <w:color w:val="000000"/>
        </w:rPr>
        <w:t xml:space="preserve"> 
2. Облыстың, республикалық маңызы бар қаланың, астананың</w:t>
      </w:r>
      <w:r>
        <w:br/>
      </w:r>
      <w:r>
        <w:rPr>
          <w:rFonts w:ascii="Times New Roman"/>
          <w:b/>
          <w:i w:val="false"/>
          <w:color w:val="000000"/>
        </w:rPr>
        <w:t>
әлеуметтiк-экономикалық дамуы болжамының жобасын әзiрлеу</w:t>
      </w:r>
    </w:p>
    <w:bookmarkEnd w:id="3"/>
    <w:p>
      <w:pPr>
        <w:spacing w:after="0"/>
        <w:ind w:left="0"/>
        <w:jc w:val="both"/>
      </w:pPr>
      <w:r>
        <w:rPr>
          <w:rFonts w:ascii="Times New Roman"/>
          <w:b w:val="false"/>
          <w:i w:val="false"/>
          <w:color w:val="ff0000"/>
          <w:sz w:val="28"/>
        </w:rPr>
        <w:t xml:space="preserve">      Ескерту. 2-бөлім алынып тасталды - ҚР Үкіметінің 31.12.2013 </w:t>
      </w:r>
      <w:r>
        <w:rPr>
          <w:rFonts w:ascii="Times New Roman"/>
          <w:b w:val="false"/>
          <w:i w:val="false"/>
          <w:color w:val="ff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33" w:id="4"/>
    <w:p>
      <w:pPr>
        <w:spacing w:after="0"/>
        <w:ind w:left="0"/>
        <w:jc w:val="left"/>
      </w:pPr>
      <w:r>
        <w:rPr>
          <w:rFonts w:ascii="Times New Roman"/>
          <w:b/>
          <w:i w:val="false"/>
          <w:color w:val="000000"/>
        </w:rPr>
        <w:t xml:space="preserve"> 
3. Облыстық бюджеттен, республикалық маңызы бар қала, астана бюджеттерiнен қаржыландырылатын жергілікті бюджеттік бағдарламалар әкімшілерінің бюджеттік бағдарламаларының жобаларын және бюджеттiк өтiнiмдерді әзiрлеу</w:t>
      </w:r>
    </w:p>
    <w:bookmarkEnd w:id="4"/>
    <w:p>
      <w:pPr>
        <w:spacing w:after="0"/>
        <w:ind w:left="0"/>
        <w:jc w:val="both"/>
      </w:pPr>
      <w:r>
        <w:rPr>
          <w:rFonts w:ascii="Times New Roman"/>
          <w:b w:val="false"/>
          <w:i w:val="false"/>
          <w:color w:val="ff0000"/>
          <w:sz w:val="28"/>
        </w:rPr>
        <w:t xml:space="preserve">      Ескерту. 3-бөлімнің тақырыбы жаңа редакцияда - ҚР Үкіметінің 11.04.2014 </w:t>
      </w:r>
      <w:r>
        <w:rPr>
          <w:rFonts w:ascii="Times New Roman"/>
          <w:b w:val="false"/>
          <w:i w:val="false"/>
          <w:color w:val="ff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4" w:id="5"/>
    <w:p>
      <w:pPr>
        <w:spacing w:after="0"/>
        <w:ind w:left="0"/>
        <w:jc w:val="both"/>
      </w:pPr>
      <w:r>
        <w:rPr>
          <w:rFonts w:ascii="Times New Roman"/>
          <w:b w:val="false"/>
          <w:i w:val="false"/>
          <w:color w:val="000000"/>
          <w:sz w:val="28"/>
        </w:rPr>
        <w:t>
      10. Облыстық бюджеттiң, республикалық маңызы бар қала, астана бюджеттерінiң шығыстарын жоспарлау үшiн жергiлiктi бюджеттiк бағдарламалардың әкiмшiлерi бюджеттік өтінімдерді және бюджеттік бағдарламалардың жобаларын әзірлейді және ағымдағы қаржы жылының 15 мамырына дейінгі мерзімде мемлекеттік жоспарлау жөніндегі жергілікті уәкілетті органға ұсынады.</w:t>
      </w:r>
      <w:r>
        <w:br/>
      </w:r>
      <w:r>
        <w:rPr>
          <w:rFonts w:ascii="Times New Roman"/>
          <w:b w:val="false"/>
          <w:i w:val="false"/>
          <w:color w:val="000000"/>
          <w:sz w:val="28"/>
        </w:rPr>
        <w:t>
      Нәтижелердi бағалау жүргiзiлген жағдайда Ереженің осы тармағында көрсетiлген құжаттарға бағалау нәтижелерi қоса берiледi.</w:t>
      </w:r>
      <w:r>
        <w:br/>
      </w:r>
      <w:r>
        <w:rPr>
          <w:rFonts w:ascii="Times New Roman"/>
          <w:b w:val="false"/>
          <w:i w:val="false"/>
          <w:color w:val="000000"/>
          <w:sz w:val="28"/>
        </w:rPr>
        <w:t>
      </w:t>
      </w:r>
      <w:r>
        <w:rPr>
          <w:rFonts w:ascii="Times New Roman"/>
          <w:b w:val="false"/>
          <w:i w:val="false"/>
          <w:color w:val="ff0000"/>
          <w:sz w:val="28"/>
        </w:rPr>
        <w:t xml:space="preserve">Ескерту. 10-тармақ жаңа редакцияда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 xml:space="preserve">Алынып тасталды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12. Облыстық бюджеттің, республикалық маңызы бар қала, астана бюджеттерінің шығыстары базалық шығыстар және жаңа бастамаларға арналған шығыстар болып бөлiнеді.</w:t>
      </w:r>
      <w:r>
        <w:br/>
      </w:r>
      <w:r>
        <w:rPr>
          <w:rFonts w:ascii="Times New Roman"/>
          <w:b w:val="false"/>
          <w:i w:val="false"/>
          <w:color w:val="000000"/>
          <w:sz w:val="28"/>
        </w:rPr>
        <w:t>
</w:t>
      </w:r>
      <w:r>
        <w:rPr>
          <w:rFonts w:ascii="Times New Roman"/>
          <w:b w:val="false"/>
          <w:i w:val="false"/>
          <w:color w:val="000000"/>
          <w:sz w:val="28"/>
        </w:rPr>
        <w:t>
      Тұрақты сипаттағы шығыстар, күрделі шығыстар, сондай-ақ басталған (жалғасатын) бюджеттік инвестициялық жобаларға және қабылданған мемлекеттік концессиялық міндеттемелерді орындауға жұмсалатын шығыстар базалық шығыстар болып табылады.</w:t>
      </w:r>
      <w:r>
        <w:br/>
      </w:r>
      <w:r>
        <w:rPr>
          <w:rFonts w:ascii="Times New Roman"/>
          <w:b w:val="false"/>
          <w:i w:val="false"/>
          <w:color w:val="000000"/>
          <w:sz w:val="28"/>
        </w:rPr>
        <w:t>
</w:t>
      </w:r>
      <w:r>
        <w:rPr>
          <w:rFonts w:ascii="Times New Roman"/>
          <w:b w:val="false"/>
          <w:i w:val="false"/>
          <w:color w:val="000000"/>
          <w:sz w:val="28"/>
        </w:rPr>
        <w:t>
      Мемлекеттiк функцияларды, өкiлеттiктердi орындауға және мемлекеттiк қызметтер көрсетуге, сондай-ақ трансферттер төлеуге және жергiлiктi атқарушы органның басқа да мiндеттемелерiне байланысты шығыстар тұрақты сипаттағы шығыстар болып табылады.</w:t>
      </w:r>
      <w:r>
        <w:br/>
      </w:r>
      <w:r>
        <w:rPr>
          <w:rFonts w:ascii="Times New Roman"/>
          <w:b w:val="false"/>
          <w:i w:val="false"/>
          <w:color w:val="000000"/>
          <w:sz w:val="28"/>
        </w:rPr>
        <w:t>
</w:t>
      </w:r>
      <w:r>
        <w:rPr>
          <w:rFonts w:ascii="Times New Roman"/>
          <w:b w:val="false"/>
          <w:i w:val="false"/>
          <w:color w:val="000000"/>
          <w:sz w:val="28"/>
        </w:rPr>
        <w:t>
      Жаңа бастамаларға арналған шығыстарға:</w:t>
      </w:r>
      <w:r>
        <w:br/>
      </w:r>
      <w:r>
        <w:rPr>
          <w:rFonts w:ascii="Times New Roman"/>
          <w:b w:val="false"/>
          <w:i w:val="false"/>
          <w:color w:val="000000"/>
          <w:sz w:val="28"/>
        </w:rPr>
        <w:t>
</w:t>
      </w:r>
      <w:r>
        <w:rPr>
          <w:rFonts w:ascii="Times New Roman"/>
          <w:b w:val="false"/>
          <w:i w:val="false"/>
          <w:color w:val="000000"/>
          <w:sz w:val="28"/>
        </w:rPr>
        <w:t>
      1) кейіннен жаңа бюджеттiк бағдарламалар бойынша қаржыландырылатын стратегиялық және бағдарламалық құжаттарға сәйкес әлеуметтiк-экономикалық дамудың жаңа басым бағыттарын iске асыруға;</w:t>
      </w:r>
      <w:r>
        <w:br/>
      </w:r>
      <w:r>
        <w:rPr>
          <w:rFonts w:ascii="Times New Roman"/>
          <w:b w:val="false"/>
          <w:i w:val="false"/>
          <w:color w:val="000000"/>
          <w:sz w:val="28"/>
        </w:rPr>
        <w:t>
</w:t>
      </w:r>
      <w:r>
        <w:rPr>
          <w:rFonts w:ascii="Times New Roman"/>
          <w:b w:val="false"/>
          <w:i w:val="false"/>
          <w:color w:val="000000"/>
          <w:sz w:val="28"/>
        </w:rPr>
        <w:t>
      2) макроэкономикалық және әлеуметтiк көрсеткiштердiң өзгеруiне байланысты емес және iс жүзiндегi бюджеттiк бағдарламалар шеңберiнде бюджет қаражатын жұмсаудың қосымша бағыттарын (орындалатын мемлекеттiк функциялар, өкiлеттiктер және көрсетiлетiн мемлекеттiк қызметтер көлемiн кеңейтудi) көздейтiн базалық шығыстарды ұлғайтуға бағытталған шығыстар жатады.</w:t>
      </w:r>
      <w:r>
        <w:br/>
      </w:r>
      <w:r>
        <w:rPr>
          <w:rFonts w:ascii="Times New Roman"/>
          <w:b w:val="false"/>
          <w:i w:val="false"/>
          <w:color w:val="000000"/>
          <w:sz w:val="28"/>
        </w:rPr>
        <w:t>
      </w:t>
      </w:r>
      <w:r>
        <w:rPr>
          <w:rFonts w:ascii="Times New Roman"/>
          <w:b w:val="false"/>
          <w:i w:val="false"/>
          <w:color w:val="ff0000"/>
          <w:sz w:val="28"/>
        </w:rPr>
        <w:t xml:space="preserve">Ескерту. 12-тармаққа өзгерістер енгізілді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11.04.2014 </w:t>
      </w:r>
      <w:r>
        <w:rPr>
          <w:rFonts w:ascii="Times New Roman"/>
          <w:b w:val="false"/>
          <w:i w:val="false"/>
          <w:color w:val="000000"/>
          <w:sz w:val="28"/>
        </w:rPr>
        <w:t>N 342</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13. Облыстық бюджет, республикалық маңызы бар қала, астана бюджеттерi шығыстарының көлемін базалық шығыстарға және жаңа бастамаларға облыстың, республикалық маңызы бар қаланың, астананың бюджеттік комиссиясы мемлекеттік жоспарлау жөнiндегi жергiлiктi уәкiлеттi органның ұсыныстары негiзiнде жергiлiктi бюджеттiк бағдарламалар әкiмшiлерiнiң арасында бөледі.</w:t>
      </w:r>
      <w:r>
        <w:br/>
      </w:r>
      <w:r>
        <w:rPr>
          <w:rFonts w:ascii="Times New Roman"/>
          <w:b w:val="false"/>
          <w:i w:val="false"/>
          <w:color w:val="000000"/>
          <w:sz w:val="28"/>
        </w:rPr>
        <w:t>
</w:t>
      </w:r>
      <w:r>
        <w:rPr>
          <w:rFonts w:ascii="Times New Roman"/>
          <w:b w:val="false"/>
          <w:i w:val="false"/>
          <w:color w:val="000000"/>
          <w:sz w:val="28"/>
        </w:rPr>
        <w:t>
      Базалық шығыстар шығыстардың қолданыстағы құрылымы мен болжамды макроэкономикалық көрсеткiштер негiзiнде есептелген кезектi жоспарлы кезеңнiң үшiншi жылына арналған болжамды көлемдердi қоса отырып, ағымдағы жоспарлы кезеңнiң екiншi және үшiншi жылдары шығыстарының бекiтiлген көлемi негiзiнде айқындалады.</w:t>
      </w:r>
      <w:r>
        <w:br/>
      </w:r>
      <w:r>
        <w:rPr>
          <w:rFonts w:ascii="Times New Roman"/>
          <w:b w:val="false"/>
          <w:i w:val="false"/>
          <w:color w:val="000000"/>
          <w:sz w:val="28"/>
        </w:rPr>
        <w:t>
      Жаңа бастамаларға арналған шығыстар жергiлiктi бюджеттiк бағдарламалар әкiмшiлерiнiң арасында стратегиялық және бағдарламалық құжаттарда белгiленген өңірдің даму басымдықтарын, есептi қаржы жылының </w:t>
      </w:r>
      <w:r>
        <w:rPr>
          <w:rFonts w:ascii="Times New Roman"/>
          <w:b w:val="false"/>
          <w:i w:val="false"/>
          <w:color w:val="000000"/>
          <w:sz w:val="28"/>
        </w:rPr>
        <w:t>бюджеттiк мониторинг</w:t>
      </w:r>
      <w:r>
        <w:rPr>
          <w:rFonts w:ascii="Times New Roman"/>
          <w:b w:val="false"/>
          <w:i w:val="false"/>
          <w:color w:val="000000"/>
          <w:sz w:val="28"/>
        </w:rPr>
        <w:t xml:space="preserve"> нәтижелерiн, нәтижелердi бағалауды ескере отырып бөлiнуге тиiс.</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11.04.2014 </w:t>
      </w:r>
      <w:r>
        <w:rPr>
          <w:rFonts w:ascii="Times New Roman"/>
          <w:b w:val="false"/>
          <w:i w:val="false"/>
          <w:color w:val="000000"/>
          <w:sz w:val="28"/>
        </w:rPr>
        <w:t>N 342</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Бюджеттiк бағдарламалар әкiмшiсiнiң жаңа бастамаларға арналған шығыстарды жоспарлауы қосымша бюджет қаражатын бөлу есебінен де, алдыңғы жоспарлы кезеңде облыстық бюджет туралы, республикалық маңызы бар қаланың, астананың бюджеттерi туралы мәслихат шешiмiнде бекiтiлген осы бюджеттiк бағдарламалар әкiмшiсiнiң базалық шығыстар қаражатын қайта бөлу есебiнен де жүзеге асырылады.</w:t>
      </w:r>
      <w:r>
        <w:br/>
      </w:r>
      <w:r>
        <w:rPr>
          <w:rFonts w:ascii="Times New Roman"/>
          <w:b w:val="false"/>
          <w:i w:val="false"/>
          <w:color w:val="000000"/>
          <w:sz w:val="28"/>
        </w:rPr>
        <w:t>
</w:t>
      </w:r>
      <w:r>
        <w:rPr>
          <w:rFonts w:ascii="Times New Roman"/>
          <w:b w:val="false"/>
          <w:i w:val="false"/>
          <w:color w:val="000000"/>
          <w:sz w:val="28"/>
        </w:rPr>
        <w:t>
      15. Егер жекелеген бюджеттiк бағдарламалар бойынша алдыңғы жоспарлы кезеңнiң екiншi және үшiншi жылдарының шығыстар сомасы облыстық бюджет туралы, республикалық маңызы бар қаланың, астананың бюджеттерi туралы мәслихат шешiмiнде осы бағдарламалар бойынша бекiтiлген сомамен салыстырғанда өзгермейтiн болса, онда осы бағдарламалар (кiшi бағдарламалар) шығыстарының түрлерi бойынша есептеулер жасалмайды.</w:t>
      </w:r>
      <w:r>
        <w:br/>
      </w:r>
      <w:r>
        <w:rPr>
          <w:rFonts w:ascii="Times New Roman"/>
          <w:b w:val="false"/>
          <w:i w:val="false"/>
          <w:color w:val="000000"/>
          <w:sz w:val="28"/>
        </w:rPr>
        <w:t>
</w:t>
      </w:r>
      <w:r>
        <w:rPr>
          <w:rFonts w:ascii="Times New Roman"/>
          <w:b w:val="false"/>
          <w:i w:val="false"/>
          <w:color w:val="000000"/>
          <w:sz w:val="28"/>
        </w:rPr>
        <w:t>
      Осы бағдарламалар шығыстарының түрлерi бойынша есептеулер үшiншi жылға ғана жасалады.</w:t>
      </w:r>
      <w:r>
        <w:br/>
      </w:r>
      <w:r>
        <w:rPr>
          <w:rFonts w:ascii="Times New Roman"/>
          <w:b w:val="false"/>
          <w:i w:val="false"/>
          <w:color w:val="000000"/>
          <w:sz w:val="28"/>
        </w:rPr>
        <w:t>
</w:t>
      </w:r>
      <w:r>
        <w:rPr>
          <w:rFonts w:ascii="Times New Roman"/>
          <w:b w:val="false"/>
          <w:i w:val="false"/>
          <w:color w:val="000000"/>
          <w:sz w:val="28"/>
        </w:rPr>
        <w:t>
      Егер жекелеген бюджеттiк бағдарламалар бойынша алдыңғы жоспарлы кезеңнiң екiншi және (немесе) үшiншi жылдарының шығыстар сомасы облыстық бюджет туралы, республикалық маңызы бар қаланың, астананың бюджеттерi туралы мәслихат шешiмiнде осы бағдарламалар бойынша бекiтiлген сомамен салыстырғанда өзгеретiн болса, онда шығыстар түрлерi бойынша есептер осы бағдарламаларға (кiшi бағдарламаларға) жоспарланатын жоспарлы кезең жылдары бөлiнiсiнде жасалады және ұсынылады.</w:t>
      </w:r>
      <w:r>
        <w:br/>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ff0000"/>
          <w:sz w:val="28"/>
        </w:rPr>
        <w:t xml:space="preserve">Алынып тасталды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17. Мемлекеттік жоспарлау жөніндегі жергілікті уәкілетті орган есепті қаржы жылындағы жергілікті бюджеттің атқарылуын талдаудың және бюджет қаражатын басқару жөніндегі мемлекеттік орган қызметінің тиімділігін бағалаудың нәтижелерін ескере отырып:</w:t>
      </w:r>
      <w:r>
        <w:br/>
      </w:r>
      <w:r>
        <w:rPr>
          <w:rFonts w:ascii="Times New Roman"/>
          <w:b w:val="false"/>
          <w:i w:val="false"/>
          <w:color w:val="000000"/>
          <w:sz w:val="28"/>
        </w:rPr>
        <w:t>
      1) жергілікті </w:t>
      </w:r>
      <w:r>
        <w:rPr>
          <w:rFonts w:ascii="Times New Roman"/>
          <w:b w:val="false"/>
          <w:i w:val="false"/>
          <w:color w:val="000000"/>
          <w:sz w:val="28"/>
        </w:rPr>
        <w:t>бюджеттік</w:t>
      </w:r>
      <w:r>
        <w:rPr>
          <w:rFonts w:ascii="Times New Roman"/>
          <w:b w:val="false"/>
          <w:i w:val="false"/>
          <w:color w:val="000000"/>
          <w:sz w:val="28"/>
        </w:rPr>
        <w:t xml:space="preserve"> бағдарламалар әкімшілерінің бюджеттік өтінімдерін олардың Қазақстан Республикасының бюджет және өзге заңнамасына, әлеуметтік-экономикалық даму болжамына, аумақтарды дамыту бағдарламасының көрсеткіштеріне және қолданыстағы заттай нормаларға сәйкестігі тұрғысынан;</w:t>
      </w:r>
      <w:r>
        <w:br/>
      </w:r>
      <w:r>
        <w:rPr>
          <w:rFonts w:ascii="Times New Roman"/>
          <w:b w:val="false"/>
          <w:i w:val="false"/>
          <w:color w:val="000000"/>
          <w:sz w:val="28"/>
        </w:rPr>
        <w:t>
      2) жергілікті бюджеттік бағдарламалар әкімшілерінің бюджеттік бағдарламаларының жобаларын олардың бюджеттік бағдарламалар әкімшісінің функцияларына, өкілеттіктеріне, қызметінің бағыттарына сәйкестігі тұрғысынан қарайды.</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17-1. Жергілікті бюджеттiк бағдарламалар әкiмшiлерiнің тиісті жоспарлы кезеңге арналған бюджеттік өтінімдерін қарау кезінде мемлекеттік жоспарлау жөніндегі жергілікті уәкілетті орган:</w:t>
      </w:r>
      <w:r>
        <w:br/>
      </w:r>
      <w:r>
        <w:rPr>
          <w:rFonts w:ascii="Times New Roman"/>
          <w:b w:val="false"/>
          <w:i w:val="false"/>
          <w:color w:val="000000"/>
          <w:sz w:val="28"/>
        </w:rPr>
        <w:t>
</w:t>
      </w:r>
      <w:r>
        <w:rPr>
          <w:rFonts w:ascii="Times New Roman"/>
          <w:b w:val="false"/>
          <w:i w:val="false"/>
          <w:color w:val="000000"/>
          <w:sz w:val="28"/>
        </w:rPr>
        <w:t>
      1) өткен қаржы жылындағы бюджеттік бағдарламалардың атқарылуын талдау және оларды келесі жоспарлы кезеңге арналған бюджеттік өтінімде ұсынылған бюджеттік бағдарламалардың сомаларымен салыстыру жолымен өткен қаржы жылындағы облыстық бюджеттің, республикалық маңызы бар қала, астана бюджеттерінің атқарылу нәтижелерін, әрбір бюджеттік бағдарлама бойынша бюджет қаражатының игерілмеуіне әкеп соқтырған себептерді;</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алып тасталды - ҚР Үкіметінің 11.04.2014 </w:t>
      </w:r>
      <w:r>
        <w:rPr>
          <w:rFonts w:ascii="Times New Roman"/>
          <w:b w:val="false"/>
          <w:i w:val="false"/>
          <w:color w:val="000000"/>
          <w:sz w:val="28"/>
        </w:rPr>
        <w:t>N 342</w:t>
      </w:r>
      <w:r>
        <w:rPr>
          <w:rFonts w:ascii="Times New Roman"/>
          <w:b w:val="false"/>
          <w:i w:val="false"/>
          <w:color w:val="ff0000"/>
          <w:sz w:val="28"/>
        </w:rPr>
        <w:t xml:space="preserve"> (01.01.2015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жергілікті бюджеттік бағдарламалардың әкімшілері өтінім берген шығыстарды оның негізділігі тұрғысынан қарау бөлігінде өткен қаржы жылындағы облыстық бюджеттің, республикалық маңызы бар қала, астана бюджеттерінің атқарылуы туралы есепке облыстардың, республикалық маңызы бар қалалардың, астананың тексеру комиссиялары берген қорытындылары мен ұсынымдарын ескереді;</w:t>
      </w:r>
      <w:r>
        <w:br/>
      </w:r>
      <w:r>
        <w:rPr>
          <w:rFonts w:ascii="Times New Roman"/>
          <w:b w:val="false"/>
          <w:i w:val="false"/>
          <w:color w:val="000000"/>
          <w:sz w:val="28"/>
        </w:rPr>
        <w:t>
</w:t>
      </w:r>
      <w:r>
        <w:rPr>
          <w:rFonts w:ascii="Times New Roman"/>
          <w:b w:val="false"/>
          <w:i w:val="false"/>
          <w:color w:val="000000"/>
          <w:sz w:val="28"/>
        </w:rPr>
        <w:t>
      4) мемлекеттік инвестициялық жобалар бойынша бюджет </w:t>
      </w:r>
      <w:r>
        <w:rPr>
          <w:rFonts w:ascii="Times New Roman"/>
          <w:b w:val="false"/>
          <w:i w:val="false"/>
          <w:color w:val="000000"/>
          <w:sz w:val="28"/>
        </w:rPr>
        <w:t>заңнамасына</w:t>
      </w:r>
      <w:r>
        <w:rPr>
          <w:rFonts w:ascii="Times New Roman"/>
          <w:b w:val="false"/>
          <w:i w:val="false"/>
          <w:color w:val="000000"/>
          <w:sz w:val="28"/>
        </w:rPr>
        <w:t xml:space="preserve"> сәйкес құжаттаманың болуы, сондай-ақ бюджеттік инвестицияларды іске асырудан экономикалық және әлеуметтік қайтарымдылықтың ұзақ мерзімді көрсеткіштерін ескере отырып, мониторингілеу мен бағалау нәтижелері ескеріледі;</w:t>
      </w:r>
      <w:r>
        <w:br/>
      </w:r>
      <w:r>
        <w:rPr>
          <w:rFonts w:ascii="Times New Roman"/>
          <w:b w:val="false"/>
          <w:i w:val="false"/>
          <w:color w:val="000000"/>
          <w:sz w:val="28"/>
        </w:rPr>
        <w:t>
</w:t>
      </w:r>
      <w:r>
        <w:rPr>
          <w:rFonts w:ascii="Times New Roman"/>
          <w:b w:val="false"/>
          <w:i w:val="false"/>
          <w:color w:val="000000"/>
          <w:sz w:val="28"/>
        </w:rPr>
        <w:t>
      5) бюджеттік кредиттер бойынша кредиттік шарт талаптарының орындалуы және бюджеттік кредиттің нысаналы мақсаты бойынша пайдаланылуы ескеріледі;</w:t>
      </w:r>
      <w:r>
        <w:br/>
      </w:r>
      <w:r>
        <w:rPr>
          <w:rFonts w:ascii="Times New Roman"/>
          <w:b w:val="false"/>
          <w:i w:val="false"/>
          <w:color w:val="000000"/>
          <w:sz w:val="28"/>
        </w:rPr>
        <w:t>
</w:t>
      </w:r>
      <w:r>
        <w:rPr>
          <w:rFonts w:ascii="Times New Roman"/>
          <w:b w:val="false"/>
          <w:i w:val="false"/>
          <w:color w:val="000000"/>
          <w:sz w:val="28"/>
        </w:rPr>
        <w:t>
      6) нысаналы трансферттер бойынша мақсаттар мен міндеттерге қол жеткізуді талдау ескеріледі, олардың шешілуіне нысаналы трансферттер бойынша келісім жобаларында көзделген нысаналы трансферттер бөлінеді.</w:t>
      </w:r>
      <w:r>
        <w:br/>
      </w:r>
      <w:r>
        <w:rPr>
          <w:rFonts w:ascii="Times New Roman"/>
          <w:b w:val="false"/>
          <w:i w:val="false"/>
          <w:color w:val="000000"/>
          <w:sz w:val="28"/>
        </w:rPr>
        <w:t>
</w:t>
      </w:r>
      <w:r>
        <w:rPr>
          <w:rFonts w:ascii="Times New Roman"/>
          <w:b w:val="false"/>
          <w:i w:val="false"/>
          <w:color w:val="000000"/>
          <w:sz w:val="28"/>
        </w:rPr>
        <w:t>
      Бюджеттiк өтiнiмнің жасалуы мен ұсынылуы бойынша Қазақстан Республикасының бюджет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келмеген кезде мемлекеттiк жоспарлау жөнiндегi жергiлiктi уәкiлеттi орган оны қарамастан жергiлiктi бюджеттiк бағдарламалардың әкiмшiсiне қайтарады.</w:t>
      </w:r>
      <w:r>
        <w:br/>
      </w:r>
      <w:r>
        <w:rPr>
          <w:rFonts w:ascii="Times New Roman"/>
          <w:b w:val="false"/>
          <w:i w:val="false"/>
          <w:color w:val="000000"/>
          <w:sz w:val="28"/>
        </w:rPr>
        <w:t>
      </w:t>
      </w:r>
      <w:r>
        <w:rPr>
          <w:rFonts w:ascii="Times New Roman"/>
          <w:b w:val="false"/>
          <w:i w:val="false"/>
          <w:color w:val="ff0000"/>
          <w:sz w:val="28"/>
        </w:rPr>
        <w:t xml:space="preserve">Ескерту. 3-бөлім 17-1-тармақпен толықтырылды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 өзгеріс енгізілді - ҚР Үкіметінің 11.04.2014 </w:t>
      </w:r>
      <w:r>
        <w:rPr>
          <w:rFonts w:ascii="Times New Roman"/>
          <w:b w:val="false"/>
          <w:i w:val="false"/>
          <w:color w:val="000000"/>
          <w:sz w:val="28"/>
        </w:rPr>
        <w:t>N 342</w:t>
      </w:r>
      <w:r>
        <w:rPr>
          <w:rFonts w:ascii="Times New Roman"/>
          <w:b w:val="false"/>
          <w:i w:val="false"/>
          <w:color w:val="ff0000"/>
          <w:sz w:val="28"/>
        </w:rPr>
        <w:t xml:space="preserve"> (қолданысқа енгізілу тіртібін </w:t>
      </w:r>
      <w:r>
        <w:rPr>
          <w:rFonts w:ascii="Times New Roman"/>
          <w:b w:val="false"/>
          <w:i w:val="false"/>
          <w:color w:val="00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000000"/>
          <w:sz w:val="28"/>
        </w:rPr>
        <w:t>
      18. Қайтарылған жағдайда, жергiлiктi бюджеттiк бағдарламалардың әкiмшiлерi жергілікті бюджеттік бағдарламалар әкімшілерінің бюджеттік бағдарламаларының жобаларын, бюджеттiк өтiнiмдерді пысықтайды және оларды қайтарылған күнінен бастап бес жұмыс күнi iшiнде мемлекеттiк жоспарлау жөнiндегi жергiлiктi уәкiлеттi органға ұсынады.</w:t>
      </w:r>
      <w:r>
        <w:br/>
      </w:r>
      <w:r>
        <w:rPr>
          <w:rFonts w:ascii="Times New Roman"/>
          <w:b w:val="false"/>
          <w:i w:val="false"/>
          <w:color w:val="000000"/>
          <w:sz w:val="28"/>
        </w:rPr>
        <w:t>
      Мемлекеттік жоспарлау жөніндегі жергілікті уәкілетті орган бюджеттік өтінімдерді, жергілікті бюджеттік бағдарламалар әкімшілерінің бюджеттік бағдарламаларының жобаларын қарау қорытындысы бойынша келіп түскен күнінен бастап он бес жұмыс күні ішінде бюджеттік өтінімдер және жергілікті бюджеттік бағдарламалар әкімшілерінің бюджеттік бағдарламаларының жобалары бойынша қорытындылар қалыптастырады және облыстың, республикалық маңызы бар қаланың, астананың бюджет комиссиясының қарауына жолдайды.</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19. Жергiлiктi бюджеттiк бағдарламалардың әкiмшiлерi мен мемлекеттiк жоспарлау жөнiндегi жергiлiктi уәкiлеттi орган арасындағы келiспеушiлiктердi облыстың, республикалық маңызы бар қаланың, астананың бюджет комиссиясы қарайды.</w:t>
      </w:r>
      <w:r>
        <w:br/>
      </w:r>
      <w:r>
        <w:rPr>
          <w:rFonts w:ascii="Times New Roman"/>
          <w:b w:val="false"/>
          <w:i w:val="false"/>
          <w:color w:val="000000"/>
          <w:sz w:val="28"/>
        </w:rPr>
        <w:t>
</w:t>
      </w:r>
      <w:r>
        <w:rPr>
          <w:rFonts w:ascii="Times New Roman"/>
          <w:b w:val="false"/>
          <w:i w:val="false"/>
          <w:color w:val="000000"/>
          <w:sz w:val="28"/>
        </w:rPr>
        <w:t>
      Облыстың, республикалық маңызы бар қаланың, астананың бюджет комиссиясы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18-тармақтарда</w:t>
      </w:r>
      <w:r>
        <w:rPr>
          <w:rFonts w:ascii="Times New Roman"/>
          <w:b w:val="false"/>
          <w:i w:val="false"/>
          <w:color w:val="000000"/>
          <w:sz w:val="28"/>
        </w:rPr>
        <w:t xml:space="preserve"> көрсетілген материалдарды қарайды және олар бойынша ұсыныстар әзірлейді.</w:t>
      </w:r>
      <w:r>
        <w:br/>
      </w:r>
      <w:r>
        <w:rPr>
          <w:rFonts w:ascii="Times New Roman"/>
          <w:b w:val="false"/>
          <w:i w:val="false"/>
          <w:color w:val="000000"/>
          <w:sz w:val="28"/>
        </w:rPr>
        <w:t>
      </w:t>
      </w:r>
      <w:r>
        <w:rPr>
          <w:rFonts w:ascii="Times New Roman"/>
          <w:b w:val="false"/>
          <w:i w:val="false"/>
          <w:color w:val="ff0000"/>
          <w:sz w:val="28"/>
        </w:rPr>
        <w:t xml:space="preserve">Ескерту. 19-тармақ жаңа редакцияда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20. Жергілікті бюджеттік бағдарламалардың әкімшілері облыстың, республикалық маңызы бар қаланың, астананың бюджет комиссиясының ұсыныстарына сәйкес ағымдағы қаржы жылының 1 қыркүйегіне дейінгі мерзімде пысықталған бюджеттік өтінімдерді, жергілікті бюджеттік бағдарламалар әкімшілерінің бюджеттік бағдарламаларының жобаларын мемлекеттік жоспарлау жөніндегі жергілікті уәкілетті органға ұсынады.</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5"/>
    <w:bookmarkStart w:name="z66" w:id="6"/>
    <w:p>
      <w:pPr>
        <w:spacing w:after="0"/>
        <w:ind w:left="0"/>
        <w:jc w:val="left"/>
      </w:pPr>
      <w:r>
        <w:rPr>
          <w:rFonts w:ascii="Times New Roman"/>
          <w:b/>
          <w:i w:val="false"/>
          <w:color w:val="000000"/>
        </w:rPr>
        <w:t xml:space="preserve"> 
4. Мәслихаттың облыстық бюджет, республикалық маңызы бар</w:t>
      </w:r>
      <w:r>
        <w:br/>
      </w:r>
      <w:r>
        <w:rPr>
          <w:rFonts w:ascii="Times New Roman"/>
          <w:b/>
          <w:i w:val="false"/>
          <w:color w:val="000000"/>
        </w:rPr>
        <w:t>
қала, астана бюджетi туралы шешiмiнiң жобасын әзiрлеу</w:t>
      </w:r>
    </w:p>
    <w:bookmarkEnd w:id="6"/>
    <w:bookmarkStart w:name="z67" w:id="7"/>
    <w:p>
      <w:pPr>
        <w:spacing w:after="0"/>
        <w:ind w:left="0"/>
        <w:jc w:val="both"/>
      </w:pPr>
      <w:r>
        <w:rPr>
          <w:rFonts w:ascii="Times New Roman"/>
          <w:b w:val="false"/>
          <w:i w:val="false"/>
          <w:color w:val="000000"/>
          <w:sz w:val="28"/>
        </w:rPr>
        <w:t>
      21. Мемлекеттiк жоспарлау жөнiндегi жергiлiктi уәкiлеттi орган облыстың, республикалық маңызы бар қаланың, астананың әлеуметтiк-экономикалық дамуы болжамының негізінде облыстық бюджет, республикалық маңызы бар қала, астана бюджеттерiнiң жобасын жасайды және оны облыстың, республикалық маңызы бар қаланың, астананың бюджет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Облыстық бюджеттiң, республикалық маңызы бар қала, астана бюджеттерiнiң жобасын қарау және айқындау ағымдағы қаржы жылының 15 қыркүйегінен кешіктірмей аяқталады.</w:t>
      </w:r>
      <w:r>
        <w:br/>
      </w:r>
      <w:r>
        <w:rPr>
          <w:rFonts w:ascii="Times New Roman"/>
          <w:b w:val="false"/>
          <w:i w:val="false"/>
          <w:color w:val="000000"/>
          <w:sz w:val="28"/>
        </w:rPr>
        <w:t>
</w:t>
      </w:r>
      <w:r>
        <w:rPr>
          <w:rFonts w:ascii="Times New Roman"/>
          <w:b w:val="false"/>
          <w:i w:val="false"/>
          <w:color w:val="000000"/>
          <w:sz w:val="28"/>
        </w:rPr>
        <w:t>
      22. Мемлекеттiк жоспарлау жөнiндегi жергiлiктi уәкiлеттi орган облыстың, республикалық маңызы бар қала, астана бюджет комиссиясының облыс, республикалық маңызы бар қала, астана бюджетiнiң жобасы бойынша ұсыныстары негiзiнде облыс, республикалық маңызы бар қала, астана бюджетiнiң жобасын әзiрлейдi және оны ағымдағы қаржы жылының 1 қазанынан кешіктірмей облыстың, республикалық маңызы бар қаланың, астананың жергiлiктi атқарушы органының қарауына ұсынады.</w:t>
      </w:r>
      <w:r>
        <w:br/>
      </w:r>
      <w:r>
        <w:rPr>
          <w:rFonts w:ascii="Times New Roman"/>
          <w:b w:val="false"/>
          <w:i w:val="false"/>
          <w:color w:val="000000"/>
          <w:sz w:val="28"/>
        </w:rPr>
        <w:t>
</w:t>
      </w:r>
      <w:r>
        <w:rPr>
          <w:rFonts w:ascii="Times New Roman"/>
          <w:b w:val="false"/>
          <w:i w:val="false"/>
          <w:color w:val="000000"/>
          <w:sz w:val="28"/>
        </w:rPr>
        <w:t>
      23. Облыстық бюджет, республикалық маңызы бар қаланың, астананың бюджеттерi туралы мәслихат шешiмiнiң жобасы Қазақстан Республикасы Бюджет кодексiнiң </w:t>
      </w:r>
      <w:r>
        <w:rPr>
          <w:rFonts w:ascii="Times New Roman"/>
          <w:b w:val="false"/>
          <w:i w:val="false"/>
          <w:color w:val="000000"/>
          <w:sz w:val="28"/>
        </w:rPr>
        <w:t>13-бабында</w:t>
      </w:r>
      <w:r>
        <w:rPr>
          <w:rFonts w:ascii="Times New Roman"/>
          <w:b w:val="false"/>
          <w:i w:val="false"/>
          <w:color w:val="000000"/>
          <w:sz w:val="28"/>
        </w:rPr>
        <w:t xml:space="preserve"> көзделген бюджет құрылымы бойынша және Қазақстан Республикасы Бюджет кодексiнiң </w:t>
      </w:r>
      <w:r>
        <w:rPr>
          <w:rFonts w:ascii="Times New Roman"/>
          <w:b w:val="false"/>
          <w:i w:val="false"/>
          <w:color w:val="000000"/>
          <w:sz w:val="28"/>
        </w:rPr>
        <w:t>72-бабында</w:t>
      </w:r>
      <w:r>
        <w:rPr>
          <w:rFonts w:ascii="Times New Roman"/>
          <w:b w:val="false"/>
          <w:i w:val="false"/>
          <w:color w:val="000000"/>
          <w:sz w:val="28"/>
        </w:rPr>
        <w:t xml:space="preserve"> көзделген талаптарды ескере отырып әзiрленедi.</w:t>
      </w:r>
      <w:r>
        <w:br/>
      </w:r>
      <w:r>
        <w:rPr>
          <w:rFonts w:ascii="Times New Roman"/>
          <w:b w:val="false"/>
          <w:i w:val="false"/>
          <w:color w:val="000000"/>
          <w:sz w:val="28"/>
        </w:rPr>
        <w:t>
</w:t>
      </w:r>
      <w:r>
        <w:rPr>
          <w:rFonts w:ascii="Times New Roman"/>
          <w:b w:val="false"/>
          <w:i w:val="false"/>
          <w:color w:val="000000"/>
          <w:sz w:val="28"/>
        </w:rPr>
        <w:t>
      24. Облыстық бюджеттiң, республикалық маңызы бар қала, астана бюджетiнiң жобасын облыстың, республикалық маңызы бар қаланың, астананың жергiлiктi атқарушы органы Қазақстан Республикасы Бюджет кодексiнiң </w:t>
      </w:r>
      <w:r>
        <w:rPr>
          <w:rFonts w:ascii="Times New Roman"/>
          <w:b w:val="false"/>
          <w:i w:val="false"/>
          <w:color w:val="000000"/>
          <w:sz w:val="28"/>
        </w:rPr>
        <w:t>75-бабының</w:t>
      </w:r>
      <w:r>
        <w:rPr>
          <w:rFonts w:ascii="Times New Roman"/>
          <w:b w:val="false"/>
          <w:i w:val="false"/>
          <w:color w:val="000000"/>
          <w:sz w:val="28"/>
        </w:rPr>
        <w:t xml:space="preserve"> 1-тармағында көзделген тәртiппен ағымдағы қаржы жылының 15 қазанынан кешiктiрмей тиiстi мәслихатқа енгiзедi.</w:t>
      </w:r>
      <w:r>
        <w:br/>
      </w:r>
      <w:r>
        <w:rPr>
          <w:rFonts w:ascii="Times New Roman"/>
          <w:b w:val="false"/>
          <w:i w:val="false"/>
          <w:color w:val="000000"/>
          <w:sz w:val="28"/>
        </w:rPr>
        <w:t>
</w:t>
      </w:r>
      <w:r>
        <w:rPr>
          <w:rFonts w:ascii="Times New Roman"/>
          <w:b w:val="false"/>
          <w:i w:val="false"/>
          <w:color w:val="000000"/>
          <w:sz w:val="28"/>
        </w:rPr>
        <w:t>
      Облыстың, республикалық маңызы бар қаланың, астананың жергiлiктi атқарушы органы облыстық бюджеттiң, республикалық маңызы бар қала, астана бюджеттерiнiң жобасымен бiр мезгiлде мынадай құжаттар мен материалдарды:</w:t>
      </w:r>
      <w:r>
        <w:br/>
      </w:r>
      <w:r>
        <w:rPr>
          <w:rFonts w:ascii="Times New Roman"/>
          <w:b w:val="false"/>
          <w:i w:val="false"/>
          <w:color w:val="000000"/>
          <w:sz w:val="28"/>
        </w:rPr>
        <w:t>
</w:t>
      </w:r>
      <w:r>
        <w:rPr>
          <w:rFonts w:ascii="Times New Roman"/>
          <w:b w:val="false"/>
          <w:i w:val="false"/>
          <w:color w:val="000000"/>
          <w:sz w:val="28"/>
        </w:rPr>
        <w:t>
      1) облыстың, республикалық маңызы бар қаланың, астананың әлеуметтiк-экономикалық дамуының болжамын;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 жергілікті бюджеттік бағдарламалар әкімшілерінің бюджеттік бағдарламаларының жобаларын;</w:t>
      </w:r>
      <w:r>
        <w:br/>
      </w:r>
      <w:r>
        <w:rPr>
          <w:rFonts w:ascii="Times New Roman"/>
          <w:b w:val="false"/>
          <w:i w:val="false"/>
          <w:color w:val="000000"/>
          <w:sz w:val="28"/>
        </w:rPr>
        <w:t>
</w:t>
      </w:r>
      <w:r>
        <w:rPr>
          <w:rFonts w:ascii="Times New Roman"/>
          <w:b w:val="false"/>
          <w:i w:val="false"/>
          <w:color w:val="000000"/>
          <w:sz w:val="28"/>
        </w:rPr>
        <w:t>
      4) бюджеттік бағдарламалардың бюджеттік кіші бағдарламалары бөлінісінде бюджет қаражатының жұмсалу бағытын нақтылайтын ақпаратты және облыстық бюджет, республикалық маңызы бар қала, астана бюджеттерiнiң жобасына енгiзiлген шешiмдердi ашып көрсететiн түсiндiрме жазбаны ұсынады.</w:t>
      </w:r>
      <w:r>
        <w:br/>
      </w:r>
      <w:r>
        <w:rPr>
          <w:rFonts w:ascii="Times New Roman"/>
          <w:b w:val="false"/>
          <w:i w:val="false"/>
          <w:color w:val="000000"/>
          <w:sz w:val="28"/>
        </w:rPr>
        <w:t>
      </w:t>
      </w:r>
      <w:r>
        <w:rPr>
          <w:rFonts w:ascii="Times New Roman"/>
          <w:b w:val="false"/>
          <w:i w:val="false"/>
          <w:color w:val="ff0000"/>
          <w:sz w:val="28"/>
        </w:rPr>
        <w:t xml:space="preserve">Ескерту. 24-тармаққа өзгеріс енгізілді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7"/>
    <w:bookmarkStart w:name="z77" w:id="8"/>
    <w:p>
      <w:pPr>
        <w:spacing w:after="0"/>
        <w:ind w:left="0"/>
        <w:jc w:val="left"/>
      </w:pPr>
      <w:r>
        <w:rPr>
          <w:rFonts w:ascii="Times New Roman"/>
          <w:b/>
          <w:i w:val="false"/>
          <w:color w:val="000000"/>
        </w:rPr>
        <w:t xml:space="preserve"> 
5. Ауданның (облыстық маңызы бар қаланың) әлеуметтiк-экономикалық дамуы мен бюджеттік параметрлері болжамының жобасын әзірлеу</w:t>
      </w:r>
    </w:p>
    <w:bookmarkEnd w:id="8"/>
    <w:p>
      <w:pPr>
        <w:spacing w:after="0"/>
        <w:ind w:left="0"/>
        <w:jc w:val="both"/>
      </w:pPr>
      <w:r>
        <w:rPr>
          <w:rFonts w:ascii="Times New Roman"/>
          <w:b w:val="false"/>
          <w:i w:val="false"/>
          <w:color w:val="ff0000"/>
          <w:sz w:val="28"/>
        </w:rPr>
        <w:t xml:space="preserve">      Ескерту. 5-бөлім алынып тасталды - ҚР Үкіметінің 31.12.2013 </w:t>
      </w:r>
      <w:r>
        <w:rPr>
          <w:rFonts w:ascii="Times New Roman"/>
          <w:b w:val="false"/>
          <w:i w:val="false"/>
          <w:color w:val="ff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97" w:id="9"/>
    <w:p>
      <w:pPr>
        <w:spacing w:after="0"/>
        <w:ind w:left="0"/>
        <w:jc w:val="left"/>
      </w:pPr>
      <w:r>
        <w:rPr>
          <w:rFonts w:ascii="Times New Roman"/>
          <w:b/>
          <w:i w:val="false"/>
          <w:color w:val="000000"/>
        </w:rPr>
        <w:t xml:space="preserve"> 
6. Ауданның (облыстық маңызы бар қаланың) бюджетiнен қаржыландырылатын жергілікті бюджеттік бағдарламалар әкімшілерінің бюджеттік бағдарламаларының жобаларын және бюджеттiк өтiнiмдерiн әзірлеу</w:t>
      </w:r>
    </w:p>
    <w:bookmarkEnd w:id="9"/>
    <w:p>
      <w:pPr>
        <w:spacing w:after="0"/>
        <w:ind w:left="0"/>
        <w:jc w:val="both"/>
      </w:pPr>
      <w:r>
        <w:rPr>
          <w:rFonts w:ascii="Times New Roman"/>
          <w:b w:val="false"/>
          <w:i w:val="false"/>
          <w:color w:val="ff0000"/>
          <w:sz w:val="28"/>
        </w:rPr>
        <w:t xml:space="preserve">      Ескерту. 6-бөлімнің тақырыбы жаңа редакцияда - ҚР Үкіметінің 11.04.2014 </w:t>
      </w:r>
      <w:r>
        <w:rPr>
          <w:rFonts w:ascii="Times New Roman"/>
          <w:b w:val="false"/>
          <w:i w:val="false"/>
          <w:color w:val="ff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98" w:id="10"/>
    <w:p>
      <w:pPr>
        <w:spacing w:after="0"/>
        <w:ind w:left="0"/>
        <w:jc w:val="both"/>
      </w:pPr>
      <w:r>
        <w:rPr>
          <w:rFonts w:ascii="Times New Roman"/>
          <w:b w:val="false"/>
          <w:i w:val="false"/>
          <w:color w:val="000000"/>
          <w:sz w:val="28"/>
        </w:rPr>
        <w:t>
      32. Ауданның (облыстық маңызы бар қаланың) бюджет шығыстарын жоспарлау үшiн жергiлiктi бюджеттiк бағдарламалардың әкiмшiлерi бюджеттiк өтiнiмдердi, бюджеттік бағдарламалар әкімшілерінің бюджеттік бағдарламаларының жобаларын әзірлейді және ағымдағы қаржы жылының 15 мамырына дейiнгi мерзiмде мемлекеттiк жоспарлау жөнiндегi жергiлiктi уәкiлеттi органға ұсынады.</w:t>
      </w:r>
      <w:r>
        <w:br/>
      </w:r>
      <w:r>
        <w:rPr>
          <w:rFonts w:ascii="Times New Roman"/>
          <w:b w:val="false"/>
          <w:i w:val="false"/>
          <w:color w:val="000000"/>
          <w:sz w:val="28"/>
        </w:rPr>
        <w:t>
</w:t>
      </w:r>
      <w:r>
        <w:rPr>
          <w:rFonts w:ascii="Times New Roman"/>
          <w:b w:val="false"/>
          <w:i w:val="false"/>
          <w:color w:val="000000"/>
          <w:sz w:val="28"/>
        </w:rPr>
        <w:t>
      Нәтижелерге бағалау жүргiзiлген жағдайда, аталған Қағидалардың осы тармағында көрсетiлген құжаттарға бағалау нәтижелерi қоса берiледi.</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 өзгеріс енгізілді - ҚР Үкіметінің 11.04.2014 </w:t>
      </w:r>
      <w:r>
        <w:rPr>
          <w:rFonts w:ascii="Times New Roman"/>
          <w:b w:val="false"/>
          <w:i w:val="false"/>
          <w:color w:val="000000"/>
          <w:sz w:val="28"/>
        </w:rPr>
        <w:t>N 342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33. Ауданның (облыстық маңызы бар қаланың) бюджет шығыстары базалық шығыстар мен жаңа бастамаларға арналған шығыстар болып бөлiнеді.</w:t>
      </w:r>
      <w:r>
        <w:br/>
      </w:r>
      <w:r>
        <w:rPr>
          <w:rFonts w:ascii="Times New Roman"/>
          <w:b w:val="false"/>
          <w:i w:val="false"/>
          <w:color w:val="000000"/>
          <w:sz w:val="28"/>
        </w:rPr>
        <w:t>
</w:t>
      </w:r>
      <w:r>
        <w:rPr>
          <w:rFonts w:ascii="Times New Roman"/>
          <w:b w:val="false"/>
          <w:i w:val="false"/>
          <w:color w:val="000000"/>
          <w:sz w:val="28"/>
        </w:rPr>
        <w:t>
      Тұрақты сипаттағы шығыстар, күрделі шығыстар, сондай-ақ басталған (жалғасатын) бюджеттік инвестициялық жобаларға және қабылданған мемлекеттік концессиялық міндеттемелерді орындауға жұмсалатын шығыстар базалық шығыстар болып табылады.</w:t>
      </w:r>
      <w:r>
        <w:br/>
      </w:r>
      <w:r>
        <w:rPr>
          <w:rFonts w:ascii="Times New Roman"/>
          <w:b w:val="false"/>
          <w:i w:val="false"/>
          <w:color w:val="000000"/>
          <w:sz w:val="28"/>
        </w:rPr>
        <w:t>
</w:t>
      </w:r>
      <w:r>
        <w:rPr>
          <w:rFonts w:ascii="Times New Roman"/>
          <w:b w:val="false"/>
          <w:i w:val="false"/>
          <w:color w:val="000000"/>
          <w:sz w:val="28"/>
        </w:rPr>
        <w:t>
      Мемлекеттiк функцияларды, өкiлеттiктердi орындауға және мемлекеттiк қызметтер көрсетуге және де жергiлiктi атқарушы органның басқа да мiндеттемелерiне байланысты шығыстар тұрақты сипаттағы шығыстар болып табылады.</w:t>
      </w:r>
      <w:r>
        <w:br/>
      </w:r>
      <w:r>
        <w:rPr>
          <w:rFonts w:ascii="Times New Roman"/>
          <w:b w:val="false"/>
          <w:i w:val="false"/>
          <w:color w:val="000000"/>
          <w:sz w:val="28"/>
        </w:rPr>
        <w:t>
</w:t>
      </w:r>
      <w:r>
        <w:rPr>
          <w:rFonts w:ascii="Times New Roman"/>
          <w:b w:val="false"/>
          <w:i w:val="false"/>
          <w:color w:val="000000"/>
          <w:sz w:val="28"/>
        </w:rPr>
        <w:t>
      Жаңа бастамаларға арналған шығыстарға:</w:t>
      </w:r>
      <w:r>
        <w:br/>
      </w:r>
      <w:r>
        <w:rPr>
          <w:rFonts w:ascii="Times New Roman"/>
          <w:b w:val="false"/>
          <w:i w:val="false"/>
          <w:color w:val="000000"/>
          <w:sz w:val="28"/>
        </w:rPr>
        <w:t>
</w:t>
      </w:r>
      <w:r>
        <w:rPr>
          <w:rFonts w:ascii="Times New Roman"/>
          <w:b w:val="false"/>
          <w:i w:val="false"/>
          <w:color w:val="000000"/>
          <w:sz w:val="28"/>
        </w:rPr>
        <w:t>
      1) кейiннен жаңа бюджеттiк бағдарламалар бойынша қаржыландырылатын стратегиялық және бағдарламалық құжаттарға сәйкес әлеуметтiк-экономикалық дамудың жаңа басым бағыттарын iске асыруға;</w:t>
      </w:r>
      <w:r>
        <w:br/>
      </w:r>
      <w:r>
        <w:rPr>
          <w:rFonts w:ascii="Times New Roman"/>
          <w:b w:val="false"/>
          <w:i w:val="false"/>
          <w:color w:val="000000"/>
          <w:sz w:val="28"/>
        </w:rPr>
        <w:t>
</w:t>
      </w:r>
      <w:r>
        <w:rPr>
          <w:rFonts w:ascii="Times New Roman"/>
          <w:b w:val="false"/>
          <w:i w:val="false"/>
          <w:color w:val="000000"/>
          <w:sz w:val="28"/>
        </w:rPr>
        <w:t>
      2) макроэкономикалық және әлеуметтiк көрсеткiштердiң өзгеруiне байланысты емес және iс жүзiндегi бюджеттiк бағдарламалар шеңберiнде бюджет қаражатын жұмсаудың қосымша бағыттарын (орындалатын мемлекеттiк функциялар, өкiлеттiктер және көрсетiлетiн мемлекеттiк қызметтер көлемiн кеңейтудi) көздейтiн базалық шығыстарды ұлғайтуға бағытталған шығыстар жатады.</w:t>
      </w:r>
      <w:r>
        <w:br/>
      </w:r>
      <w:r>
        <w:rPr>
          <w:rFonts w:ascii="Times New Roman"/>
          <w:b w:val="false"/>
          <w:i w:val="false"/>
          <w:color w:val="000000"/>
          <w:sz w:val="28"/>
        </w:rPr>
        <w:t>
      </w:t>
      </w:r>
      <w:r>
        <w:rPr>
          <w:rFonts w:ascii="Times New Roman"/>
          <w:b w:val="false"/>
          <w:i w:val="false"/>
          <w:color w:val="ff0000"/>
          <w:sz w:val="28"/>
        </w:rPr>
        <w:t xml:space="preserve">Ескерту. 33-тармаққа өзгерістер енгізілді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11.04.2014 </w:t>
      </w:r>
      <w:r>
        <w:rPr>
          <w:rFonts w:ascii="Times New Roman"/>
          <w:b w:val="false"/>
          <w:i w:val="false"/>
          <w:color w:val="000000"/>
          <w:sz w:val="28"/>
        </w:rPr>
        <w:t>N 342</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34. Ауданның (облыстық маңызы бар қаланың) бюджет шығыстарының көлемi базалық шығыстарға және жаңа бастамаларға ауданның (облыстық маңызы бар қаланың) бюджеттік комиссиясы мемлекеттік жоспарлау жөніндегі жергiлiктi уәкiлеттi органның ұсыныстары негiзiнде жергiлiктi бюджеттiк бағдарламалар әкiмшiлерiнiң арасында бөлінедi.</w:t>
      </w:r>
      <w:r>
        <w:br/>
      </w:r>
      <w:r>
        <w:rPr>
          <w:rFonts w:ascii="Times New Roman"/>
          <w:b w:val="false"/>
          <w:i w:val="false"/>
          <w:color w:val="000000"/>
          <w:sz w:val="28"/>
        </w:rPr>
        <w:t>
</w:t>
      </w:r>
      <w:r>
        <w:rPr>
          <w:rFonts w:ascii="Times New Roman"/>
          <w:b w:val="false"/>
          <w:i w:val="false"/>
          <w:color w:val="000000"/>
          <w:sz w:val="28"/>
        </w:rPr>
        <w:t>
      Базалық шығыстар шығыстардың қолданыстағы құрылымы мен болжамды макроэкономикалық көрсеткiштері негiзiнде есептелген кезектi жоспарлы кезеңнiң үшiншi жылына арналған болжамды көлемдердi қоса отырып ағымдағы жоспарлы кезеңнiң екiншi және үшiншi жылдары шығыстарының бекiтiлген көлемi негiзiнде анықталады.</w:t>
      </w:r>
      <w:r>
        <w:br/>
      </w:r>
      <w:r>
        <w:rPr>
          <w:rFonts w:ascii="Times New Roman"/>
          <w:b w:val="false"/>
          <w:i w:val="false"/>
          <w:color w:val="000000"/>
          <w:sz w:val="28"/>
        </w:rPr>
        <w:t>
</w:t>
      </w:r>
      <w:r>
        <w:rPr>
          <w:rFonts w:ascii="Times New Roman"/>
          <w:b w:val="false"/>
          <w:i w:val="false"/>
          <w:color w:val="000000"/>
          <w:sz w:val="28"/>
        </w:rPr>
        <w:t>
      Жаңа бастамаларға арналған шығыстар жергiлiктi бюджеттiк бағдарламалар әкiмшiлерiнiң арасында стратегиялық және бағдарламалық құжаттарда белгiленген өңiрдiң даму басымдықтарын, есептi қаржы жылының </w:t>
      </w:r>
      <w:r>
        <w:rPr>
          <w:rFonts w:ascii="Times New Roman"/>
          <w:b w:val="false"/>
          <w:i w:val="false"/>
          <w:color w:val="000000"/>
          <w:sz w:val="28"/>
        </w:rPr>
        <w:t>бюджеттiк мониторинг</w:t>
      </w:r>
      <w:r>
        <w:rPr>
          <w:rFonts w:ascii="Times New Roman"/>
          <w:b w:val="false"/>
          <w:i w:val="false"/>
          <w:color w:val="000000"/>
          <w:sz w:val="28"/>
        </w:rPr>
        <w:t xml:space="preserve"> нәтижелерiн, нәтижелердi бағалауды ескере отырып бөлiнуге жатады.</w:t>
      </w:r>
      <w:r>
        <w:br/>
      </w:r>
      <w:r>
        <w:rPr>
          <w:rFonts w:ascii="Times New Roman"/>
          <w:b w:val="false"/>
          <w:i w:val="false"/>
          <w:color w:val="000000"/>
          <w:sz w:val="28"/>
        </w:rPr>
        <w:t>
</w:t>
      </w:r>
      <w:r>
        <w:rPr>
          <w:rFonts w:ascii="Times New Roman"/>
          <w:b w:val="false"/>
          <w:i w:val="false"/>
          <w:color w:val="000000"/>
          <w:sz w:val="28"/>
        </w:rPr>
        <w:t>
      35. Жергiлiктi бюджеттiк бағдарламалар әкiмшiсiнiң жаңа бастамаларға арналған шығыстарды жоспарлауы қосымша бюджет қаражатын бөлу есебi сияқты бұған дейiнгi жоспарлы кезеңде ауданның (облыстық маңызы бар қаланың) бюджет туралы мәслихат шешiмiнде бекiтiлген осы бюджеттiк бағдарламалар әкiмшiсiнiң базалық шығыстар қаражатын қайта бөлу есебiнен де жүзеге асырылады.</w:t>
      </w:r>
      <w:r>
        <w:br/>
      </w:r>
      <w:r>
        <w:rPr>
          <w:rFonts w:ascii="Times New Roman"/>
          <w:b w:val="false"/>
          <w:i w:val="false"/>
          <w:color w:val="000000"/>
          <w:sz w:val="28"/>
        </w:rPr>
        <w:t>
</w:t>
      </w:r>
      <w:r>
        <w:rPr>
          <w:rFonts w:ascii="Times New Roman"/>
          <w:b w:val="false"/>
          <w:i w:val="false"/>
          <w:color w:val="000000"/>
          <w:sz w:val="28"/>
        </w:rPr>
        <w:t>
      36. Егер жекелеген бюджеттiк бағдарламалар бойынша бұған дейiнгi жоспарлы кезеңнiң екiншi және үшiншi жылдарының шығыстар сомасы ауданның (облыстық маңызы бар қаланың) бюджетi туралы мәслихат шешiмiнде осы бағдарламалар бойынша бекiтiлген сомамен салыстырғанда өзгермейтiн болса, онда осы бағдарламалар (кiшi бағдарламалар) шығыстарының түрлерi бойынша есептер жасалмайды.</w:t>
      </w:r>
      <w:r>
        <w:br/>
      </w:r>
      <w:r>
        <w:rPr>
          <w:rFonts w:ascii="Times New Roman"/>
          <w:b w:val="false"/>
          <w:i w:val="false"/>
          <w:color w:val="000000"/>
          <w:sz w:val="28"/>
        </w:rPr>
        <w:t>
</w:t>
      </w:r>
      <w:r>
        <w:rPr>
          <w:rFonts w:ascii="Times New Roman"/>
          <w:b w:val="false"/>
          <w:i w:val="false"/>
          <w:color w:val="000000"/>
          <w:sz w:val="28"/>
        </w:rPr>
        <w:t>
      Осы бағдарламалар шығыстарының түрлерi бойынша есептер тек қана үшiншi жылға жасалады.</w:t>
      </w:r>
      <w:r>
        <w:br/>
      </w:r>
      <w:r>
        <w:rPr>
          <w:rFonts w:ascii="Times New Roman"/>
          <w:b w:val="false"/>
          <w:i w:val="false"/>
          <w:color w:val="000000"/>
          <w:sz w:val="28"/>
        </w:rPr>
        <w:t>
</w:t>
      </w:r>
      <w:r>
        <w:rPr>
          <w:rFonts w:ascii="Times New Roman"/>
          <w:b w:val="false"/>
          <w:i w:val="false"/>
          <w:color w:val="000000"/>
          <w:sz w:val="28"/>
        </w:rPr>
        <w:t>
      Егер жекелеген бюджеттiк бағдарламалар бойынша бұған дейiнгi жоспарлы кезеңнiң екiншi және үшiншi жылдарының шығыстар сомасы ауданның (облыстық маңызы бар қаланың) бюджетi туралы мәслихат шешiмiнде осы бағдарламалар бойынша бекiтiлген сомамен салыстырғанда өзгеретiн болса, онда осы бағдарламалар (кiшi бағдарламалар) бойынша шығыстар түрлерi бойынша есептер жоспарланған жоспарлы кезеңнің жылдары бөлінісінде жасалады және беріледі.</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ff0000"/>
          <w:sz w:val="28"/>
        </w:rPr>
        <w:t xml:space="preserve">Алынып тасталды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38. Мемлекеттік жоспарлау жөніндегі жергілікті уәкілетті орган есепті қаржы жылында бюджеттің атқарылуын талдаудың және бюджет қаражатын басқару жөніндегі мемлекеттік орган қызметінің тиімділігін бағалаудың нәтижелерін ескере отырып:</w:t>
      </w:r>
      <w:r>
        <w:br/>
      </w:r>
      <w:r>
        <w:rPr>
          <w:rFonts w:ascii="Times New Roman"/>
          <w:b w:val="false"/>
          <w:i w:val="false"/>
          <w:color w:val="000000"/>
          <w:sz w:val="28"/>
        </w:rPr>
        <w:t>
      1) жергілікті бюджеттік бағдарламалар әкімшілерінің бюджеттік өтінімдерін олардың Қазақстан Республикасының </w:t>
      </w:r>
      <w:r>
        <w:rPr>
          <w:rFonts w:ascii="Times New Roman"/>
          <w:b w:val="false"/>
          <w:i w:val="false"/>
          <w:color w:val="000000"/>
          <w:sz w:val="28"/>
        </w:rPr>
        <w:t>бюджет</w:t>
      </w:r>
      <w:r>
        <w:rPr>
          <w:rFonts w:ascii="Times New Roman"/>
          <w:b w:val="false"/>
          <w:i w:val="false"/>
          <w:color w:val="000000"/>
          <w:sz w:val="28"/>
        </w:rPr>
        <w:t xml:space="preserve"> және өзге заңнамасына, әлеуметтік-экономикалық даму болжамына, аумақтарды дамыту бағдарламасының көрсеткіштеріне және қолданыстағы заттай нормаларға сәйкестігі тұрғысынан;</w:t>
      </w:r>
      <w:r>
        <w:br/>
      </w:r>
      <w:r>
        <w:rPr>
          <w:rFonts w:ascii="Times New Roman"/>
          <w:b w:val="false"/>
          <w:i w:val="false"/>
          <w:color w:val="000000"/>
          <w:sz w:val="28"/>
        </w:rPr>
        <w:t>
      2) жергiлiктi бюджеттік бағдарламалар әкімшілерінің бюджеттік бағдарламаларының жобаларын олардың бюджеттік бағдарламалар әкімшісінің функцияларына, өкілеттіктеріне, қызметінің бағыттарына сәйкестігі тұрғысынан қарайды.</w:t>
      </w:r>
      <w:r>
        <w:br/>
      </w:r>
      <w:r>
        <w:rPr>
          <w:rFonts w:ascii="Times New Roman"/>
          <w:b w:val="false"/>
          <w:i w:val="false"/>
          <w:color w:val="000000"/>
          <w:sz w:val="28"/>
        </w:rPr>
        <w:t>
      </w:t>
      </w:r>
      <w:r>
        <w:rPr>
          <w:rFonts w:ascii="Times New Roman"/>
          <w:b w:val="false"/>
          <w:i w:val="false"/>
          <w:color w:val="ff0000"/>
          <w:sz w:val="28"/>
        </w:rPr>
        <w:t xml:space="preserve">Ескерту. 38-тармақ жаңа редакцияда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38-1. Жергілікті бюджеттiк бағдарламалар әкiмшiлерiнің тиісті жоспарлы кезеңге арналған бюджеттік өтінімдерін қарау кезінде мемлекеттік жоспарлау жөніндегі жергілікті уәкілетті орган:</w:t>
      </w:r>
      <w:r>
        <w:br/>
      </w:r>
      <w:r>
        <w:rPr>
          <w:rFonts w:ascii="Times New Roman"/>
          <w:b w:val="false"/>
          <w:i w:val="false"/>
          <w:color w:val="000000"/>
          <w:sz w:val="28"/>
        </w:rPr>
        <w:t>
</w:t>
      </w:r>
      <w:r>
        <w:rPr>
          <w:rFonts w:ascii="Times New Roman"/>
          <w:b w:val="false"/>
          <w:i w:val="false"/>
          <w:color w:val="000000"/>
          <w:sz w:val="28"/>
        </w:rPr>
        <w:t>
      1) өткен қаржы жылындағы бюджеттік бағдарламалардың атқарылуын талдау және оларды келесі жоспарлы кезеңге арналған бюджеттік өтінімде ұсынылған бюджеттік бағдарламалардың сомаларымен салыстыру жолымен өткен қаржы жылындағы аудан (облыстық маңызы бар қала) бюджетінің атқарылу нәтижелерін, әрбір бюджеттік бағдарлама бойынша бюджет қаражатының игерілмеуіне әкеп соқтырған себептерді;</w:t>
      </w:r>
      <w:r>
        <w:br/>
      </w:r>
      <w:r>
        <w:rPr>
          <w:rFonts w:ascii="Times New Roman"/>
          <w:b w:val="false"/>
          <w:i w:val="false"/>
          <w:color w:val="000000"/>
          <w:sz w:val="28"/>
        </w:rPr>
        <w:t>
</w:t>
      </w:r>
      <w:r>
        <w:rPr>
          <w:rFonts w:ascii="Times New Roman"/>
          <w:b w:val="false"/>
          <w:i w:val="false"/>
          <w:color w:val="000000"/>
          <w:sz w:val="28"/>
        </w:rPr>
        <w:t>
      2) жергілікті бюджеттік бағдарламалар әкімшілері өтінім берген шығыстарды олардың негізділігі тұрғысынан қарау бөлігінде өткен қаржы жылындағы аудан (облыстық маңызы бар қала) бюджетінің атқарылуы туралы есебіне облыстардың тексеру комиссиялары берген қорытындылар мен ұсынымдарды ескереді;</w:t>
      </w:r>
      <w:r>
        <w:br/>
      </w:r>
      <w:r>
        <w:rPr>
          <w:rFonts w:ascii="Times New Roman"/>
          <w:b w:val="false"/>
          <w:i w:val="false"/>
          <w:color w:val="000000"/>
          <w:sz w:val="28"/>
        </w:rPr>
        <w:t>
</w:t>
      </w:r>
      <w:r>
        <w:rPr>
          <w:rFonts w:ascii="Times New Roman"/>
          <w:b w:val="false"/>
          <w:i w:val="false"/>
          <w:color w:val="000000"/>
          <w:sz w:val="28"/>
        </w:rPr>
        <w:t>
      3) мемлекеттік инвестициялық жобалар бойынша бюджет </w:t>
      </w:r>
      <w:r>
        <w:rPr>
          <w:rFonts w:ascii="Times New Roman"/>
          <w:b w:val="false"/>
          <w:i w:val="false"/>
          <w:color w:val="000000"/>
          <w:sz w:val="28"/>
        </w:rPr>
        <w:t>заңнамасына</w:t>
      </w:r>
      <w:r>
        <w:rPr>
          <w:rFonts w:ascii="Times New Roman"/>
          <w:b w:val="false"/>
          <w:i w:val="false"/>
          <w:color w:val="000000"/>
          <w:sz w:val="28"/>
        </w:rPr>
        <w:t xml:space="preserve"> сәйкес құжаттаманың болуы, сондай-ақ бюджеттік инвестицияларды іске асырудан экономикалық және әлеуметтік қайтарымдылықтың ұзақ мерзімді көрсеткіштерін ескере отырып, мониторингілеу мен бағалау нәтижелері ескеріледі;</w:t>
      </w:r>
      <w:r>
        <w:br/>
      </w:r>
      <w:r>
        <w:rPr>
          <w:rFonts w:ascii="Times New Roman"/>
          <w:b w:val="false"/>
          <w:i w:val="false"/>
          <w:color w:val="000000"/>
          <w:sz w:val="28"/>
        </w:rPr>
        <w:t>
</w:t>
      </w:r>
      <w:r>
        <w:rPr>
          <w:rFonts w:ascii="Times New Roman"/>
          <w:b w:val="false"/>
          <w:i w:val="false"/>
          <w:color w:val="000000"/>
          <w:sz w:val="28"/>
        </w:rPr>
        <w:t>
      4) бюджеттік кредиттер бойынша кредиттік шарт талаптарын орындау және нысаналы мақсат бойынша бюджеттік кредитті пайдалану ескеріледі;</w:t>
      </w:r>
      <w:r>
        <w:br/>
      </w:r>
      <w:r>
        <w:rPr>
          <w:rFonts w:ascii="Times New Roman"/>
          <w:b w:val="false"/>
          <w:i w:val="false"/>
          <w:color w:val="000000"/>
          <w:sz w:val="28"/>
        </w:rPr>
        <w:t>
</w:t>
      </w:r>
      <w:r>
        <w:rPr>
          <w:rFonts w:ascii="Times New Roman"/>
          <w:b w:val="false"/>
          <w:i w:val="false"/>
          <w:color w:val="000000"/>
          <w:sz w:val="28"/>
        </w:rPr>
        <w:t>
      Бюджеттiк өтiнiм оның жасалуы мен ұсынылуы бойынша Қазақстан Республикасының бюджет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келмеген кезде, мемлекеттiк жоспарлау жөнiндегi жергiлiктi уәкiлеттi орган, оны қарамастан жергiлiктi бюджеттiк бағдарламалардың әкiмшiсiне қайтарады.</w:t>
      </w:r>
      <w:r>
        <w:br/>
      </w:r>
      <w:r>
        <w:rPr>
          <w:rFonts w:ascii="Times New Roman"/>
          <w:b w:val="false"/>
          <w:i w:val="false"/>
          <w:color w:val="000000"/>
          <w:sz w:val="28"/>
        </w:rPr>
        <w:t>
      </w:t>
      </w:r>
      <w:r>
        <w:rPr>
          <w:rFonts w:ascii="Times New Roman"/>
          <w:b w:val="false"/>
          <w:i w:val="false"/>
          <w:color w:val="ff0000"/>
          <w:sz w:val="28"/>
        </w:rPr>
        <w:t xml:space="preserve">Ескерту. 6-бөлім 38-1-тармақпен толықтырылды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 өзгеріс енгізілді - ҚР Үкіметінің 11.04.2014 </w:t>
      </w:r>
      <w:r>
        <w:rPr>
          <w:rFonts w:ascii="Times New Roman"/>
          <w:b w:val="false"/>
          <w:i w:val="false"/>
          <w:color w:val="000000"/>
          <w:sz w:val="28"/>
        </w:rPr>
        <w:t>N 342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39. Қайтарылған жағдайда, жергiлiктi бюджеттiк бағдарламалардың әкiмшiлерi жергiлiктi бюджеттік бағдарламалар әкімшілерінің бюджеттік бағдарламаларының жобаларын, бюджеттiк өтiнiмдерді пысықтайды және оларды қайтарылған күннен бастап бес жұмыс күнi iшiнде мемлекеттiк жоспарлау жөнiндегi жергiлiктi уәкiлеттi органға ұсынады.</w:t>
      </w:r>
      <w:r>
        <w:br/>
      </w:r>
      <w:r>
        <w:rPr>
          <w:rFonts w:ascii="Times New Roman"/>
          <w:b w:val="false"/>
          <w:i w:val="false"/>
          <w:color w:val="000000"/>
          <w:sz w:val="28"/>
        </w:rPr>
        <w:t>
      Мемлекеттiк жоспарлау жөнiндегi жергiлiктi уәкiлеттi орган бюджеттік өтінімдерді, жергілікті бюджеттік бағдарламалар әкімшілерінің бюджеттік бағдарламаларының жобаларын қарау қорытындысы бойынша келіп түскен күнінен бастап он бес жұмыс күні ішінде бюджеттік өтінімдер және жергілікті бюджеттік бағдарламалар әкімшілерінің бюджеттік бағдарламаларының жобалары бойынша қорытындылар қалыптастырады және ауданның (облыстық маңызы бар қаланың) бюджет комиссиясының қарауына жібереді.</w:t>
      </w:r>
      <w:r>
        <w:br/>
      </w:r>
      <w:r>
        <w:rPr>
          <w:rFonts w:ascii="Times New Roman"/>
          <w:b w:val="false"/>
          <w:i w:val="false"/>
          <w:color w:val="000000"/>
          <w:sz w:val="28"/>
        </w:rPr>
        <w:t>
      </w:t>
      </w:r>
      <w:r>
        <w:rPr>
          <w:rFonts w:ascii="Times New Roman"/>
          <w:b w:val="false"/>
          <w:i w:val="false"/>
          <w:color w:val="ff0000"/>
          <w:sz w:val="28"/>
        </w:rPr>
        <w:t xml:space="preserve">Ескерту. 39-тармақ жаңа редакцияда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40. Жергiлiктi бюджеттiк бағдарламалар әкiмшiлерi мен мемлекеттiк жоспарлау жөнiндегi жергiлiктi уәкiлеттi орган арасындағы келiспеушiлiктердi ауданның (облыстық маңызы бар қаланың) бюджет комиссиясы қарайды.</w:t>
      </w:r>
      <w:r>
        <w:br/>
      </w:r>
      <w:r>
        <w:rPr>
          <w:rFonts w:ascii="Times New Roman"/>
          <w:b w:val="false"/>
          <w:i w:val="false"/>
          <w:color w:val="000000"/>
          <w:sz w:val="28"/>
        </w:rPr>
        <w:t>
</w:t>
      </w:r>
      <w:r>
        <w:rPr>
          <w:rFonts w:ascii="Times New Roman"/>
          <w:b w:val="false"/>
          <w:i w:val="false"/>
          <w:color w:val="000000"/>
          <w:sz w:val="28"/>
        </w:rPr>
        <w:t>
      Ауданның (облыстық маңызы бар қаланың) бюджет комиссиясы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39-тармақтарда</w:t>
      </w:r>
      <w:r>
        <w:rPr>
          <w:rFonts w:ascii="Times New Roman"/>
          <w:b w:val="false"/>
          <w:i w:val="false"/>
          <w:color w:val="000000"/>
          <w:sz w:val="28"/>
        </w:rPr>
        <w:t xml:space="preserve"> көрсетілген материалдарды қарайды және олар бойынша ұсыныстар әзірлейді.</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ҚР Үкіметінің 31.12.2013 </w:t>
      </w:r>
      <w:r>
        <w:rPr>
          <w:rFonts w:ascii="Times New Roman"/>
          <w:b w:val="false"/>
          <w:i w:val="false"/>
          <w:color w:val="000000"/>
          <w:sz w:val="28"/>
        </w:rPr>
        <w:t>N 1571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41. Жергiлiктi бюджеттiк бағдарламалардың әкiмшiлерi ауданның (облыстық маңызы бар қаланың) бюджет комиссиясының ұсыныстарына сәйкес ағымдағы қаржы жылының 15 қыркүйегiне дейiнгi мерзiмде пысықталған бюджеттiк өтiнiмдерді, жергілікті бюджеттік бағдарламалар әкімшілерінің бюджеттік бағдарламаларының жобаларын мемлекеттiк жоспарлау жөнiндегi жергiлiктi уәкiлеттi органға ұсынады.</w:t>
      </w:r>
      <w:r>
        <w:br/>
      </w:r>
      <w:r>
        <w:rPr>
          <w:rFonts w:ascii="Times New Roman"/>
          <w:b w:val="false"/>
          <w:i w:val="false"/>
          <w:color w:val="000000"/>
          <w:sz w:val="28"/>
        </w:rPr>
        <w:t>
      </w:t>
      </w:r>
      <w:r>
        <w:rPr>
          <w:rFonts w:ascii="Times New Roman"/>
          <w:b w:val="false"/>
          <w:i w:val="false"/>
          <w:color w:val="ff0000"/>
          <w:sz w:val="28"/>
        </w:rPr>
        <w:t xml:space="preserve">Ескерту. 41-тармақ жаңа редакцияда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10"/>
    <w:bookmarkStart w:name="z124" w:id="11"/>
    <w:p>
      <w:pPr>
        <w:spacing w:after="0"/>
        <w:ind w:left="0"/>
        <w:jc w:val="left"/>
      </w:pPr>
      <w:r>
        <w:rPr>
          <w:rFonts w:ascii="Times New Roman"/>
          <w:b/>
          <w:i w:val="false"/>
          <w:color w:val="000000"/>
        </w:rPr>
        <w:t xml:space="preserve"> 
7. Ауданның (облыстық маңызы бар қаланың) бюджетi</w:t>
      </w:r>
      <w:r>
        <w:br/>
      </w:r>
      <w:r>
        <w:rPr>
          <w:rFonts w:ascii="Times New Roman"/>
          <w:b/>
          <w:i w:val="false"/>
          <w:color w:val="000000"/>
        </w:rPr>
        <w:t>
туралы мәслихат шешiмiнiң жобасын әзiрлеу</w:t>
      </w:r>
    </w:p>
    <w:bookmarkEnd w:id="11"/>
    <w:bookmarkStart w:name="z125" w:id="12"/>
    <w:p>
      <w:pPr>
        <w:spacing w:after="0"/>
        <w:ind w:left="0"/>
        <w:jc w:val="both"/>
      </w:pPr>
      <w:r>
        <w:rPr>
          <w:rFonts w:ascii="Times New Roman"/>
          <w:b w:val="false"/>
          <w:i w:val="false"/>
          <w:color w:val="000000"/>
          <w:sz w:val="28"/>
        </w:rPr>
        <w:t>
      42. Мемлекеттiк жоспарлау жөнiндегi жергiлiктi уәкiлеттi орган ауданның (облыстық маңызы бар қаланың) әлеуметтiк-экономикалық дамуының болжамы негiзiнде жоспарлы кезеңге арналған ауданның (облыстық маңызы бар қаланың) бюджет жобасын жасайды және оны ауданның (облыстық маңызы бар қаланың) бюджеттік комиссиясының қарауына енгiзедi.</w:t>
      </w:r>
      <w:r>
        <w:br/>
      </w:r>
      <w:r>
        <w:rPr>
          <w:rFonts w:ascii="Times New Roman"/>
          <w:b w:val="false"/>
          <w:i w:val="false"/>
          <w:color w:val="000000"/>
          <w:sz w:val="28"/>
        </w:rPr>
        <w:t>
</w:t>
      </w:r>
      <w:r>
        <w:rPr>
          <w:rFonts w:ascii="Times New Roman"/>
          <w:b w:val="false"/>
          <w:i w:val="false"/>
          <w:color w:val="000000"/>
          <w:sz w:val="28"/>
        </w:rPr>
        <w:t>
      Ауданның (облыстық маңызы бар қаланың) жоспарлы кезеңге арналған бюджет жобасын қарау және анықтау ағымдағы қаржы жылының 1 қазанынан кешiктiрмей аяқталады.</w:t>
      </w:r>
      <w:r>
        <w:br/>
      </w:r>
      <w:r>
        <w:rPr>
          <w:rFonts w:ascii="Times New Roman"/>
          <w:b w:val="false"/>
          <w:i w:val="false"/>
          <w:color w:val="000000"/>
          <w:sz w:val="28"/>
        </w:rPr>
        <w:t>
</w:t>
      </w:r>
      <w:r>
        <w:rPr>
          <w:rFonts w:ascii="Times New Roman"/>
          <w:b w:val="false"/>
          <w:i w:val="false"/>
          <w:color w:val="000000"/>
          <w:sz w:val="28"/>
        </w:rPr>
        <w:t>
      43. Мемлекеттiк жоспарлау жөнiндегi жергiлiктi уәкiлеттi орган ауданның (облыстық маңызы бар қаланың) жоспарлы кезеңге арналған бюджетiнiң жобасы бойынша ауданның (облыстық маңызы бар қаланың) бюджет комиссиясының ұсыныстары негiзiнде ауданның (облыстық маңызы бар қаланың) жоспарлы кезеңге арналған бюджеті туралы мәслихат шешімінің жобасын әзiрлейдi және оны ағымдағы қаржы жылының 15 қазанынан кешiктiрмей ауданның (облыстық маңызы бар қаланың) жергiлiктi атқарушы органының қарауына ұсынады.</w:t>
      </w:r>
      <w:r>
        <w:br/>
      </w:r>
      <w:r>
        <w:rPr>
          <w:rFonts w:ascii="Times New Roman"/>
          <w:b w:val="false"/>
          <w:i w:val="false"/>
          <w:color w:val="000000"/>
          <w:sz w:val="28"/>
        </w:rPr>
        <w:t>
</w:t>
      </w:r>
      <w:r>
        <w:rPr>
          <w:rFonts w:ascii="Times New Roman"/>
          <w:b w:val="false"/>
          <w:i w:val="false"/>
          <w:color w:val="000000"/>
          <w:sz w:val="28"/>
        </w:rPr>
        <w:t>
      44. Ауданның (облыстық маңызы бар қаланың) бюджетi туралы мәслихат шешiмiнiң жобасы Қазақстан Республикасы Бюджет кодексiнiң </w:t>
      </w:r>
      <w:r>
        <w:rPr>
          <w:rFonts w:ascii="Times New Roman"/>
          <w:b w:val="false"/>
          <w:i w:val="false"/>
          <w:color w:val="000000"/>
          <w:sz w:val="28"/>
        </w:rPr>
        <w:t>13-бабында</w:t>
      </w:r>
      <w:r>
        <w:rPr>
          <w:rFonts w:ascii="Times New Roman"/>
          <w:b w:val="false"/>
          <w:i w:val="false"/>
          <w:color w:val="000000"/>
          <w:sz w:val="28"/>
        </w:rPr>
        <w:t xml:space="preserve"> көзделген бюджет құрылымы бойынша және Қазақстан Республикасы Бюджет кодексiнiң </w:t>
      </w:r>
      <w:r>
        <w:rPr>
          <w:rFonts w:ascii="Times New Roman"/>
          <w:b w:val="false"/>
          <w:i w:val="false"/>
          <w:color w:val="000000"/>
          <w:sz w:val="28"/>
        </w:rPr>
        <w:t>73-бабында</w:t>
      </w:r>
      <w:r>
        <w:rPr>
          <w:rFonts w:ascii="Times New Roman"/>
          <w:b w:val="false"/>
          <w:i w:val="false"/>
          <w:color w:val="000000"/>
          <w:sz w:val="28"/>
        </w:rPr>
        <w:t xml:space="preserve"> көзделген талаптар ескеріле отырып әзiрленедi.</w:t>
      </w:r>
      <w:r>
        <w:br/>
      </w:r>
      <w:r>
        <w:rPr>
          <w:rFonts w:ascii="Times New Roman"/>
          <w:b w:val="false"/>
          <w:i w:val="false"/>
          <w:color w:val="000000"/>
          <w:sz w:val="28"/>
        </w:rPr>
        <w:t>
</w:t>
      </w:r>
      <w:r>
        <w:rPr>
          <w:rFonts w:ascii="Times New Roman"/>
          <w:b w:val="false"/>
          <w:i w:val="false"/>
          <w:color w:val="000000"/>
          <w:sz w:val="28"/>
        </w:rPr>
        <w:t>
      45. Ауданның (облыстық маңызы бар қаланың) жоспарлы кезеңге арналған бюджетiнiң жобасын жергiлiктi атқарушы орган Қазақстан Республикасы Бюджет кодексiнiң </w:t>
      </w:r>
      <w:r>
        <w:rPr>
          <w:rFonts w:ascii="Times New Roman"/>
          <w:b w:val="false"/>
          <w:i w:val="false"/>
          <w:color w:val="000000"/>
          <w:sz w:val="28"/>
        </w:rPr>
        <w:t>75-бабының</w:t>
      </w:r>
      <w:r>
        <w:rPr>
          <w:rFonts w:ascii="Times New Roman"/>
          <w:b w:val="false"/>
          <w:i w:val="false"/>
          <w:color w:val="000000"/>
          <w:sz w:val="28"/>
        </w:rPr>
        <w:t xml:space="preserve"> 1-тармағында көзделген тәртiппен ағымдағы қаржы жылының 1 қарашасынан кешiктiрмей тиiстi мәслихатқа енгiзедi.</w:t>
      </w:r>
      <w:r>
        <w:br/>
      </w:r>
      <w:r>
        <w:rPr>
          <w:rFonts w:ascii="Times New Roman"/>
          <w:b w:val="false"/>
          <w:i w:val="false"/>
          <w:color w:val="000000"/>
          <w:sz w:val="28"/>
        </w:rPr>
        <w:t>
</w:t>
      </w:r>
      <w:r>
        <w:rPr>
          <w:rFonts w:ascii="Times New Roman"/>
          <w:b w:val="false"/>
          <w:i w:val="false"/>
          <w:color w:val="000000"/>
          <w:sz w:val="28"/>
        </w:rPr>
        <w:t>
      Ауданның (облыстық маңызы бар қаланың) жергiлiктi атқарушы органы аудан (облыстық маңызы бар қала) бюджетiнiң жобасымен бiр мезгiлде мынадай құжаттар мен материалдарды:</w:t>
      </w:r>
      <w:r>
        <w:br/>
      </w:r>
      <w:r>
        <w:rPr>
          <w:rFonts w:ascii="Times New Roman"/>
          <w:b w:val="false"/>
          <w:i w:val="false"/>
          <w:color w:val="000000"/>
          <w:sz w:val="28"/>
        </w:rPr>
        <w:t>
</w:t>
      </w:r>
      <w:r>
        <w:rPr>
          <w:rFonts w:ascii="Times New Roman"/>
          <w:b w:val="false"/>
          <w:i w:val="false"/>
          <w:color w:val="000000"/>
          <w:sz w:val="28"/>
        </w:rPr>
        <w:t>
      1) ауданның (облыстық маңызы бар қаланың) әлеуметтiк-экономикалық дамуының болжамын;</w:t>
      </w:r>
      <w:r>
        <w:br/>
      </w:r>
      <w:r>
        <w:rPr>
          <w:rFonts w:ascii="Times New Roman"/>
          <w:b w:val="false"/>
          <w:i w:val="false"/>
          <w:color w:val="000000"/>
          <w:sz w:val="28"/>
        </w:rPr>
        <w:t>
</w:t>
      </w:r>
      <w:r>
        <w:rPr>
          <w:rFonts w:ascii="Times New Roman"/>
          <w:b w:val="false"/>
          <w:i w:val="false"/>
          <w:color w:val="000000"/>
          <w:sz w:val="28"/>
        </w:rPr>
        <w:t>
      2) жергілікті бюджеттік бағдарламалар әкімшілерінің бюджеттік бағдарламаларының жобаларын;</w:t>
      </w:r>
      <w:r>
        <w:br/>
      </w:r>
      <w:r>
        <w:rPr>
          <w:rFonts w:ascii="Times New Roman"/>
          <w:b w:val="false"/>
          <w:i w:val="false"/>
          <w:color w:val="000000"/>
          <w:sz w:val="28"/>
        </w:rPr>
        <w:t>
</w:t>
      </w:r>
      <w:r>
        <w:rPr>
          <w:rFonts w:ascii="Times New Roman"/>
          <w:b w:val="false"/>
          <w:i w:val="false"/>
          <w:color w:val="000000"/>
          <w:sz w:val="28"/>
        </w:rPr>
        <w:t>
      3) бюджеттік бағдарламалардың бюджеттік кіші бағдарламалары бөлінісінде бюджет қаражатының жұмсалу бағыттарын нақтылайтын ақпаратты және аудан (облыстық маңызы бар қала) бюджетiнiң жобасына енгiзiлген шешiмдердi ашып көрсететiн түсiндiрме жазбаны ұсынады.</w:t>
      </w:r>
      <w:r>
        <w:br/>
      </w:r>
      <w:r>
        <w:rPr>
          <w:rFonts w:ascii="Times New Roman"/>
          <w:b w:val="false"/>
          <w:i w:val="false"/>
          <w:color w:val="000000"/>
          <w:sz w:val="28"/>
        </w:rPr>
        <w:t>
      </w:t>
      </w:r>
      <w:r>
        <w:rPr>
          <w:rFonts w:ascii="Times New Roman"/>
          <w:b w:val="false"/>
          <w:i w:val="false"/>
          <w:color w:val="ff0000"/>
          <w:sz w:val="28"/>
        </w:rPr>
        <w:t xml:space="preserve">Ескерту. 45-тармаққа өзгеріс енгізілді - ҚР Үкіметінің 11.04.2014 </w:t>
      </w:r>
      <w:r>
        <w:rPr>
          <w:rFonts w:ascii="Times New Roman"/>
          <w:b w:val="false"/>
          <w:i w:val="false"/>
          <w:color w:val="000000"/>
          <w:sz w:val="28"/>
        </w:rPr>
        <w:t>N 342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