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79e3f" w14:textId="4079e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Дауыс беретін акцияларының жүз пайызы ұлттық басқарушы холдингке тиесілі, оларға "Бағалы қағаздар рыногы туралы" Қазақстан Республикасы Заңының лицензиат сақтауға міндетті пруденциалдық нормативтер, қаржылық тұрақтылықтың өзге де көрсеткіштері мен өлшемдері (нормативтері) туралы нормалары қолданылмайтын заңды тұлғалардың тізбесін бекіту туралы</w:t>
      </w:r>
    </w:p>
    <w:p>
      <w:pPr>
        <w:spacing w:after="0"/>
        <w:ind w:left="0"/>
        <w:jc w:val="both"/>
      </w:pPr>
      <w:r>
        <w:rPr>
          <w:rFonts w:ascii="Times New Roman"/>
          <w:b w:val="false"/>
          <w:i w:val="false"/>
          <w:color w:val="000000"/>
          <w:sz w:val="28"/>
        </w:rPr>
        <w:t>Қазақстан Республикасы Үкіметінің 2009 жылғы 14 шілдедегі N 1064 Қаулысы</w:t>
      </w:r>
    </w:p>
    <w:p>
      <w:pPr>
        <w:spacing w:after="0"/>
        <w:ind w:left="0"/>
        <w:jc w:val="both"/>
      </w:pPr>
      <w:bookmarkStart w:name="z1" w:id="0"/>
      <w:r>
        <w:rPr>
          <w:rFonts w:ascii="Times New Roman"/>
          <w:b w:val="false"/>
          <w:i w:val="false"/>
          <w:color w:val="000000"/>
          <w:sz w:val="28"/>
        </w:rPr>
        <w:t>
      "Бағалы қағаздар рыногы туралы" Қазақстан Республикасының 2003 жылғы 2 шілдедегі Заңының </w:t>
      </w:r>
      <w:r>
        <w:rPr>
          <w:rFonts w:ascii="Times New Roman"/>
          <w:b w:val="false"/>
          <w:i w:val="false"/>
          <w:color w:val="000000"/>
          <w:sz w:val="28"/>
        </w:rPr>
        <w:t xml:space="preserve">49-бабының </w:t>
      </w:r>
      <w:r>
        <w:rPr>
          <w:rFonts w:ascii="Times New Roman"/>
          <w:b w:val="false"/>
          <w:i w:val="false"/>
          <w:color w:val="000000"/>
          <w:sz w:val="28"/>
        </w:rPr>
        <w:t xml:space="preserve">4-тармағына сәйкес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дауыс беретін акцияларының жүз пайызы ұлттық басқарушы холдингке тиесілі, оларға "Бағалы қағаздар рыногы туралы" Қазақстан Республикасы Заңының лицензиат сақтауға міндетті пруденциалдық нормативтер, қаржылық тұрақтылықтың өзге де көрсеткіштері мен өлшемдері (нормативтері) туралы нормалары қолданылмайтын заңды тұлғалардың тізбесі бекітілсін. </w:t>
      </w:r>
      <w:r>
        <w:br/>
      </w:r>
      <w:r>
        <w:rPr>
          <w:rFonts w:ascii="Times New Roman"/>
          <w:b w:val="false"/>
          <w:i w:val="false"/>
          <w:color w:val="000000"/>
          <w:sz w:val="28"/>
        </w:rPr>
        <w:t>
</w:t>
      </w:r>
      <w:r>
        <w:rPr>
          <w:rFonts w:ascii="Times New Roman"/>
          <w:b w:val="false"/>
          <w:i w:val="false"/>
          <w:color w:val="000000"/>
          <w:sz w:val="28"/>
        </w:rPr>
        <w:t xml:space="preserve">
      2.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14 шілдедегі </w:t>
      </w:r>
      <w:r>
        <w:br/>
      </w:r>
      <w:r>
        <w:rPr>
          <w:rFonts w:ascii="Times New Roman"/>
          <w:b w:val="false"/>
          <w:i w:val="false"/>
          <w:color w:val="000000"/>
          <w:sz w:val="28"/>
        </w:rPr>
        <w:t xml:space="preserve">
N 1064 қаулысымен    </w:t>
      </w:r>
      <w:r>
        <w:br/>
      </w:r>
      <w:r>
        <w:rPr>
          <w:rFonts w:ascii="Times New Roman"/>
          <w:b w:val="false"/>
          <w:i w:val="false"/>
          <w:color w:val="000000"/>
          <w:sz w:val="28"/>
        </w:rPr>
        <w:t xml:space="preserve">
бекітілген        </w:t>
      </w:r>
    </w:p>
    <w:bookmarkStart w:name="z4" w:id="1"/>
    <w:p>
      <w:pPr>
        <w:spacing w:after="0"/>
        <w:ind w:left="0"/>
        <w:jc w:val="left"/>
      </w:pPr>
      <w:r>
        <w:rPr>
          <w:rFonts w:ascii="Times New Roman"/>
          <w:b/>
          <w:i w:val="false"/>
          <w:color w:val="000000"/>
        </w:rPr>
        <w:t xml:space="preserve"> 
Дауыс беретін акцияларының жүз пайызы ұлттық басқарушы </w:t>
      </w:r>
      <w:r>
        <w:br/>
      </w:r>
      <w:r>
        <w:rPr>
          <w:rFonts w:ascii="Times New Roman"/>
          <w:b/>
          <w:i w:val="false"/>
          <w:color w:val="000000"/>
        </w:rPr>
        <w:t xml:space="preserve">
холдингке тиесілі, оларға "Бағалы қағаздар рыногы туралы" </w:t>
      </w:r>
      <w:r>
        <w:br/>
      </w:r>
      <w:r>
        <w:rPr>
          <w:rFonts w:ascii="Times New Roman"/>
          <w:b/>
          <w:i w:val="false"/>
          <w:color w:val="000000"/>
        </w:rPr>
        <w:t xml:space="preserve">
Қазақстан Республикасы Заңының лицензиат сақтауға міндетті </w:t>
      </w:r>
      <w:r>
        <w:br/>
      </w:r>
      <w:r>
        <w:rPr>
          <w:rFonts w:ascii="Times New Roman"/>
          <w:b/>
          <w:i w:val="false"/>
          <w:color w:val="000000"/>
        </w:rPr>
        <w:t xml:space="preserve">
пруденциалдық нормативтер, қаржылық тұрақтылықтың өзге де </w:t>
      </w:r>
      <w:r>
        <w:br/>
      </w:r>
      <w:r>
        <w:rPr>
          <w:rFonts w:ascii="Times New Roman"/>
          <w:b/>
          <w:i w:val="false"/>
          <w:color w:val="000000"/>
        </w:rPr>
        <w:t xml:space="preserve">
көрсеткіштері мен өлшемдері (нормативтері) туралы нормалары </w:t>
      </w:r>
      <w:r>
        <w:br/>
      </w:r>
      <w:r>
        <w:rPr>
          <w:rFonts w:ascii="Times New Roman"/>
          <w:b/>
          <w:i w:val="false"/>
          <w:color w:val="000000"/>
        </w:rPr>
        <w:t xml:space="preserve">
қолданылмайтын заңды тұлғалардың тізбесі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1279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1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атауы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инвестициялық қоры" акционерлік қоғамы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"Kazyna Capital Management" акционерлік қоғамы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"Қазпочта" акционерлік қоғамы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