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9f9c" w14:textId="2cc9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акционерлік қоғамдардың директорлар кеңестері құрамдарының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шілдедегі N 1068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Экономиканы үдемелі индустриялық-инновациялық, дамытуды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жөніндегі шараларды іске асыру мақсатында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қоғамына заңнамада белгіленген тәртіппен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Қорғаныс министрі Әділбек Рыскелдіұлы Жақсыбековті Директорлар кеңесінің төрағасы етіп «Қазақстан инжиниринг (Kazakhstan Engineering)» ұлттық компаниясы» акционерлік қоғамының;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Индустрия және сауда министрлігі Инвестиция комитетінің төрағасы Тимур Бекболатұлы Нұрашевты "Инвестициялық компания: Қазақстанның инвестициялық қоры" акционерлік қоғамының;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Индустрия және сауда министрінің кеңесшісі Құралбай Сейітбайұлы Бұхарбаевты "Даму" кәсіпкерлікті дамыту қоры" акционерлік қоғамының;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Индустрия және сауда министрлігі Инвестиция комитетінің төрағасы Тимур Бекболатұлы Нұрашевты "Каzуnа Саріtаl Маnаgеmеnt" акционерлік қоғамының;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Индустрия және сауда министрлігі Сауда комитетінің төрағасы Айдар Қалымтайұлы Қазыбаевты "Экспорттық кредиттерді және инвестицияларды сақтандыру жөніндегі мемлекеттік сақтандыру корпорациясы" акционерлік қоғамының;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Индустрия және сауда министрлігі Индустриялық-инновациялық даму департаментінің директоры Игорь Владимирович Цойды "Тау-Кен Самұрық" ұлттық тау-кен компаниясы" акционерлік қоғамының;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Индустрия және сауда министрлігі Индустриялық-инновациялық даму департаментінің директоры Игорь Владимирович Цойды "Біріккен химия компаниясы" жауапкершілігі шектеулі серіктестігінің директорлар кеңестерінің (қадағалау кеңестерінің);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Индустрия және жаңа технологиялар бірінші вице-министрі Альберт Павлович Рауды «Қазақстан инжиниринг (Kazakhstan Engineering)» ұлттық компаниясы» акционерлік қоғамының құрамдарына сайлауды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2010.04.28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1068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өзгерістер мен толықтырулар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2006 жылғы 11 желтоқсандағы N 220 Жарлығын іске асыру жөніндегі іс-шаралар туралы" Қазақстан Республикасы Үкіметінің 2006 жылғы 23 желтоқсандағы N 1247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ПҮАЖ-ы, 2006 ж., N 49, 518-құжат):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бекітілген "ҚазАгро" ұлттық басқарушы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холдингі" АҚ-ны басқару мәселелері"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басшылары" деген сөздер "өкілдері (бірінші басшының орынбасарынан төмен емес мәртебесі бар)"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министрлігінің," деген сөздерден кейін "Қазақстан Республикасы Индустрия және сауда министрлігінің,"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"Зерде" ұлттық инфокоммуникациялық холдингі" акционерлік қоғамы директорлар кеңесінің құрамы туралы" Қазақстан Республикасы Үкіметінің 2008 жылғы 24 қазандағы N 980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"Дұрмағамбетов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Дмитрийұлы                және байланыс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"Дәрібаев 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Амангелдіұлы              сауда министрлігі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комитетінің төрағасы". 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2010.05.05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"Парасат" ұлттық ғылыми-технологиялық холдингі" акционерлік қоғамы директорлар кеңесінің құрамы туралы" Қазақстан Республикасы Үкіметінің 2008 жылғы 28 қарашадағы N 1102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"Өтепов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    министрлігі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комитетінің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"Бұхарбаев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Құралбай Сейітбайұлы            сауда министрінің кеңесшісі".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