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b10b" w14:textId="b06b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жыл сайынғы сыртқы аудитін жүргізу үшін тәуелсіз аудитор таңдау жөнінде конкурстық комиссия құру туралы</w:t>
      </w:r>
    </w:p>
    <w:p>
      <w:pPr>
        <w:spacing w:after="0"/>
        <w:ind w:left="0"/>
        <w:jc w:val="both"/>
      </w:pPr>
      <w:r>
        <w:rPr>
          <w:rFonts w:ascii="Times New Roman"/>
          <w:b w:val="false"/>
          <w:i w:val="false"/>
          <w:color w:val="000000"/>
          <w:sz w:val="28"/>
        </w:rPr>
        <w:t>Қазақстан Республикасы Үкіметінің 2009 жылғы 17 шілдедегі N 1090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қорын басқару жөніндегі кеңес мүшелерінің ұсыныстарын ескере отырып, Қазақстан Республикасы Ұлттық қорының жыл сайынғы сыртқы аудитін жүргізу үшін тәуелсіз аудитор таңдау жөнінде конкурс өткізу үшін мынадай құрамда комиссия құрылсын: </w:t>
      </w:r>
    </w:p>
    <w:bookmarkEnd w:id="0"/>
    <w:p>
      <w:pPr>
        <w:spacing w:after="0"/>
        <w:ind w:left="0"/>
        <w:jc w:val="both"/>
      </w:pPr>
      <w:r>
        <w:rPr>
          <w:rFonts w:ascii="Times New Roman"/>
          <w:b w:val="false"/>
          <w:i w:val="false"/>
          <w:color w:val="000000"/>
          <w:sz w:val="28"/>
        </w:rPr>
        <w:t xml:space="preserve">Шолпанқұлов                   - Қазақстан Республикасының </w:t>
      </w:r>
      <w:r>
        <w:br/>
      </w:r>
      <w:r>
        <w:rPr>
          <w:rFonts w:ascii="Times New Roman"/>
          <w:b w:val="false"/>
          <w:i w:val="false"/>
          <w:color w:val="000000"/>
          <w:sz w:val="28"/>
        </w:rPr>
        <w:t xml:space="preserve">
Берік Шолпанқұлұлы              Қаржы вице-министрі, төраға </w:t>
      </w:r>
    </w:p>
    <w:p>
      <w:pPr>
        <w:spacing w:after="0"/>
        <w:ind w:left="0"/>
        <w:jc w:val="both"/>
      </w:pPr>
      <w:r>
        <w:rPr>
          <w:rFonts w:ascii="Times New Roman"/>
          <w:b w:val="false"/>
          <w:i w:val="false"/>
          <w:color w:val="000000"/>
          <w:sz w:val="28"/>
        </w:rPr>
        <w:t xml:space="preserve">Тәшенев                       - Қазақстан Республикасы </w:t>
      </w:r>
      <w:r>
        <w:br/>
      </w:r>
      <w:r>
        <w:rPr>
          <w:rFonts w:ascii="Times New Roman"/>
          <w:b w:val="false"/>
          <w:i w:val="false"/>
          <w:color w:val="000000"/>
          <w:sz w:val="28"/>
        </w:rPr>
        <w:t xml:space="preserve">
Бақытбек Хакімұлы               Қаржы министрлігі </w:t>
      </w:r>
      <w:r>
        <w:br/>
      </w:r>
      <w:r>
        <w:rPr>
          <w:rFonts w:ascii="Times New Roman"/>
          <w:b w:val="false"/>
          <w:i w:val="false"/>
          <w:color w:val="000000"/>
          <w:sz w:val="28"/>
        </w:rPr>
        <w:t xml:space="preserve">
                                Мемлекеттік активтерді басқару, ішкі </w:t>
      </w:r>
      <w:r>
        <w:br/>
      </w:r>
      <w:r>
        <w:rPr>
          <w:rFonts w:ascii="Times New Roman"/>
          <w:b w:val="false"/>
          <w:i w:val="false"/>
          <w:color w:val="000000"/>
          <w:sz w:val="28"/>
        </w:rPr>
        <w:t xml:space="preserve">
                                қаржылық бақылау әдіснамасы </w:t>
      </w:r>
      <w:r>
        <w:br/>
      </w:r>
      <w:r>
        <w:rPr>
          <w:rFonts w:ascii="Times New Roman"/>
          <w:b w:val="false"/>
          <w:i w:val="false"/>
          <w:color w:val="000000"/>
          <w:sz w:val="28"/>
        </w:rPr>
        <w:t xml:space="preserve">
                                және бюджеттік кредит беру </w:t>
      </w:r>
      <w:r>
        <w:br/>
      </w:r>
      <w:r>
        <w:rPr>
          <w:rFonts w:ascii="Times New Roman"/>
          <w:b w:val="false"/>
          <w:i w:val="false"/>
          <w:color w:val="000000"/>
          <w:sz w:val="28"/>
        </w:rPr>
        <w:t xml:space="preserve">
                                департаментінің директоры,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Құсайынов                     - Қазақстан Республикасының </w:t>
      </w:r>
      <w:r>
        <w:br/>
      </w:r>
      <w:r>
        <w:rPr>
          <w:rFonts w:ascii="Times New Roman"/>
          <w:b w:val="false"/>
          <w:i w:val="false"/>
          <w:color w:val="000000"/>
          <w:sz w:val="28"/>
        </w:rPr>
        <w:t xml:space="preserve">
Марат Әпсеметұлы                Экономика және бюджеттік </w:t>
      </w:r>
      <w:r>
        <w:br/>
      </w:r>
      <w:r>
        <w:rPr>
          <w:rFonts w:ascii="Times New Roman"/>
          <w:b w:val="false"/>
          <w:i w:val="false"/>
          <w:color w:val="000000"/>
          <w:sz w:val="28"/>
        </w:rPr>
        <w:t xml:space="preserve">
                                жоспарлау вице-министрі </w:t>
      </w:r>
    </w:p>
    <w:p>
      <w:pPr>
        <w:spacing w:after="0"/>
        <w:ind w:left="0"/>
        <w:jc w:val="both"/>
      </w:pPr>
      <w:r>
        <w:rPr>
          <w:rFonts w:ascii="Times New Roman"/>
          <w:b w:val="false"/>
          <w:i w:val="false"/>
          <w:color w:val="000000"/>
          <w:sz w:val="28"/>
        </w:rPr>
        <w:t xml:space="preserve">Герасименко                   - Қазақстан Республикасы </w:t>
      </w:r>
      <w:r>
        <w:br/>
      </w:r>
      <w:r>
        <w:rPr>
          <w:rFonts w:ascii="Times New Roman"/>
          <w:b w:val="false"/>
          <w:i w:val="false"/>
          <w:color w:val="000000"/>
          <w:sz w:val="28"/>
        </w:rPr>
        <w:t xml:space="preserve">
Юрий Викторович                 Ұлттық Банкі Монетарлық </w:t>
      </w:r>
      <w:r>
        <w:br/>
      </w:r>
      <w:r>
        <w:rPr>
          <w:rFonts w:ascii="Times New Roman"/>
          <w:b w:val="false"/>
          <w:i w:val="false"/>
          <w:color w:val="000000"/>
          <w:sz w:val="28"/>
        </w:rPr>
        <w:t xml:space="preserve">
                                операциялар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Имантаев                      - Республикалық бюджеттің атқарылуын </w:t>
      </w:r>
      <w:r>
        <w:br/>
      </w:r>
      <w:r>
        <w:rPr>
          <w:rFonts w:ascii="Times New Roman"/>
          <w:b w:val="false"/>
          <w:i w:val="false"/>
          <w:color w:val="000000"/>
          <w:sz w:val="28"/>
        </w:rPr>
        <w:t xml:space="preserve">
Ермек Жетпісбайұлы              бақылау жөніндегі есеп </w:t>
      </w:r>
      <w:r>
        <w:br/>
      </w:r>
      <w:r>
        <w:rPr>
          <w:rFonts w:ascii="Times New Roman"/>
          <w:b w:val="false"/>
          <w:i w:val="false"/>
          <w:color w:val="000000"/>
          <w:sz w:val="28"/>
        </w:rPr>
        <w:t xml:space="preserve">
                                комитетінің мүшесі (келісім бойынша) </w:t>
      </w:r>
    </w:p>
    <w:p>
      <w:pPr>
        <w:spacing w:after="0"/>
        <w:ind w:left="0"/>
        <w:jc w:val="both"/>
      </w:pPr>
      <w:r>
        <w:rPr>
          <w:rFonts w:ascii="Times New Roman"/>
          <w:b w:val="false"/>
          <w:i w:val="false"/>
          <w:color w:val="000000"/>
          <w:sz w:val="28"/>
        </w:rPr>
        <w:t xml:space="preserve">Ысқақов                       - Қазақстан Республикасының Президенті </w:t>
      </w:r>
      <w:r>
        <w:br/>
      </w:r>
      <w:r>
        <w:rPr>
          <w:rFonts w:ascii="Times New Roman"/>
          <w:b w:val="false"/>
          <w:i w:val="false"/>
          <w:color w:val="000000"/>
          <w:sz w:val="28"/>
        </w:rPr>
        <w:t xml:space="preserve">
Жәнібек Сапарұлы                Әкімшілігінің Әлеуметтік-экономикалық </w:t>
      </w:r>
      <w:r>
        <w:br/>
      </w:r>
      <w:r>
        <w:rPr>
          <w:rFonts w:ascii="Times New Roman"/>
          <w:b w:val="false"/>
          <w:i w:val="false"/>
          <w:color w:val="000000"/>
          <w:sz w:val="28"/>
        </w:rPr>
        <w:t xml:space="preserve">
                                мониторинг бөлімі меңгерушісінің </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 xml:space="preserve">Ахметов                       - Қазақстан Республикасы Парламентінің </w:t>
      </w:r>
      <w:r>
        <w:br/>
      </w:r>
      <w:r>
        <w:rPr>
          <w:rFonts w:ascii="Times New Roman"/>
          <w:b w:val="false"/>
          <w:i w:val="false"/>
          <w:color w:val="000000"/>
          <w:sz w:val="28"/>
        </w:rPr>
        <w:t xml:space="preserve">
Рашит Сайранұлы                 Сенаты Қаржы және бюджет комитетінің </w:t>
      </w:r>
      <w:r>
        <w:br/>
      </w:r>
      <w:r>
        <w:rPr>
          <w:rFonts w:ascii="Times New Roman"/>
          <w:b w:val="false"/>
          <w:i w:val="false"/>
          <w:color w:val="000000"/>
          <w:sz w:val="28"/>
        </w:rPr>
        <w:t xml:space="preserve">
                                мүшесі (келісім бойынша) </w:t>
      </w:r>
    </w:p>
    <w:p>
      <w:pPr>
        <w:spacing w:after="0"/>
        <w:ind w:left="0"/>
        <w:jc w:val="both"/>
      </w:pPr>
      <w:r>
        <w:rPr>
          <w:rFonts w:ascii="Times New Roman"/>
          <w:b w:val="false"/>
          <w:i w:val="false"/>
          <w:color w:val="000000"/>
          <w:sz w:val="28"/>
        </w:rPr>
        <w:t xml:space="preserve">Әйімбетов                     - Қазақстан Республикасы Парламентінің </w:t>
      </w:r>
      <w:r>
        <w:br/>
      </w:r>
      <w:r>
        <w:rPr>
          <w:rFonts w:ascii="Times New Roman"/>
          <w:b w:val="false"/>
          <w:i w:val="false"/>
          <w:color w:val="000000"/>
          <w:sz w:val="28"/>
        </w:rPr>
        <w:t xml:space="preserve">
Сейітсұлтан Сүлейменұлы         Мәжілісі Қаржы және бюджет </w:t>
      </w:r>
      <w:r>
        <w:br/>
      </w:r>
      <w:r>
        <w:rPr>
          <w:rFonts w:ascii="Times New Roman"/>
          <w:b w:val="false"/>
          <w:i w:val="false"/>
          <w:color w:val="000000"/>
          <w:sz w:val="28"/>
        </w:rPr>
        <w:t xml:space="preserve">
                                комитетінің мүшесі (келісім бойынша) </w:t>
      </w:r>
    </w:p>
    <w:p>
      <w:pPr>
        <w:spacing w:after="0"/>
        <w:ind w:left="0"/>
        <w:jc w:val="both"/>
      </w:pPr>
      <w:r>
        <w:rPr>
          <w:rFonts w:ascii="Times New Roman"/>
          <w:b w:val="false"/>
          <w:i w:val="false"/>
          <w:color w:val="000000"/>
          <w:sz w:val="28"/>
        </w:rPr>
        <w:t xml:space="preserve">Жолманова                     - Қазақстан Республикасы Қаржы </w:t>
      </w:r>
      <w:r>
        <w:br/>
      </w:r>
      <w:r>
        <w:rPr>
          <w:rFonts w:ascii="Times New Roman"/>
          <w:b w:val="false"/>
          <w:i w:val="false"/>
          <w:color w:val="000000"/>
          <w:sz w:val="28"/>
        </w:rPr>
        <w:t xml:space="preserve">
Сәуле Уәлиханқызы               министрлігінің Қазынашылық комитеті </w:t>
      </w:r>
      <w:r>
        <w:br/>
      </w:r>
      <w:r>
        <w:rPr>
          <w:rFonts w:ascii="Times New Roman"/>
          <w:b w:val="false"/>
          <w:i w:val="false"/>
          <w:color w:val="000000"/>
          <w:sz w:val="28"/>
        </w:rPr>
        <w:t xml:space="preserve">
                                төрағасының орынбасары </w:t>
      </w:r>
    </w:p>
    <w:bookmarkStart w:name="z3" w:id="1"/>
    <w:p>
      <w:pPr>
        <w:spacing w:after="0"/>
        <w:ind w:left="0"/>
        <w:jc w:val="both"/>
      </w:pPr>
      <w:r>
        <w:rPr>
          <w:rFonts w:ascii="Times New Roman"/>
          <w:b w:val="false"/>
          <w:i w:val="false"/>
          <w:color w:val="000000"/>
          <w:sz w:val="28"/>
        </w:rPr>
        <w:t xml:space="preserve">
      2. Конкурстық комиссия заңнамада белгіленген тәртіппен 2009 жылғы 1 қыркүйекке дейін Қазақстан Республикасы Ұлттық қорының 2009 - 2010 жылдардағы жыл сайынғы сыртқы аудитін жүргізу үшін тәуелсіз аудитор таңдау жөніндегі конкурсты өткізсін және оның нәтижелері бойынша конкурс жеңімпазын анықтасын.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