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49bd" w14:textId="9ce4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электр энергетикасындағы нарықтық қатынастарды одан әрі жетілдіру тұжырымдамасын іске асыру жөніндегі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шілдедегі N 1096 Қаулысы. Күші жойылды - Қазақстан Республикасы Үкіметінің 2010 жылғы 22 желтоқсандағы № 1396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2010.12.22 </w:t>
      </w:r>
      <w:r>
        <w:rPr>
          <w:rFonts w:ascii="Times New Roman"/>
          <w:b w:val="false"/>
          <w:i w:val="false"/>
          <w:color w:val="ff0000"/>
          <w:sz w:val="28"/>
        </w:rPr>
        <w:t>№ 1396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электр энергетикасындағы нарықтық қатынастарды одан әрі жетілдіру тұжырымдамасы туралы" Қазақстан Республикасы Үкіметінің 2009 жылғы 3 сәуірдегі N 465 қаулысының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электр энергетикасындағы нарықтық қатынастарды одан әрі жетілдіру тұжырымдамасын іске асыру жөніндегі іс-шаралар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 мен мүдделі ұйымдар (келісім бойынша) тоқсан сайын, есепті кезеңнен кейінгі айдың 10-күнінен кешіктірмей Қазақстан Республикасы Энергетика және минералдық ресурстар министрлігіне Іс-шаралар жоспарының іске асырылу барысы туралы ақпарат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Энергетика және минералдық ресурстар министрлігі тоқсан сайын, есепті кезеңнен кейінгі айдың 20-күнінен кешіктірмей, Қазақстан Республикасының Үкіметіне Іс-шаралар жоспарының іске асырылу барысы туралы жиынтық ақпарат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1096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электр энергетикасындағы нарықтық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қатынастарды одан әрі жетілдіру тұжырымдамасын іске асыру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жөніндегі іс-шаралар жоспары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4633"/>
        <w:gridCol w:w="3021"/>
        <w:gridCol w:w="2565"/>
        <w:gridCol w:w="2227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орындаушылар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мерзімі 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өндіруші ұйымдардың топтары бойынша электр энергиясына шекті тарифтерді қолдану нәтижелерін талдау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ТМРА, электр станциялары (келісім бойынша)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2010 жылғы 20 қаңтар, 2011 жылғы 20 қаңтар, 2012 жылғы 20 қаңтар 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энергетикасы саласындағы субъектілердің қызметін реттеудің саланың инвестициялық тартымдылығын арттыруға және электр энергиясы нарығындағы бәсекелестік қатынастарды дамытуға бағытталған әдістерін жетілдіру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ТМРА, БҚА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20 сәуір 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энергиясындағы нарықтық қатынастарды жетілдіру және электр энергиясы нарығының оңтайлы құрылымының моделін қалыптастыру жөнінде ұсыныстар әзірлеу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ұсыныстар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ТМРА, БҚА,"КЕGОС" АҚ (келісім бойынша), "КОРЭМ" АҚ (келісім бойынша), ҚЭҚ (келісім бойынша)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20 шілде 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энергетикасы саласын дамытудың 2020 жылға дейінгі кезеңге арналған негізгі өлшемдерін әзірлеу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ТМРА, БҚА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20 қазан 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энергиясының орталықтандырылған сауда нарығы операторының сауда алаңын пайдалана отырып, Орталық Азия энергетикалық сауда алаңы негізінде электр энергиясының мемлекетаралық нарығының моделін қалыптастыру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"КОРЭМ" АҚ (келісім бойынша), "КЕGОС" АҚ (келісім бойынша), ҚЭҚ (келісім бойынша)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20 қаңтар 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қуаты нарығының моделін әзірлеу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ТМРА, БҚА, "КЕGОС" АҚ (келісім бойынша), "КОРЭМ" АҚ (келісім бойынша)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20 наурыз 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 энергетикасы туралы" Қазақстан Республикасының Заңына электр энергетикасында нарықтық қатынастарды дамыту мәселелері бойынша өзгерістер мен толықтырулар енгізу туралы" заң жобасының тұжырымдамасын әзірлеу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жобасының тұжырымдамасын Заң жобалау қызметі мәселелері жөніндегі ведомствоаралық комиссияның қарауына енгізу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ТМРА, БҚА, ЭБЖМ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20 қазан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Ескертпе: аббревиатураларды 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 xml:space="preserve">толы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БҚА                - Қазақстан Республикасы Бәсекелестікті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қорғау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ТМРА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монополияларды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ЭМРМ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ҚЭҚ                - Қазақстан электр энергетикалық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"КЕGОС" АҚ         - "Электр желілерін басқару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қазақстан компаниясы" "КЕGОС" (Каzаkhstаn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Еlеktrісіtу Grіd Ореrаtіng Соmраny)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"КОРЭМ" АҚ         - "Электр энергиясы мен қуаты нарығының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қазақстандық операторы"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 станциялары - уәкілетті органмен энергия өндіруші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ұйымдардың жаңа активтерді құруға, қолда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активтерді кеңейтуге, жаңартуға, қолдауға,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қайта жаңартуға және техникалық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жарақтандыруға бағытталған іс-шараларды 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асыру жөніндегі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міндеттемелерін көздейтін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жасасқан энергия өндіруші ұйымдар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