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aea4f" w14:textId="28aea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 КСР Министрлер Кабинетінің 1991 жылғы 5 қарашадағы N 674 және Қазақстан Республикасы Министрлер Кабинетінің 1994 жылғы 23 мамырдағы N 555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18 шілдедегі N 1097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Мыналардың күші жойылды деп танылсын: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"Геологиялық-барлау, топографиялық-геодезиялық және іздестіру жұмыстарымен шұғылданатын қызметкерлерге дала жұмысы үшін ақы төлеудің мөлшері туралы" Қазақ КСР Министрлер Кабинетінің 1991 жылғы 5 қарашадағы N 674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 КСР Министрлер Кабинетінің 1991 жылғы 5 қарашадағы N 674 қаулысына өзгеріс енгізу туралы" Қазақстан Республикасы Министрлер Кабинетінің 1994 жылғы 23 мамырдағы N 555 қаулысы.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кол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