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94a2b" w14:textId="6394a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Еуразиялық экономикалық қоғамдастыққа мүше мемлекеттердің білім беру саласындағы ынтымақтастығы туралы келісімге қол қою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2009 жылғы 20 шілдедегі N 1103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 xml:space="preserve">Қ </w:t>
      </w:r>
      <w:r>
        <w:rPr>
          <w:rFonts w:ascii="Times New Roman"/>
          <w:b/>
          <w:i w:val="false"/>
          <w:color w:val="000000"/>
          <w:sz w:val="28"/>
        </w:rPr>
        <w:t xml:space="preserve">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Еуразиялық экономикалық қоғамдастыққа мүше мемлекеттердің білім беру саласындағы ынтымақтастығы туралы келісімнің жобасы мақұлдансын.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Қағидаттық сипаты жоқ өзгерістер мен толықтырулар енгізуге рұқсат бере отырып, Еуразиялық экономикалық қоғамдастыққа мүше мемлекеттердің білім беру саласындағы ынтымақтастығы туралы келісімге қол қойылсын.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қол қойылған күнінен бастап қолданысқа енгізіледі.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                              К. Мәсімов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20 шілдедегі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1103 қаулысымен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мақұлданған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жоба </w:t>
      </w:r>
    </w:p>
    <w:bookmarkStart w:name="z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Еуразиялық экономикалық қоғамдастыққа мүше мемлекеттердің </w:t>
      </w:r>
      <w:r>
        <w:br/>
      </w:r>
      <w:r>
        <w:rPr>
          <w:rFonts w:ascii="Times New Roman"/>
          <w:b/>
          <w:i w:val="false"/>
          <w:color w:val="000000"/>
        </w:rPr>
        <w:t xml:space="preserve">
білім беру саласындағы ынтымақтастығы туралы </w:t>
      </w:r>
      <w:r>
        <w:br/>
      </w:r>
      <w:r>
        <w:rPr>
          <w:rFonts w:ascii="Times New Roman"/>
          <w:b/>
          <w:i w:val="false"/>
          <w:color w:val="000000"/>
        </w:rPr>
        <w:t xml:space="preserve">
келісім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Бұдан әрі Тараптар деп аталатын Еуразиялық экономикалық қоғамдастыққа мүше мемлекеттердің үкіметтері,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ЕурАзЭҚ-қа мүше мемлекеттер арасындағы білім беру саласындағы ынтымақтастықты нығайтуға аса мән бере отырып,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ЕурАзЭҚ-қа мүше мемлекеттер арасындағы білім беру саласындағы дәстүрлі тығыз байланыстарды ескере отырып,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Тараптардың білім беру сапасын қамтамасыз ету үшін келісілген тәсілдерді және білім беру сапасы кепілдігінің мемлекетаралық жүйесін құрудағы өзара іс-қимылының орындылығы мен қажеттілігін түсіне отырып,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ЕурАзЭҚ-қа мүше мемлекеттердің білім беру жүйелерінің тең құқықтығы, дербестігі мен тұтастығы қағидаттарындағы өзара тиімді ынтымақтастықты одан әрі нығайтуға және дамытуға ұмтыла отырып,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төмендегілер туралы келісті: </w:t>
      </w:r>
    </w:p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1-бап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Тараптар өз мемлекеттерінің заңнамаларына сәйкес ЕурАзЭҚ-тың жалпы білім беру кеңістігін құруға бағытталған білім беру саласындағы ынтымақтастықты біртіндеп кеңейту жөніндегі келісілген шараларды жүзеге асырады, сондай-ақ ЕурАзЭҚ-қа мүше мемлекеттерде жүргізілетін білім беру саласындағы реформалар мәселелері бойынша тәжірибе және ақпарат алмасады. </w:t>
      </w:r>
    </w:p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2-бап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Тараптар өздері қол қоятын ынтымақтастық туралы шарттар негізінде білім беру мекемелері/ұйымдары арасындағы байланыстардың дамуына қолдау көрсетеді. </w:t>
      </w:r>
    </w:p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3-бап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Тараптар академиялық ұтқырлықты дамытуға және білім алушылармен, педагог және ғылыми-педагог кадрлармен өзара алмасуға жәрдемдеседі.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Алмасудың сандық көрсеткіштерін, қаржылық және өзге де шарттарын жыл сайын Тараптардың білім беруді басқару органдары тиісті екі жақты хаттамалармен анықтайды. </w:t>
      </w:r>
    </w:p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4-бап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Тараптар: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педагог және ғылыми-педагог кадрлардың Тараптар мемлекеттерінің аумағында өткізілетін ұлттық және халықаралық конгрестерге, семинарларға, конференциялар мен симпозиумдарға қатысуына;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ә) білім алушылардың халықаралық олимпиадаларға, конкурстарға, фестивальдар мен басқа да іс-шараларға қатысуына жәрдемдеседі. </w:t>
      </w:r>
    </w:p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5-бап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Тараптардың әрқайсысы өздерінде бар мүмкіндіктерге сәйкес өз білім беру мекемелерінде/ұйымдарында аталған Тарап барынша қолайлы деп есептеген нысандарда басқа Тарап мемлекеттерінің тілдерін, тарихтарын, мәдениеттерін, әдебиеттерін оқып-үйренуді көтермелейді. </w:t>
      </w:r>
    </w:p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6-бап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Тараптар осы Келісімді іске асыру мақсатында ЕурАзЭҚ-тың Интеграциялық Комитеті жанынан Білім кеңесін құрады, ол өз қызметін ЕурАзЭҚ-тың Интеграциялық Комитеті бекітетін осы Кеңес туралы Ережеге сәйкес жүзеге асырады.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ЕурАзЭҚ-тың Интеграциялық Комитеті жанындағы Білім кеңесі ЕурАзЭҚ-тың Интеграциялық Комитеті жанындағы Білім, ғылыми дәрежелер мен атақтар туралы құжаттарды өзара тану және олардың баламалылығы жөніндегі кеңестің құқықтық мирасқоры болып табылады. </w:t>
      </w:r>
    </w:p>
    <w:bookmarkStart w:name="z1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7-бап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Тараптардың өзара келісімі бойынша осы Келісімге хаттамалармен ресімделетін өзгерістер мен толықтырулар енгізілуі мүмкін. </w:t>
      </w:r>
    </w:p>
    <w:bookmarkStart w:name="z1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8-бап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Осы Келісімнің ережелерін қолдануға және түсіндіруге байланысты даулар Тараптар арасындағы келіссөздер және консультациялар жолымен шешіледі. </w:t>
      </w:r>
    </w:p>
    <w:bookmarkStart w:name="z1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9-бап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Осы Келісім Тараптар қатысушылары болып табылатын басқа да халықаралық шарттардан туындайтын олардың құқықтары мен міндеттемелерін қозғамайды. </w:t>
      </w:r>
    </w:p>
    <w:bookmarkStart w:name="z15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10-бап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Осы Келісім қол қойылған күнінен бастап уақытша қолданылады және депозитарий Тараптардың оның күшіне енуі үшін қажетті мемлекетішілік рәсімдерді орындағаны туралы соңғы жазбаша хабарламаны алған күнінен бастап күшіне енеді. </w:t>
      </w:r>
    </w:p>
    <w:bookmarkStart w:name="z16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11-бап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Осы Келісім Келісімнің ережелерін мойындайтын басқа да мемлекеттер үкіметтерінің оған қосылуы үшін ашық.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Қосылған Үкімет үшін осы Келісім депозитарийге қосылу туралы құжатты сақтауға берген күнінен бастап күшіне енеді. </w:t>
      </w:r>
    </w:p>
    <w:bookmarkStart w:name="z17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12-бап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Осы Келісім белгісіз мерзімге жасалады.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Тараптардың әрқайсысы осы Келісімнен шығу күніне дейін кемінде алты ай бұрын ол туралы депозитарийге жазбаша хабарлау жолымен шығуға құқылы.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Осы Келісімнің қолданылуын тоқтату оған сәйкес Тараптар бұрын қабылдаған міндеттемелер толық орындалғанға дейін оларды қозғамайды.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20___ жылғы "___" _________ _____________ қаласында бір данада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орыс тілінде жасалды. Осы Келісімнің түпнұсқа данасы осы Келісімнің депозитарийі бола отырып, Тараптарға оның куәландырылған көшірмелерін жіберетін Еуразиялық экономикалық қоғамдастықтың Интеграциялық Комитетінде сақталады.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Беларусь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Республикасының Үкіметі үшін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Республикасының Үкіметі үшін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Қырғыз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Республикасының Үкіметі үшін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Ресей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Федерациясының Үкіметі үшін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Тәжікстан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Республикасының Үкіметі үшін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