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44d6" w14:textId="c074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30 қаңтардағы N 78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шілдедегі N 1104 Қаулысы. Күші жойылды - Қазақстан Республикасы Үкіметінің 2017 жылғы 31 тамыздағы № 529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"Биологиялық қауіпсіздік мәселелері жөнінде комиссия құру туралы" Қазақстан Республикасы Үкіметінің 2008 жылғы 30 қаңтардағы N 78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Биологиялық қауіпсіздік мәселелері жөніндегі комиссияның құрамына мыналар енгізілсін: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Вощенкова                       -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Тамара Анатольевна               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Евниев                          -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Қайратұлы                  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Мамытбеков                      -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Еділ Құламқадырұлы               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Аманқабжан  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 Аманұлы                     министрлігі Заң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Байбеков                        - Қазақстан Республикасы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Мырзақасым Ниязбекұлы            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министрлігі Экономика салаларын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дамыту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Садықов                         - Қазақстан Республикасы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Барлыбай Кәрімұлы                 істер министрлігі Көп жақты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ынтымақтастық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Бөлтіріков                      - Қазақстан Республикасы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 Ескендірұлы                ортаны қорғау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Экологиялық реттеу және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комитеті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"Қуанғанов                      - Қазақстан Республикасының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Фархат Шаймұратұлы                және ғылым вице-министрі,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"вице-министрі" деген сөздер "министрлігінің жауапты хатшысы" деген сөздермен ауыстырылсын;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Бишімбаев Қуандық Уәлиханұлы, Омаров Қадыр Тоқтамысұлы, Күрішбаев Ақылбек Қажығұлұлы, Темірханов Кеңес Қайыргелдіұлы, Ермекова Несіпбала Әбсағитқызы, Тәшібаев Мұрат Сейітжанұлы, Оразалиева Зәбира Жандарқызы шығарылсын.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