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d1ac" w14:textId="d0dd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2007 жылғы 13 қаңтардағы N 273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21 шілдедегі N 1105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2007 жылғы 13 қаңтардағы N 273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 енгізу туралы" Қазақстан Республикасының Президенті Жарлығының жобасы Қазақстан Республикасы Президентінің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 Президентінің 2007 жылғы 13 қаңтардағы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N 273 Жарлығына өзгеріс енгізу туралы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басқару жүйесін жаңғырту жөніндегі шаралар туралы" Қазақстан Республикасы Президентінің 2007 жылғы 13 қаңтардағы N 273 Жарлығына (Қазақстан Республикасының ПҮАЖ-ы, 2007 ж., N 1, 5-құжат; 2008 ж., N 2, 22-құжат)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Жарлыққа қосымша осы Жарлыққа қосымшаға сәйкес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     Н.Назарбаев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"__"_______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 Жарлығына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273 Жарлығына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реформа жүргізу жөніндегі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ведомствоаралық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Мәсімов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Кәрім Қажымқанұлы          Премьер-Министрі,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Шөкеев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Өмірзақ Естайұлы           Министрінің бірінші орынбасары,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 - Қазақстан Республикасы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Нығметұлы            орынбасары,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 - Қазақстан Республикасы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 орынбасары,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Шәженова  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 Мэлсқызы              бюджеттік жоспарлау министрлігінің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хатшысы,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Донақов   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Советбекұлы         Әкімшілігі Басшысының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Бишімбаев                -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Қуандық Уәлиханұлы         көмекшісі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Әбдірахымов              - Қазақстан Республикасының Премьер-Министрі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Ғабидолла Рахметоллаұлы    Кеңсесінің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Өксікбаев                - Республикалық бюджеттің атқарылуын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Омархан Нұртайұлы          жөніндегі есеп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Орсариев                 - Қазақстан Республикасының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Арын Амангелдіұлы          қызмет істері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міндетін атқарушы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Әбдіқалықова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Гүлшара Наушақызы          халықты әлеуметтік қорғау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Досқалиев                - Қазақстан Республикасының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Жақсылық Ақмырзаұлы       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Жәмішев                  - Қазақстан Республикасының Қаржы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 сауда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Күрішбаев                - Қазақстан Республикасының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Ақылбек Қажығұлұлы        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   - Қазақстан Республикасының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 минералдық ресурстар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  бюджеттік жоспарлау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Түймебаев                - Қазақстан Республикасының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Жансейіт Қансейітұлы      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Түсіпбеков               - Қазақстан Республикасының Әділет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 Төлеутайұлы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Есекеев                  - Қазақстан Республикасының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Қуанышбек Бақытбекұлы      және байланыс агенттігінің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Тасмағамбетов            - Астана қаласының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Иманғали Нұрғалиұлы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