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bd94" w14:textId="ce6b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Щучье ауданын қайта атау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24 шілдедегі N 1130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"Ақмола облысының Щучье ауданын қайта атау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Ақмола облысының Щучье ауданын қайта атау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9-бабына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Ақмола облысының атқарушы және өкілді органдарының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облысының Щучье ауданы Бурабай ауданы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