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caa8" w14:textId="f82c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С.К. Нокин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28 шілдедегі N 1152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Серік Кеңесұлы Нокин Қазақстан Республикасы Құрылыс және тұрғын үй-коммуналдық шаруашылық істері агенттігінің төрағасы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