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41fd" w14:textId="c934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9 шілдедегі N 751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шілдедегі N 1158 Қаулысы. Күші жойылды - Қазақстан Республикасы Үкіметінің 2010 жылғы 3 шілдедегі N 695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2010.07.03 </w:t>
      </w:r>
      <w:r>
        <w:rPr>
          <w:rFonts w:ascii="Times New Roman"/>
          <w:b w:val="false"/>
          <w:i w:val="false"/>
          <w:color w:val="ff0000"/>
          <w:sz w:val="28"/>
        </w:rPr>
        <w:t>N 695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"Ақпараттық қауіпсіздікті қамтамасыз ету мәселелері жөніндегі ведомствоаралық комиссияны құру туралы" Қазақстан Республикасы Үкіметінің 2004 жылғы 9 шілдедегі N 751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27, 353-құжат)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Ақпараттық қауіпсіздікті қамтамасыз ету мәселелері жөніндегі ведомствоаралық комиссияның құрамына мыналар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Оразқұлов                    - Қазақстан Республикасы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Орынтайұлы               Күзет қызметі бастығының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Секішев                      - Қазақстан Республикасы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Асанханұлы               прокурорының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Қасымов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Қалмұханбет Нұрмұханбетұлы     Ішкі істер вице-министрі;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Викторович             Төтенше жағдайлар вице-министрі;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Носоновский                  -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Геннадий Владимирович          министрлігінің Штабтар бастықтары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комитеті төрағасының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Сафинов                      - Қазақстан Республикасы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Қанатбек Бейсенбекұлы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министрлігінің жауапты хатшысы;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"Қасымбек                    - Қазақстан Республикасының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Жеңіс Махмұдұлы                және коммуникация вице-министрі"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"Қасымбек                    - Қазақстан Республикасының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Жеңіс Махмұдұлы                және коммуникация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жауапты хатшысы";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 Олег Анатольевич Федоров, Абылай Қиялұлы Сабдалин, Асқар Болатұлы Баталов, Амантай Жәнкеұлы Күреңбеков, Ерғали Серікбайұлы Мырзадинов, Сәкен Әділханұлы Жасұзақов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