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b7a13" w14:textId="84b7a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1941 - 1945 жылдардағы Ұлы Отан соғысындағы Жеңістің 65 жылдығын мерекелеуге дайындық және оны өткізу жөнінде комиссия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31 шілдедегі N 1166 қаулысы. Күші жойылды - Қазақстан Республикасы Үкіметінің 2013 жылғы 30 сәуірдегі № 417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30.04.2013 </w:t>
      </w:r>
      <w:r>
        <w:rPr>
          <w:rFonts w:ascii="Times New Roman"/>
          <w:b w:val="false"/>
          <w:i w:val="false"/>
          <w:color w:val="ff0000"/>
          <w:sz w:val="28"/>
        </w:rPr>
        <w:t>N 417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қосымшаға сәйкес құрамда Қазақстан Республикасының Үкіметі жанынан 1941 - 1945 жылдардағы Ұлы Отан соғысындағы Жеңістің 65 жылдығын мерекелеуге дайындық және оны өткізу жөнінде комиссия (бұдан әрі - Комиссия)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Қорғаныс министрлігі мүдделі мемлекеттік органдармен бірлесіп, 1941 - 1945 жылдардағы Ұлы Отан соғысындағы Жеңістің 65 жылдығын мерекелеуге дайындық және оны өткізу жөніндегі іс-шаралар жоспарының жобасын бір ай мерзімде Комиссияның қарауына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Облыстардың, Астана және Алматы қалаларының әкімдері 1941 - 1945 жылдардағы Ұлы Отан соғысындағы Жеңістің 65 жылдығын мерекелеуге дайындық және оны өткізу жөніндегі өңірлік комиссиялар құрсын.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31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1166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       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1941 - 1945 жылдардағы Ұлы Отан соғысындағы Жеңістің </w:t>
      </w:r>
      <w:r>
        <w:br/>
      </w:r>
      <w:r>
        <w:rPr>
          <w:rFonts w:ascii="Times New Roman"/>
          <w:b/>
          <w:i w:val="false"/>
          <w:color w:val="000000"/>
        </w:rPr>
        <w:t xml:space="preserve">
65 жылдығын мерекелеуге дайындық және оны өткізу жөніндегі комиссияның құрамы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     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Тұрмаханұлы                    Премьер-Министрінің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Жақсыбеков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Әділбек Рыскелдіұлы                  Қорғаныс министрі,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Ыбыраев                            - Қазақстан Республикасы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Амангелді Аманзақұлы                 министрлігінің Штабтар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бастықтары комитеті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және психологиялық жұмыстар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департаментінің бастығы,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Шабдарбаев                         -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Амангелді Смағұлұлы                  қауіпсіздік комитетінің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Аюбаев    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Мұхтар Ақатұлы                       Президенті Күзет қызметінің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бастығы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Тасболатов   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Абай Бөлекбайұлы                     Республикалық ұлан қолбасшысы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Әбдіқалықова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Гүлшара Наушақызы                    Еңбек және халықты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қорғау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Әшімов    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Нұрғали Сәдуақасұлы                  Қоршаған ортаны қорғау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Баймағанбетов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Серік Нұртайұлы                      Ішкі істер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Божко     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Карпович                    Төтенше жағдайлар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Досқалиев 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Жақсылық Ақмырзаұлы                  Денсаулық сақтау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Досмұханбетов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Темірхан Мыңайдарұлы                 Туризм және спорт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Жәмішев   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Бидахметұлы                    Қаржы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Исекешев  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Әсет Өрентайұлы                      Индустрия және сауда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Құл-Мұхаммед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Мұхтар Абрарұлы                      Мәдениет және ақпарат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Күрішбаев 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Ақылбек Қажығұлұлы                   Ауыл шаруашылығы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Құсайынов 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Әбілғазы Қалиақпарұлы                Көлік және коммуникация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Мыңбаев   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Мұхаметбайұлы          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ресурстар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Сұлтанов  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 Тұрлыханұлы                   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жоспарлау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Тәжин     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Мұхаметқазыұлы                 Сыртқы істер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Түймебаев 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Жансейіт Қансейітұлы                 Білім және ғылым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Түсіпбеков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Рашид Төлеутайұлы                    Әділет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Тасмағамбетов                      - Астана қаласының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Иманғали Нұрғалиұлы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Есімов                             - Алматы қаласының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Смағұлұлы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Біләлов                            - Солтүстік Қазақстан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Серік Сұлтанғазыұлы                 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Жексембин                          - Жамбыл облысының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Бөрібай Биқожаұлы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Ізмұхамбетов                       - Батыс Қазақстан облысының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Бақтықожа Салахатдинұлы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Нығматулин                         - Қарағанды облысының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Зайроллаұлы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Қуандықов                          - Қызылорда облысының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Болатбек Баянұлы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Кулагин                            - Қостанай облысының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Витальевич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Көшербаев                          - Маңғыстау облысының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Қырымбек Елеуұлы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Мырзахметов                        - Оңтүстік Қазақстан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                               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Рау                                - Ақмола облысының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Альберт Павлович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Рысқалиев                          - Атырау облысының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Бергей Сәулебайұлы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Сағындықов                         - Ақтөбе облысының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Елеусін Наурызбайұлы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Сағынтаев                          - Павлодар облысының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Бақытжан Әбдірұлы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Сапарбаев                          - Шығыс Қазақстан облысының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Бердібек Машбекұлы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Үмбетов                            - Алматы облысының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Серік Әбікенұлы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Келімбетов                         - "Самұрық-Қазына" ұлттық әл-ауқат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Нематұлы                      қоры" акционерлік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Басқарма төрағасы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Қабылдин                           - "ҚазМұнайГаз" ұлттық компаниясы"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Қайыргелді                           акционерлік қоғамының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Мамин                              - "Қазақстан темір жолы"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Ұзақбайұлы                     компаниясы" акционерлік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қоғамының президенті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Котенко      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Леонидовна                   Премьер-Министрінің Кеңсесі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Әлеуметтік-экономикалық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бөлімінің меңгерушісі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Райымбеков   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Сайлаухан Ғазизұлы                   Премьер-Министрінің Кеңсесі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Өңірлік даму бөлімінің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меңгерушісі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Федоров      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 Анатольевич                     Премьер-Министрінің Кеңсесі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Қорғаныс және құқық тәртібі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бөлімінің меңгерушісі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Нұрмағамбетов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Сағадат Қожахметұлы                  Қорғаныс министрінің кеңесшісі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Ертаев       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Бақытжан                             Қорғаныс министрлігінің Штабтар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бастықтары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Сағдиев      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Мақтай Рамазанұлы                    Ардагерлер ұйымы орталық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кеңесінің төрағасы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бойынша)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