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e566" w14:textId="b82e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тамыздағы N 1191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"2009 - 2011 жылдарға арналған республикалық бюджет туралы"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"Бюджеттің атқарылуы және оған кассалық қызмет көрсету ережесін бекіту туралы" Қазақстан Республикасы Үкіметінің 2009 жылғы 26 ақпандағы N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сауда министрлігіне инфрақұрылым объектілерін салуға ақы төлеуге "Қорғас" шекара маңы ынтымақтастығы халықаралық орталығы" акционерлік қоғамының жарғылық капиталын заңнамада белгіленген тәртіппен ұлғайту үшін "Жетісу" әлеуметтік-кәсіпкерлік корпорациясы" ұлттық компаниясы" акционерлік қоғамының жарғылық капиталын ұлғайтуға 2009 жылға арналған республикалық бюджетте шұғыл шығындарға көзделген Қазақстан Республикасы Үкіметінің резервінен 5000000000 (бес миллиард) теңге сомасында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ҚР Үкіметінің 2009.11.16 </w:t>
      </w:r>
      <w:r>
        <w:rPr>
          <w:rFonts w:ascii="Times New Roman"/>
          <w:b w:val="false"/>
          <w:i w:val="false"/>
          <w:color w:val="000000"/>
          <w:sz w:val="28"/>
        </w:rPr>
        <w:t>N 1841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заңнамада белгіленген тәртіппен бөлінген қаражаттың пайдаланылуын бақылауды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