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6030" w14:textId="6be6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Жаһандық экологиялық қор (Glоbаl Environment Fаcility) жөніндегі ұлттық үйлестірушісін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тамыздағы N 1206 Қаулысы. Күші жойылды - Қазақстан Республикасы Үкіметінің 2012 жылғы 24 шілдедегі № 966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2012.07.24 </w:t>
      </w:r>
      <w:r>
        <w:rPr>
          <w:rFonts w:ascii="Times New Roman"/>
          <w:b w:val="false"/>
          <w:i w:val="false"/>
          <w:color w:val="ff0000"/>
          <w:sz w:val="28"/>
        </w:rPr>
        <w:t>N 966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Жаһандық экологиялық қор (Glоbаl Environment Fаcility) жөніндегі ұлттық үйлестірушісі болып Қазақстан Республикасының Қоршаған ортаны қорғау министрі Нұрғали Сәдуақасұлы Әшімов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Жаһандық экологиялық қор (Glоbаl Environment Fаcility) жөніндегі Ұлттық үйлестірушісін тағайындау туралы" Қазақстан Республикасы Үкіметінің 2006 жылғы 20 мамырдағы N 433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