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f221" w14:textId="a08f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"43988 әскери бөлімі"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6 тамыздағы N 1208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Қарулы Күштері штат санының лимиті шегінде Қазақстан Республикасы Қорғаныс министрлігінің "43988 әскери бөлімі" мемлекеттік мекемесі (бұдан әрі - мекеме)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Мекемені қаржыландыру республикалық бюджетте Қазақстан Республикасының Қорғаныс министрлігін ұстауға көзделген қаражат есебінен және шегінде жүзеге асырылады деп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Қорғаныс министрлігі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мекеменің Жарғысын бекітсін және әділет органдарында мемлекеттік тіркелуін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27.06.2014 </w:t>
      </w:r>
      <w:r>
        <w:rPr>
          <w:rFonts w:ascii="Times New Roman"/>
          <w:b w:val="false"/>
          <w:i w:val="false"/>
          <w:color w:val="000000"/>
          <w:sz w:val="28"/>
        </w:rPr>
        <w:t>№ 707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