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ea0d" w14:textId="d22e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маңызы бар жер қойнауы учаскелерінің (кен орындарының)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13 тамыздағы N 1213 Қаулысы. Күші жойылды - Қазақстан Республикасы Үкіметінің 2011 жылғы 4 қазандағы N 1137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Қазақстан Республикасы Үкіметінің 2011 жылғы 4 қазандағы </w:t>
      </w:r>
      <w:r>
        <w:rPr>
          <w:rFonts w:ascii="Times New Roman"/>
          <w:b w:val="false"/>
          <w:i w:val="false"/>
          <w:color w:val="ff0000"/>
          <w:sz w:val="28"/>
        </w:rPr>
        <w:t>N 1137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"Жер қойнауы және жер қойнауын пайдалану туралы" Қазақстан Республикасының 1996 жылғы 27 қаңтардағы Заңы 7-бабының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3-1)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rPr>
          <w:rFonts w:ascii="Times New Roman"/>
          <w:b w:val="false"/>
          <w:i w:val="false"/>
          <w:color w:val="000000"/>
          <w:sz w:val="28"/>
        </w:rPr>
        <w:t>Z100291 қараңыз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стратегиялық маңызы бар жер қойнауы учаскелерінің (кен орындарының)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жылғы 13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1213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Стратегиялық маңызы бар жер қойнауы учаскелерінің (кен </w:t>
      </w:r>
      <w:r>
        <w:br/>
      </w:r>
      <w:r>
        <w:rPr>
          <w:rFonts w:ascii="Times New Roman"/>
          <w:b/>
          <w:i w:val="false"/>
          <w:color w:val="000000"/>
        </w:rPr>
        <w:t xml:space="preserve">
орындарының) тізбесі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3150"/>
        <w:gridCol w:w="3077"/>
        <w:gridCol w:w="2944"/>
        <w:gridCol w:w="2941"/>
      </w:tblGrid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қазбаның түрі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 орнының жер қойнауы учаскесінің атауы, алаңы, тереңдігі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жері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Орталықтың географиялық координаттары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Қатты пайдалы қазбалар 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Темір, марганец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Қаражал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Вольфрам, молибден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Қайрақты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Вольфрам, молибден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Қараоба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Вольфрам, молибден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Көктенкөл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Костенко атындағы шахта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"Тентек" шахтасы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кен орнының "Богатырь" және "Солтүстік" тілімдері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Шұбаркөл, Шығыс және Орталық учаскелері, Батыс учаскесі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және Орталық учаскелері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учаскесі 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Гранитті, Талас, Шорлы кен орындары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Краснооктябрьск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Құмдыкөл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Аят темір кені бассейні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Качар (Оңтүстік және солтүстік учаскесі)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Качар (Солтүстік-Шығыс учаскесі)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Соколов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Аққан-Бұрлық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Викторов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молибден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Восток, Звездное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фосфориттер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Тастыкөл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молибден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Глубинное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фосфориттер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Заозерное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Камышевое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Көксор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Молибден, 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Маныбай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Семізбай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Славян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фосфориттер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Тастыкөл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Чаглинское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молибден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Шат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І-Шат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Шоқпақ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Маныбай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Васильковское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Қорғасын, мырыш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Шалқия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Вольфрам, молибден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Бұғыты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Ақдала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Ближний учаскесі, 1 шоғыры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Летний учаскесі, 2,7 шоғырлар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Летний учаскесі, 3 шоғыры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Жалпақ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Жусандала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Инкай (N 1 уч.)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Инкай (N 2 және 3 уч.)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Инкай (N 4 уч.)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Иіркөл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Қанжуған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молибден, көмір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Қолжат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Қопалысай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көмір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Құлан, N 1 учаске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көмір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Құлан, N 3 учаске, 0,24 ш.км.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Қызылкөл (Шаян, Лунное)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Қызылтас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Буденовск, N 2 учаске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Буденовск N 3 және 4 учаскелер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Буденовск N 1 учаске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Мойынқұм, N 1 Оңтүстік учаскесі (оңтүстік бөлігі)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Мойынқұм, N 1 Оңтүстік учаскесі (солтүстік бөлігі)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Мойынқұм, N 2 Төртқұдық учаскесі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Мыңқұдық (Орталық учаскесі)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Мыңқұдық (Батыс учаскесі)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Мыңқұдық (Шығыс учаскесі)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молибден, кобальт, күміс, көмір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Төменгі Іле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көмір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Ойқарағай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Қарамұрын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Харасан (Харасан-2 учаскесі және оңтүстік-шығыс қаптал)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Харасан (Харасан-1 учаскесі)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Жұбаныш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Шолақеспе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Қарамұрын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Сұлушоқы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Айдарлы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жыра (Юбилейное)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Бақыршы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фосфориттер, скандий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Меловое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Мәлімет жоқ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фосфориттер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Тайбағар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Мәлімет жоқ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фосфориттер, сирек жерлер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Тасмұрын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Мәлімет жоқ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Уран, фосфориттер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Мәлімет жоқ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ССР-інің 20 жылдығы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ССР-інің 40 жылдығы Молодежное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Первомайское, Миллионное, Алмаз-Жемчужина, N 21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7 геофизикалық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Миллионное (үйінділер)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Титан, цирконий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Шоқаш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учаске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учаске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 учаске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зауыты (қож үйінділері)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Хромиттер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үйінділер (мардымсыз және кондициялы емес кен үйінділері)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ССР-інің 20 жылдығы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ССР-інің 40 жылдығы - Молодежное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Геофизикалық-VI 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Гигант (1-учаске)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Гигант (2-учаске)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Алмаз-Жемчужина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Мирное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кендері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кендері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Қамыс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көмір, метан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Күзембаев атындағы, КССР-дің 50 жылдығы атындағы шахталар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Күзембаев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СССР-дің 50 жылдығы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көмір, метан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Абай, Калинин атындағы шахталар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Калинин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көмір, метан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Саран, Ақтас, Соқыр шахталары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Соқыр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көмір, метан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шахтасы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көмір, метан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шахтасы және Шерубай-Нұра көмірлі ауданының N 42-42 бис шахтасының  шахта алқабындағы Д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қабаттары бойында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көмір, метан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атындағы шахта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Темір, марганец, барит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Үшқатын III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- марганец кендері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Еспе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- марганец кендері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Рожновский учаскесі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- марганец кендері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Перстнев учаскесі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- марганец кендері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Жомарт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- марганец кендері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Жомарт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- марганец кендері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Үшқатын 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көмір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тілімі Шығыс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Ашутское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Төменгі Ашутское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Үштөбе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Аят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Белинск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Бокситтер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Аят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Қоржынкөл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Соколов (Орталық және Оңтүстік учаскесі)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Соколов (Солтүстік учаскесі)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Заречный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Малеевск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Греховск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Греховский және Снегиревский кен аймақтарының N 1-І, II үчаскелері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 учаскесі Александровский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Алтын, Полиметалдар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Риддер-Сокольное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Тишинск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 қалдық қоймасы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Чашин қалдық қоймасы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Полиметалдар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ТМО мырыш зауытының клинкерлері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учаске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учаске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Соловьев блогы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Долинное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Обручевс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Королевский (тұзасты)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Имашев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Жаңажол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Әлібекмола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Кеңқияқ (тұзасты)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Өріктау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Қарашығанақ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Қаражанбас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Бозашы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Құмкөл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Ақшабұлақ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Көмірсутекті шикізат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құрылымы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 теңізі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Көмірсутекті шикізат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Жемчужина учаскесі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 теңізі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Көмірсутегі және ілеспе көмірсутекті өнімдер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К-VІ-11, 12, 15а, 16а; К-VІІ-5b, 6b, 7b (ішінара), 9, 10, 11а; К-VІІ-11b (ішінара), 12а, 12b, 15а (ішінара), 16а блоктарының шегіндегі 1-келісім-шарттық аумақ (Қашаған, Қайраң, Ақтоты) К-Х-5b, 8а; К-ХІ-1b (ішінара) блоктарының шегіндегі 2-келісім-шарттық аумақ (Қаламқас-теңіз)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 теңізі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1-келісім-шарттық аумақтың географиялық координаттары (Қашаған, Қайраң, Ақтоты)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2-келісім-шарттық аумақтың географиялық координаттары (Қаламқас-теңіз)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Көмірсутекті шикізат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Оңтүстік-Батыс Қашаған құрылымы 1997 жылғы 18.11. ГКИ N 1016 сериялы лицензияға сәйкес К-VІ-16а (ішінара) блогының шегіндегі 1-келісім-шарттық аумаққа (Қашаған, Қайраң, Ақтоты) кіреді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 теңізі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Қарамандыбас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Қарамандыбас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Теңге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Досмұхамбетов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Қаратон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Нуржанов (Орталық-Шығыс Құрдым)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Тәжіғали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кен орны, (Оңтүстік Мақат учаскесін қоса алғанда)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Мақат учаскесі орталығының координаттары: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Сағыз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Қамысты Оңтүстік-Шығыс (1 және 2-контурлар)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Тереңөзек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алқап учаскесі, Орталық-Шығыс Құрдымы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Мақат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Забурунье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Жоламанов (Орысқазған)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Құрдым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Қарсақ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Бек-Бике (1 және 2-контурлар)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Байшонас (1 және 2-контурлар)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Ескене (1, 2-контурлар және солтүстік-шығыс қанаты)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Ескене (солтүстік-шығыс қанаты):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Ботахан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Ровное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Батыс Қамысты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Жолдыбай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Қосшағыл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Түліс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Құлсары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 көл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 (Нармұнданақ)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Оңтүстік-Шығыс Новобогатинское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Қошқар (1 және 2-контурлар)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Көшкімбет (Солтүстік және Оңтүстік учаскелері)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учаскесі: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учаскесі: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18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Доссор (1 және 2-контурлар)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Балғымбаев (Мартыши) (1-контур - солтүстік алқап және 2-контур - оңтүстік алқап)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контур 1 (солтүстік алқап):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контур 2 (оңтүстік алқап):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Жаңаталап (1-контур-Жаңаталаптың өзі, 2-контур, 3-контур-Қарашығанақ, 4-контур-Шығыс Жаңаталап)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1-контур (Жаңаталаптың өзі):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3-контур (Қарашығанақ):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4-контур (Шығыс Жаңаталап):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Ақінген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Таңатар (1-контур және 2-контур - Оңтүстік Таңатар (Даңғар)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2-контур Оңтүстік Таңатар (Даңғар):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Ақтас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Өзен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Қисымбай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Аққұдық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Жетібай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Тасболат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Қожасай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Қаратөбе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Елемес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Солтүстік-Шығыс Сазтөбе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Оңтүстік-Шығыс Сазтөбе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Лақтыбай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Бекболат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Тасым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Сазтөбе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Құмкөл-2 (солтүстік-батыс бөлігі)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Қызылқия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мен 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Майбұлақ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Арысқұм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Құмкөл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Құмкөл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209. 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Ақшабұлақ үш учаскеден тұрады: Орталық Ақшабұлақ, Шығыс Ақшабұлақ және Оңтүстік Ақшабұлақ 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Ақшабұлақ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Ақшабұлақ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Ақшабұлақ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Нұралы үш учаскеден тұрады: Орталық Нұралы, Батыс Нұралы және Шығыс Нұралы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45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Бұрмашы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Алатөбе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Жетібай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Оймашы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Аққар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Бектұрлы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Мұнай, газ, конденсат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Придорожное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Айрантақыр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Атамбай-Сартөбе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Ащыағар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Қаламқас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Қарақия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Дунга (Жоласқан, Дунга, Еспелісай деген құрылымдар)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Сайғақ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Кеңқияқ (тұзүсті)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(тұзүсті)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Көмірсутекті шикізат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"Н" учаскесі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 теңізі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Көмірсутекті шикізат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ХХІ-14-А (ішінара), В (ішінара), С (ішінара), D (ішінара), Е, F 15-А (ішінара), В (ішінара) С (ішінара), D, Е, F XXII-14-А (ішінара), В, С, D (ішінара) E, F, 15, 16-А (ішінара), В (ішінара), С (ішінара), D, Е, F (ішінара), XXIII-14-А (ішінара), В, С, D (ішінара), Е, F, 15, 16-А (ішінара), В, С (ішінара), D (ішінара), Е (ішінара), F (ішінара), XXIV-14-А (ішінара), С (ішінара), 15-А (ішінара), В (ішінара), С (ішінара), 16 F (ішінара), В (ішінара) блоктар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