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a3de" w14:textId="254a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31 желтоқсандағы N 1355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13 тамыздағы N 1214 Қаулысы. Күші жойылды - Қазақстан Республикасы Үкіметінің 2012 жылғы 19 наурыздағы N 340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2012.03.19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N 1355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2008 ж., N 50, 567-құжат) 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 мынадай мазмұндағы реттік нөмірі 6-1-жолмен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5966"/>
        <w:gridCol w:w="6057"/>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 дамыту және алға бастыру корпорациясы "КАZNEХ" акционерлік қоғамы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w:t>
            </w:r>
          </w:p>
        </w:tc>
      </w:tr>
    </w:tbl>
    <w:p>
      <w:pPr>
        <w:spacing w:after="0"/>
        <w:ind w:left="0"/>
        <w:jc w:val="both"/>
      </w:pPr>
      <w:r>
        <w:rPr>
          <w:rFonts w:ascii="Times New Roman"/>
          <w:b w:val="false"/>
          <w:i w:val="false"/>
          <w:color w:val="000000"/>
          <w:sz w:val="28"/>
        </w:rPr>
        <w:t xml:space="preserve">". </w:t>
      </w:r>
    </w:p>
    <w:bookmarkStart w:name="z4"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