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4907" w14:textId="a1d4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Н.П. Тихонюк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тамыздағы N 1221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Николай Петрович Тихонюк Қазақстан Республикасы Құрылыс және тұрғын үй-коммуналдық шаруашылық істері агенттігі төрағасының орынбасары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