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e6a5" w14:textId="1a4e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27 тамыздағы N 1256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1994 жылғы 27 желтоқсандағы Азаматтық кодексінің (жалпы бөлім) </w:t>
      </w:r>
      <w:r>
        <w:rPr>
          <w:rFonts w:ascii="Times New Roman"/>
          <w:b w:val="false"/>
          <w:i w:val="false"/>
          <w:color w:val="000000"/>
          <w:sz w:val="28"/>
        </w:rPr>
        <w:t xml:space="preserve">249-бабының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 тармағының 2)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Ауыл шаруашылығы министрлігі Қазақстан Республикасы Қаржы министрлігінің Мемлекеттік мүлік және жекешелендіру комитетімен бірлесіп,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"Республикалық мал шаруашылығын асылдандыру орталығы "Асыл түлік" акционерлік қоғамы акцияларының 94,89 % мемлекеттік пакетін "ҚазАгроИнновация" акционерлер қоғамының орналастырылатын акцияларына ақы төлеуге 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"ҚазАгроИнновация" акционерлік қоғамының жарияланған акциялары санын ұлғайтуды және "Республикалық мал шаруашылығын асылдандыру орталығы "Асыл түлік" акционерлер қоғамы акцияларының мемлекеттік пакетін беру жолымен орналастырылатын акцияларына ақы төлеуді;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Үкіметінің кейбір шешімдеріне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 405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"Ақмола облысы"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13-6-жол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Ауыл шаруашылығы министрлігіне"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205-10-жол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"Қазақстан Республикасы Ауыл шаруашылығы министрлігінің кейбір мәселелері" туралы Қазақстан Республикасы Үкіметінің 2005 жылғы 6 сәуірдегі N 310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14, 168-құжат):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Ауыл шаруашылығы министрлігінің қарамағындағы ұйымдардың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"Акционерлік қоғамдар" деген 2-бөлімде: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63-жол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