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e82a" w14:textId="d3fe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N 1184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28 тамыздағы N 1265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"2009 - 2011 жылдарға арналған республикалық бюджет туралы"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 "Білім беру"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 Білім және ғылым министрлігі"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"Білім және ғылым объектілерін салу және реконструкциялау"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орталық ғылыми кітапханасы" РМҚК ғимараттарының кешенін қайта құрылымдау" деген жолда 3-бағандағы "200 000" деген сандар "620 000"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дарынды балаларға арналған республикалық мектеп-интернат салу" деген жолда 3-бағандағы "793 269" деген сандар "1 383 636"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"Жәңгір-хан атындағы Батыс Қазақстан аграрлық-техникалық университетінің 560 орынға арналған жатақханасын салу" деген жолдан кейін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133"/>
        <w:gridCol w:w="2093"/>
        <w:gridCol w:w="2773"/>
        <w:gridCol w:w="23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Қарағанды қаласында көру қабілетінің проблемалары бар балаларға арналған 250 орындық мектеп-интернат салу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207 198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"Павлодар облысы Екібастұз қаласында отын-энергетика саласы үшін қызмет көрсететін және техникалық мамандарды дайындау және қайта дайындауға арналған 700 орындық өңіраралық кәсіби орталық салу" деген жолда 3-бағандағы "2 808 047" деген сандар "1 797 680"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 Шымкент қаласында өңдеу саласы үшін қызмет көрсететін және техникалық мамандарды дайындау және қайта дайындауға арналған 700 орындық өңіраралық кәсіби орталық салу" деген жолда 3-бағандағы "911 088" деген сандар "703 890"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"Көлік және коммуникация" деген функционалдық топта;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 Көлік және коммуникация министрлігі"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"Облыстық бюджеттерге, Астана және Алматы қалаларының бюджеттеріне көліктік инфрақұрылымды дамытуға берілетін нысаналы даму трансферттері"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әуежайдан N 19 көшеге дейін Гастелло көшесін салу"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"1 000 000" деген сандар "272 248"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"727 752"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Угольная, N 14, N 12 және Бейсекова көшелерімен өтетін магистральды жол салу"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"3 290 695" деген сандар "4 921 756"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"5 000 000" деген сандар "3 368 939"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университет қалашығынан Манас көшесіне дейін N 41 көшені салу"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"500 000" деген сандар "601 899"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"1 786 755" деген сандар "1 684 856"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Манас даңғылынан университет қалашығына дейін  N 42 көшені салу"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"500 000" деген сандар "194 792"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"1 719 779" деген сандар "2 024 987"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N 1 жоспарлау ауданының (N 19 көшесінің оңтүстігінде) инженерлік желілері мен жолдары"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"1 410 837" деген сандар "710 837"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"700 000"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Сарыарқа көшесінен солтүстік айналма жолындағы көлік айырымына дейін Бөгенбай даңғылын қайта жаңарту"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"4 000 000" деген сандар "3 839 325"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Сарыарқа көшесінен солтүстік айналма жолындағы көлік айырымына дейін Бөгенбай даңғылын қайта жаңарту"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153"/>
        <w:gridCol w:w="2173"/>
        <w:gridCol w:w="2773"/>
        <w:gridCol w:w="237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Манас көшесінен бастап Мирзоян көшесіне дейінгі учаскеде Фабричная (Вавилов) көшесін қайта жаңарту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160 675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