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7c31" w14:textId="d777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18 желтоқсандағы N 1184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28 тамыздағы N 1266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"2009 - 2011 жылдарға арналған республикалық бюджет туралы" Қазақстан Республикасының Заңын іске асыру туралы" Қазақстан Республикасы Үкіметінің 2008 жылғы 18 желтоқсандағы N 1184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18-қосымшада: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"428573" деген сандар "525815"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3-жолдағы "520521" деген сандар "129844"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4-жолдағы "10899" деген сандар "5446"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6-жолдағы "152070" деген сандар "83600"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8-жолдағы "87874" деген сандар "110861"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9-жолдағы "626273" деген сандар "1083716"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11-жолдағы "10936" деген сандар "7941"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14-жолдағы "786889" деген сандар "682889"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15-жолдағы "7243" деген сандар "1166"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