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e2a2" w14:textId="f08e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24 желтоқсандағы N 1239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қыркүйектегі N 1297 Қаулысы. Күші жойылды - Қазақстан Республикасы Үкіметінің 2017 жылғы 7 тамыздағы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"Өңірлік саясат мәселелері жөнінде ведомствоаралық комиссия құру туралы" Қазақстан Республикасы Үкіметінің 2008 жылғы 24 желтоқсандағы N 1239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қаулыға 1-қосымшада: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Өңірлік саясат мәселелері жөніндегі ведомствоаралық комиссияның құрамына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Ермекова                 - Қазақстан Республикасы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Несіпбала Әбсағитқызы      бюджеттік жоспарлау министрлігі Өңірлік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саясат және бюджетаралық қатынастар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Біртанов                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Елжан Амантайұлы          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Бөрібаев    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Асқар Ысмайылұлы          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Нұрымбетов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Біржан Бидайбекұлы        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Сәдуақасова              -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Елдана Мәкінқызы           қорғау вице-министрі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"Шөкеев  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Өмірзақ Естайұлы           орынбасары, төраға"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"Шөкеев  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Өмірзақ Естайұлы           бірінші орынбасары, төраға"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Ахметжанова Гүлнәр Тұрдыбекқызы, Бірәлиев Әлжан Хамидоллаұлы, Ділімбетова Гүлнәр Аманқұлқызы, Мыңбай Дархан Қамзабекұлы, Омаров Қадыр Тоқтамысұлы шығарылсын.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