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4e1a" w14:textId="c584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Бензин әкетуге уақытша тыйым салуды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қыркүйектегі N 1314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Тақырыбына өзгерту енгізілді - ҚР Үкіметінің 2009.10.09 </w:t>
      </w:r>
      <w:r>
        <w:rPr>
          <w:rFonts w:ascii="Times New Roman"/>
          <w:b w:val="false"/>
          <w:i w:val="false"/>
          <w:color w:val="000000"/>
          <w:sz w:val="28"/>
        </w:rPr>
        <w:t>N 1552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</w:t>
      </w:r>
      <w:r>
        <w:rPr>
          <w:rFonts w:ascii="Times New Roman"/>
          <w:b w:val="false"/>
          <w:i/>
          <w:color w:val="80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2003 жылғы 5 сәуірдегі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және мұнай өнімдерінің ішкі нарығын тұрақтандыру мақсатында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аумағынан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бензинді (СЭҚ ТН коды 2710 11 410 0 - 2710 11 590 0) 2010 жылғы 1 қаңтарға дейін әкетуге тыйым салынсын.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ҚР Үкіметінің 2009.10.09 </w:t>
      </w:r>
      <w:r>
        <w:rPr>
          <w:rFonts w:ascii="Times New Roman"/>
          <w:b w:val="false"/>
          <w:i w:val="false"/>
          <w:color w:val="000000"/>
          <w:sz w:val="28"/>
        </w:rPr>
        <w:t>N 1552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</w:t>
      </w:r>
      <w:r>
        <w:rPr>
          <w:rFonts w:ascii="Times New Roman"/>
          <w:b w:val="false"/>
          <w:i/>
          <w:color w:val="800000"/>
          <w:sz w:val="28"/>
        </w:rPr>
        <w:t>.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Кедендік бақылау комитеті осы қаулының 1-тармағын орындау жөнінде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белгіленген тәртіппен Еуразиялық экономикалық қоғамдастықтың Интеграциялық комитетін Қазақстан Республикасы осы қаулының 1-тармағына сәйкес Қазақстан Республикасының аумағынан бензин және дизель отынын әкетуге тыйым салуды енгізетіні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