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9505" w14:textId="1ab9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18 ақпандағы N 184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7 қыркүйектегі N 1315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2009 жылға арналған жоспары туралы" Қазақстан Республикасы Үкіметінің 2009 жылғы 18 ақпандағы N 184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2009 жылға арналған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29-жол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37-1-жолмен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3053"/>
        <w:gridCol w:w="1473"/>
        <w:gridCol w:w="1893"/>
        <w:gridCol w:w="1873"/>
        <w:gridCol w:w="1613"/>
        <w:gridCol w:w="207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сауда қызметін реттеу мәселелері бойынша өзгерістер мен толықтырулар енгізу туралы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Ж.С. Айтжанова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