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ce03" w14:textId="218c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Иран Ислам Республикасының Үкіметі, Қазақстан Республикасының Үкіметі мен Түрікменстан Үкіметі арасындағы Өзен (Қазақстан) - Қызылқая — Берекет - Этрек (Түрікменстан) - Горган (Иран) темір жол желісін жобалаудағы және салудағы ынтымақтастық туралы келісімді (2007 жылғы 3 желтоқсан, Ашгабад)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қыркүйектегі N 1317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Иран Ислам Республикасының Үкіметі, Қазақстан Республикасының Үкіметі мен Түрікменстан Үкіметі арасындағы Өзен (Қазақстан) - Қызылқая - Берекет - Этрек (Түрікменстан) - Горган (Иран) темір жол желісін жобалаудағы және салудағы ынтымақтастық туралы келісімнің (2007 жылғы 3 желтоқсан, Ашгабад)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Өзен (Қазақстан) - Қызылқая - Берекет — Этрек (Түрікменстан) - Горган (Иран) темір жол желісінің қазақстандық бөлігін жобалауға және салуға (бұдан әрі - жоба) қатысушы ұйым болып "Самұрық-Қазына" ұлттық әл-ауқат қоры" акционерлік қоғамы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"Самұрық-Қазына" ұлттық әл-ауқат қоры" акционерлік қоғамына жобаны заңнамаға сәйкес қаржыландыруды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Маңғыстау облысының әкімі заңнамада белгіленген тәртіппен жобаны салу және пайдалану үшін жер учаскелеріне уақытша өтеусіз жер пайдалану құқығын беру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