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efdd" w14:textId="810e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22 шілдедегі N 724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15 қыркүйектегі N 1383 Қаулысы. Күші жойылды - Қазақстан Республикасы Үкіметінің 2010 жылғы 18 мамырдағы № 427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2010.05.18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"Ақпараттандыру туралы" Қазақстан Республикасының 2007 жылғы 11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Ақпараттандыру және байланыс жөніндегі агенттігінің мәселелері" туралы Қазақстан Республикасы Үкіметінің 2003 жылғы 22 шілдедегі N 724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30, 294-құжат)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Ақпараттандыру және байланыс агенттігі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 сегізінші абзацтағы "веб-сайттарын" деген сөздер "интернет-ресурстарын"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отыз үшінші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"ақпараттық жүйелерді" деген сөздерден кейін ", сондай-ақ"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үкімет" қалыптастыруда" деген сөздер "мемлекеттік органдардың"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"депозитке беруді тіркеу, беру, сақтау, оның толықтығын қамтамасыз ету және депозитарийге бағдарламалық өнімдерді, бағдарламалық кодтарды және нормативтік-техникалық құжаттаманы тіркеу, беру және сақтау туралы мәліметтерді ұсыну тәртібін бекіту.".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