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a11e" w14:textId="1f2a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22 сәуірдегі N 373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қыркүйектегі N 1384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1996 жылғы 27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"Конкурсқа шығарылуға жататын жер қойнауы учаскелерінің тізбесін бекіту туралы" Қазақстан Республикасы Үкіметінің 2008 жылғы 22 сәуірдегі N 373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N 21, 200-құжат)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конкурсқа шығарылуға жататын жер қойнауы учаскелерінің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14-жолмен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3433"/>
        <w:gridCol w:w="2313"/>
        <w:gridCol w:w="2313"/>
        <w:gridCol w:w="2313"/>
        <w:gridCol w:w="2313"/>
      </w:tblGrid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Фосфориттер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Гиммельфарбское кен орны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координаталары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33'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